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6D61C" w14:textId="0719B0C0" w:rsidR="00930F33" w:rsidRDefault="00930F33">
      <w:pPr>
        <w:spacing w:after="0"/>
        <w:rPr>
          <w:lang w:eastAsia="zh-CN"/>
        </w:rPr>
      </w:pPr>
    </w:p>
    <w:p w14:paraId="3ED9B176" w14:textId="45B467E3" w:rsidR="00AB19A7" w:rsidRPr="0029244F" w:rsidRDefault="00D67B7C">
      <w:r w:rsidRPr="0029244F">
        <w:rPr>
          <w:rFonts w:ascii="Arial" w:hAnsi="Arial"/>
          <w:sz w:val="48"/>
        </w:rPr>
        <w:t xml:space="preserve">Episode 6 </w:t>
      </w:r>
      <w:r w:rsidR="00B141BA">
        <w:rPr>
          <w:rFonts w:ascii="Arial" w:hAnsi="Arial"/>
          <w:sz w:val="48"/>
        </w:rPr>
        <w:t>– Have you thought about a mainstream school?</w:t>
      </w:r>
    </w:p>
    <w:p w14:paraId="767AF216" w14:textId="77777777" w:rsidR="00AB19A7" w:rsidRPr="0029244F" w:rsidRDefault="00D67B7C">
      <w:pPr>
        <w:spacing w:before="440" w:after="0"/>
      </w:pPr>
      <w:r w:rsidRPr="0029244F">
        <w:rPr>
          <w:rFonts w:ascii="Arial" w:hAnsi="Arial"/>
          <w:b/>
          <w:color w:val="4F6880"/>
        </w:rPr>
        <w:t>SPEAKERS</w:t>
      </w:r>
    </w:p>
    <w:p w14:paraId="65A62B8D" w14:textId="346ECB3A" w:rsidR="00AB19A7" w:rsidRPr="0029244F" w:rsidRDefault="59ABFEC3" w:rsidP="6788E83D">
      <w:pPr>
        <w:rPr>
          <w:rFonts w:ascii="Arial" w:hAnsi="Arial"/>
          <w:color w:val="4F6880"/>
        </w:rPr>
      </w:pPr>
      <w:r w:rsidRPr="6788E83D">
        <w:rPr>
          <w:rFonts w:ascii="Arial" w:hAnsi="Arial"/>
          <w:color w:val="4F6880"/>
        </w:rPr>
        <w:t>C</w:t>
      </w:r>
      <w:r w:rsidR="00D67B7C" w:rsidRPr="6788E83D">
        <w:rPr>
          <w:rFonts w:ascii="Arial" w:hAnsi="Arial"/>
          <w:color w:val="4F6880"/>
        </w:rPr>
        <w:t xml:space="preserve">arey </w:t>
      </w:r>
      <w:r w:rsidR="5BE8877F" w:rsidRPr="6788E83D">
        <w:rPr>
          <w:rFonts w:ascii="Arial" w:hAnsi="Arial"/>
          <w:color w:val="4F6880"/>
        </w:rPr>
        <w:t>S</w:t>
      </w:r>
      <w:r w:rsidR="00D67B7C" w:rsidRPr="6788E83D">
        <w:rPr>
          <w:rFonts w:ascii="Arial" w:hAnsi="Arial"/>
          <w:color w:val="4F6880"/>
        </w:rPr>
        <w:t>cheer, Belle</w:t>
      </w:r>
      <w:r w:rsidR="586C8746" w:rsidRPr="6788E83D">
        <w:rPr>
          <w:rFonts w:ascii="Arial" w:hAnsi="Arial"/>
          <w:color w:val="4F6880"/>
        </w:rPr>
        <w:t xml:space="preserve"> Owen, Michaela Banks</w:t>
      </w:r>
      <w:r w:rsidR="00B141BA">
        <w:rPr>
          <w:rFonts w:ascii="Arial" w:hAnsi="Arial"/>
          <w:color w:val="4F6880"/>
        </w:rPr>
        <w:t>, Harry Banks</w:t>
      </w:r>
    </w:p>
    <w:p w14:paraId="32E1C047" w14:textId="77777777" w:rsidR="00AB19A7" w:rsidRPr="0029244F" w:rsidRDefault="00AB19A7">
      <w:pPr>
        <w:spacing w:after="0"/>
      </w:pPr>
    </w:p>
    <w:p w14:paraId="199A2788" w14:textId="75DE33F0" w:rsidR="00AB19A7" w:rsidRPr="0029244F" w:rsidRDefault="00D67B7C" w:rsidP="3F0843BE">
      <w:pPr>
        <w:spacing w:after="0"/>
        <w:rPr>
          <w:rFonts w:ascii="Arial" w:hAnsi="Arial"/>
          <w:color w:val="5D7284"/>
        </w:rPr>
      </w:pPr>
      <w:r w:rsidRPr="6788E83D">
        <w:rPr>
          <w:rFonts w:ascii="Arial" w:hAnsi="Arial"/>
          <w:b/>
          <w:bCs/>
        </w:rPr>
        <w:t>Belle</w:t>
      </w:r>
      <w:r w:rsidR="0194E12C" w:rsidRPr="6788E83D">
        <w:rPr>
          <w:rFonts w:ascii="Arial" w:hAnsi="Arial"/>
          <w:b/>
          <w:bCs/>
        </w:rPr>
        <w:t xml:space="preserve"> Owen</w:t>
      </w:r>
      <w:r w:rsidRPr="6788E83D">
        <w:rPr>
          <w:rFonts w:ascii="Arial" w:hAnsi="Arial"/>
          <w:b/>
          <w:bCs/>
        </w:rPr>
        <w:t xml:space="preserve"> </w:t>
      </w:r>
      <w:r w:rsidRPr="6788E83D">
        <w:rPr>
          <w:rFonts w:ascii="Arial" w:hAnsi="Arial"/>
          <w:color w:val="5D7284"/>
        </w:rPr>
        <w:t>00:01</w:t>
      </w:r>
    </w:p>
    <w:p w14:paraId="49EB47AD" w14:textId="6793CC23" w:rsidR="00AB19A7" w:rsidRPr="0029244F" w:rsidRDefault="00D67B7C" w:rsidP="6788E83D">
      <w:pPr>
        <w:spacing w:after="0"/>
        <w:rPr>
          <w:rFonts w:ascii="Arial" w:hAnsi="Arial"/>
        </w:rPr>
      </w:pPr>
      <w:r w:rsidRPr="3B72D345">
        <w:rPr>
          <w:rFonts w:ascii="Arial" w:hAnsi="Arial"/>
        </w:rPr>
        <w:t xml:space="preserve">Hello, and welcome to the </w:t>
      </w:r>
      <w:proofErr w:type="gramStart"/>
      <w:r w:rsidR="193ABC3F" w:rsidRPr="3B72D345">
        <w:rPr>
          <w:rFonts w:ascii="Arial" w:hAnsi="Arial"/>
        </w:rPr>
        <w:t>P</w:t>
      </w:r>
      <w:r w:rsidRPr="3B72D345">
        <w:rPr>
          <w:rFonts w:ascii="Arial" w:hAnsi="Arial"/>
        </w:rPr>
        <w:t>urple</w:t>
      </w:r>
      <w:proofErr w:type="gramEnd"/>
      <w:r w:rsidRPr="3B72D345">
        <w:rPr>
          <w:rFonts w:ascii="Arial" w:hAnsi="Arial"/>
        </w:rPr>
        <w:t xml:space="preserve"> </w:t>
      </w:r>
      <w:r w:rsidR="371403D6" w:rsidRPr="3B72D345">
        <w:rPr>
          <w:rFonts w:ascii="Arial" w:hAnsi="Arial"/>
        </w:rPr>
        <w:t>O</w:t>
      </w:r>
      <w:r w:rsidRPr="3B72D345">
        <w:rPr>
          <w:rFonts w:ascii="Arial" w:hAnsi="Arial"/>
        </w:rPr>
        <w:t xml:space="preserve">range podcast where we shine a light on the stories of people with </w:t>
      </w:r>
      <w:proofErr w:type="gramStart"/>
      <w:r w:rsidRPr="3B72D345">
        <w:rPr>
          <w:rFonts w:ascii="Arial" w:hAnsi="Arial"/>
        </w:rPr>
        <w:t>disability</w:t>
      </w:r>
      <w:proofErr w:type="gramEnd"/>
      <w:r w:rsidRPr="3B72D345">
        <w:rPr>
          <w:rFonts w:ascii="Arial" w:hAnsi="Arial"/>
        </w:rPr>
        <w:t xml:space="preserve"> in our community. I'm your host, B</w:t>
      </w:r>
      <w:r w:rsidR="00260FFF" w:rsidRPr="3B72D345">
        <w:rPr>
          <w:rFonts w:ascii="Arial" w:hAnsi="Arial"/>
        </w:rPr>
        <w:t>e</w:t>
      </w:r>
      <w:r w:rsidRPr="3B72D345">
        <w:rPr>
          <w:rFonts w:ascii="Arial" w:hAnsi="Arial"/>
        </w:rPr>
        <w:t>ll</w:t>
      </w:r>
      <w:r w:rsidR="00260FFF" w:rsidRPr="3B72D345">
        <w:rPr>
          <w:rFonts w:ascii="Arial" w:hAnsi="Arial"/>
        </w:rPr>
        <w:t>e</w:t>
      </w:r>
      <w:r w:rsidRPr="3B72D345">
        <w:rPr>
          <w:rFonts w:ascii="Arial" w:hAnsi="Arial"/>
        </w:rPr>
        <w:t xml:space="preserve"> Owen</w:t>
      </w:r>
      <w:r w:rsidR="1237FAD6" w:rsidRPr="3B72D345">
        <w:rPr>
          <w:rFonts w:ascii="Arial" w:hAnsi="Arial"/>
        </w:rPr>
        <w:t>, a</w:t>
      </w:r>
      <w:r w:rsidRPr="3B72D345">
        <w:rPr>
          <w:rFonts w:ascii="Arial" w:hAnsi="Arial"/>
        </w:rPr>
        <w:t>nd this is episode six</w:t>
      </w:r>
      <w:r w:rsidR="00DC03F5" w:rsidRPr="3B72D345">
        <w:rPr>
          <w:rFonts w:ascii="Arial" w:hAnsi="Arial"/>
        </w:rPr>
        <w:t>, t</w:t>
      </w:r>
      <w:r w:rsidRPr="3B72D345">
        <w:rPr>
          <w:rFonts w:ascii="Arial" w:hAnsi="Arial"/>
        </w:rPr>
        <w:t xml:space="preserve">he final one in our series. This podcast was recorded on </w:t>
      </w:r>
      <w:r w:rsidR="00DC03F5" w:rsidRPr="3B72D345">
        <w:rPr>
          <w:rFonts w:ascii="Arial" w:hAnsi="Arial"/>
        </w:rPr>
        <w:t>Kaurna</w:t>
      </w:r>
      <w:r w:rsidRPr="3B72D345">
        <w:rPr>
          <w:rFonts w:ascii="Arial" w:hAnsi="Arial"/>
        </w:rPr>
        <w:t xml:space="preserve"> land. Today's episode focuses on education. Inclusive education is so important to me, because I enrolled at the high school that was local to my area where all my friends are going. It happened to be a </w:t>
      </w:r>
      <w:proofErr w:type="gramStart"/>
      <w:r w:rsidRPr="3B72D345">
        <w:rPr>
          <w:rFonts w:ascii="Arial" w:hAnsi="Arial"/>
        </w:rPr>
        <w:t xml:space="preserve">two </w:t>
      </w:r>
      <w:proofErr w:type="spellStart"/>
      <w:r w:rsidRPr="3B72D345">
        <w:rPr>
          <w:rFonts w:ascii="Arial" w:hAnsi="Arial"/>
        </w:rPr>
        <w:t>storey</w:t>
      </w:r>
      <w:proofErr w:type="spellEnd"/>
      <w:proofErr w:type="gramEnd"/>
      <w:r w:rsidRPr="3B72D345">
        <w:rPr>
          <w:rFonts w:ascii="Arial" w:hAnsi="Arial"/>
        </w:rPr>
        <w:t xml:space="preserve"> high school and because I used a wheelchair, the immediate response was </w:t>
      </w:r>
      <w:r w:rsidR="0FA913BD" w:rsidRPr="3B72D345">
        <w:rPr>
          <w:rFonts w:ascii="Arial" w:hAnsi="Arial"/>
        </w:rPr>
        <w:t>“Y</w:t>
      </w:r>
      <w:r w:rsidRPr="3B72D345">
        <w:rPr>
          <w:rFonts w:ascii="Arial" w:hAnsi="Arial"/>
        </w:rPr>
        <w:t>ou will never attend this school. This is not an accessible school, we will never have a lift here, you will never be able to attend.</w:t>
      </w:r>
      <w:r w:rsidR="22FA2628" w:rsidRPr="3B72D345">
        <w:rPr>
          <w:rFonts w:ascii="Arial" w:hAnsi="Arial"/>
        </w:rPr>
        <w:t>”</w:t>
      </w:r>
      <w:r w:rsidRPr="3B72D345">
        <w:rPr>
          <w:rFonts w:ascii="Arial" w:hAnsi="Arial"/>
        </w:rPr>
        <w:t xml:space="preserve"> So</w:t>
      </w:r>
      <w:r w:rsidR="4EDF4CCF" w:rsidRPr="3B72D345">
        <w:rPr>
          <w:rFonts w:ascii="Arial" w:hAnsi="Arial"/>
        </w:rPr>
        <w:t>,</w:t>
      </w:r>
      <w:r w:rsidRPr="3B72D345">
        <w:rPr>
          <w:rFonts w:ascii="Arial" w:hAnsi="Arial"/>
        </w:rPr>
        <w:t xml:space="preserve"> we went on a journey as a family, of meeting with different people with different stakeholders and saying, you know, inclusive education </w:t>
      </w:r>
      <w:r w:rsidR="0E7F042D" w:rsidRPr="3B72D345">
        <w:rPr>
          <w:rFonts w:ascii="Arial" w:hAnsi="Arial"/>
        </w:rPr>
        <w:t>is</w:t>
      </w:r>
      <w:r w:rsidRPr="3B72D345">
        <w:rPr>
          <w:rFonts w:ascii="Arial" w:hAnsi="Arial"/>
        </w:rPr>
        <w:t xml:space="preserve"> a right. This is the local school. This is where her friends are going. This is where </w:t>
      </w:r>
      <w:r w:rsidR="11DAB407" w:rsidRPr="3B72D345">
        <w:rPr>
          <w:rFonts w:ascii="Arial" w:hAnsi="Arial"/>
        </w:rPr>
        <w:t xml:space="preserve">Belle will </w:t>
      </w:r>
      <w:r w:rsidRPr="3B72D345">
        <w:rPr>
          <w:rFonts w:ascii="Arial" w:hAnsi="Arial"/>
        </w:rPr>
        <w:t>go. This happened to me over two decades ago</w:t>
      </w:r>
      <w:r w:rsidR="55FBCAB2" w:rsidRPr="3B72D345">
        <w:rPr>
          <w:rFonts w:ascii="Arial" w:hAnsi="Arial"/>
        </w:rPr>
        <w:t>, a</w:t>
      </w:r>
      <w:r w:rsidRPr="3B72D345">
        <w:rPr>
          <w:rFonts w:ascii="Arial" w:hAnsi="Arial"/>
        </w:rPr>
        <w:t xml:space="preserve">nd </w:t>
      </w:r>
      <w:proofErr w:type="gramStart"/>
      <w:r w:rsidRPr="3B72D345">
        <w:rPr>
          <w:rFonts w:ascii="Arial" w:hAnsi="Arial"/>
        </w:rPr>
        <w:t>still</w:t>
      </w:r>
      <w:proofErr w:type="gramEnd"/>
      <w:r w:rsidRPr="3B72D345">
        <w:rPr>
          <w:rFonts w:ascii="Arial" w:hAnsi="Arial"/>
        </w:rPr>
        <w:t xml:space="preserve"> we see the fight continues. That's why I think this episode is so important because it's another family making the case for everyone </w:t>
      </w:r>
      <w:proofErr w:type="gramStart"/>
      <w:r w:rsidRPr="3B72D345">
        <w:rPr>
          <w:rFonts w:ascii="Arial" w:hAnsi="Arial"/>
        </w:rPr>
        <w:t>has</w:t>
      </w:r>
      <w:proofErr w:type="gramEnd"/>
      <w:r w:rsidRPr="3B72D345">
        <w:rPr>
          <w:rFonts w:ascii="Arial" w:hAnsi="Arial"/>
        </w:rPr>
        <w:t xml:space="preserve"> a right to inclusive education. Carey Scheer has the story.</w:t>
      </w:r>
    </w:p>
    <w:p w14:paraId="62298552" w14:textId="77777777" w:rsidR="00AB19A7" w:rsidRPr="0029244F" w:rsidRDefault="00AB19A7">
      <w:pPr>
        <w:spacing w:after="0"/>
      </w:pPr>
    </w:p>
    <w:p w14:paraId="6DEC93F2" w14:textId="510E6D23" w:rsidR="00AB19A7" w:rsidRPr="0029244F" w:rsidRDefault="3DFA21C8" w:rsidP="6788E83D">
      <w:pPr>
        <w:spacing w:after="0"/>
        <w:rPr>
          <w:rFonts w:ascii="Arial" w:hAnsi="Arial"/>
          <w:color w:val="5D7284"/>
        </w:rPr>
      </w:pPr>
      <w:r w:rsidRPr="6788E83D">
        <w:rPr>
          <w:rFonts w:ascii="Arial" w:hAnsi="Arial"/>
          <w:b/>
          <w:bCs/>
        </w:rPr>
        <w:t xml:space="preserve">Michaela Banks </w:t>
      </w:r>
      <w:r w:rsidR="00D67B7C" w:rsidRPr="6788E83D">
        <w:rPr>
          <w:rFonts w:ascii="Arial" w:hAnsi="Arial"/>
          <w:color w:val="5D7284"/>
        </w:rPr>
        <w:t>01:16</w:t>
      </w:r>
    </w:p>
    <w:p w14:paraId="27F4A01B" w14:textId="77777777" w:rsidR="00AB19A7" w:rsidRPr="0029244F" w:rsidRDefault="00D67B7C">
      <w:pPr>
        <w:spacing w:after="0"/>
      </w:pPr>
      <w:r w:rsidRPr="0029244F">
        <w:rPr>
          <w:rFonts w:ascii="Arial" w:hAnsi="Arial"/>
        </w:rPr>
        <w:t xml:space="preserve">Growing up in South Africa, often school is quite far away from where you live. You drive to </w:t>
      </w:r>
      <w:proofErr w:type="gramStart"/>
      <w:r w:rsidRPr="0029244F">
        <w:rPr>
          <w:rFonts w:ascii="Arial" w:hAnsi="Arial"/>
        </w:rPr>
        <w:t>school,</w:t>
      </w:r>
      <w:proofErr w:type="gramEnd"/>
      <w:r w:rsidRPr="0029244F">
        <w:rPr>
          <w:rFonts w:ascii="Arial" w:hAnsi="Arial"/>
        </w:rPr>
        <w:t xml:space="preserve"> you drive back from school.</w:t>
      </w:r>
    </w:p>
    <w:p w14:paraId="6EAEE294" w14:textId="77777777" w:rsidR="00AB19A7" w:rsidRPr="0029244F" w:rsidRDefault="00AB19A7">
      <w:pPr>
        <w:spacing w:after="0"/>
      </w:pPr>
    </w:p>
    <w:p w14:paraId="46373F80" w14:textId="2822E28F" w:rsidR="00AB19A7" w:rsidRPr="0029244F" w:rsidRDefault="0DFAD20B"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68C57379"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01:24</w:t>
      </w:r>
    </w:p>
    <w:p w14:paraId="245728B1" w14:textId="09CFBF33" w:rsidR="00AB19A7" w:rsidRPr="0029244F" w:rsidRDefault="00D67B7C" w:rsidP="6788E83D">
      <w:pPr>
        <w:spacing w:after="0"/>
        <w:rPr>
          <w:rFonts w:ascii="Arial" w:hAnsi="Arial"/>
        </w:rPr>
      </w:pPr>
      <w:r w:rsidRPr="6788E83D">
        <w:rPr>
          <w:rFonts w:ascii="Arial" w:hAnsi="Arial"/>
        </w:rPr>
        <w:t>That's Michaela Banks. When she moved to Australia, she noticed it was different.</w:t>
      </w:r>
    </w:p>
    <w:p w14:paraId="445A80C6" w14:textId="4670CACD" w:rsidR="00AB19A7" w:rsidRPr="0029244F" w:rsidRDefault="00D67B7C">
      <w:pPr>
        <w:spacing w:after="0"/>
      </w:pPr>
      <w:r>
        <w:br w:type="page"/>
      </w:r>
    </w:p>
    <w:p w14:paraId="3EC0D050" w14:textId="4F7A0E8E" w:rsidR="00AB19A7" w:rsidRPr="0029244F" w:rsidRDefault="53936BBB" w:rsidP="6788E83D">
      <w:pPr>
        <w:spacing w:after="0"/>
        <w:rPr>
          <w:rFonts w:ascii="Arial" w:hAnsi="Arial"/>
          <w:color w:val="5D7284"/>
        </w:rPr>
      </w:pPr>
      <w:r w:rsidRPr="6788E83D">
        <w:rPr>
          <w:rFonts w:ascii="Arial" w:hAnsi="Arial"/>
          <w:b/>
          <w:bCs/>
        </w:rPr>
        <w:lastRenderedPageBreak/>
        <w:t>Michaela Banks</w:t>
      </w:r>
      <w:r w:rsidRPr="6788E83D">
        <w:rPr>
          <w:rFonts w:ascii="Arial" w:hAnsi="Arial"/>
          <w:color w:val="5D7284"/>
        </w:rPr>
        <w:t xml:space="preserve"> </w:t>
      </w:r>
      <w:r w:rsidR="00D67B7C" w:rsidRPr="6788E83D">
        <w:rPr>
          <w:rFonts w:ascii="Arial" w:hAnsi="Arial"/>
          <w:color w:val="5D7284"/>
        </w:rPr>
        <w:t>01:29</w:t>
      </w:r>
    </w:p>
    <w:p w14:paraId="060467E1" w14:textId="6D5C89C2" w:rsidR="00AB19A7" w:rsidRPr="0029244F" w:rsidRDefault="00D67B7C" w:rsidP="6788E83D">
      <w:pPr>
        <w:spacing w:after="0"/>
        <w:rPr>
          <w:rFonts w:ascii="Arial" w:hAnsi="Arial"/>
        </w:rPr>
      </w:pPr>
      <w:r w:rsidRPr="6788E83D">
        <w:rPr>
          <w:rFonts w:ascii="Arial" w:hAnsi="Arial"/>
        </w:rPr>
        <w:t xml:space="preserve">You know, I'd look around and there'd be families walking to school and on their bikes to school and everyone knew each other because you had this strong sense of community where you live, your kids go to the local primary school. And I just </w:t>
      </w:r>
      <w:proofErr w:type="gramStart"/>
      <w:r w:rsidRPr="6788E83D">
        <w:rPr>
          <w:rFonts w:ascii="Arial" w:hAnsi="Arial"/>
        </w:rPr>
        <w:t>love</w:t>
      </w:r>
      <w:proofErr w:type="gramEnd"/>
      <w:r w:rsidRPr="6788E83D">
        <w:rPr>
          <w:rFonts w:ascii="Arial" w:hAnsi="Arial"/>
        </w:rPr>
        <w:t xml:space="preserve"> that and really wanted for my children to grow up with that experience that felt like something so beautiful, and so different to what I knew</w:t>
      </w:r>
      <w:r w:rsidR="55065AF5" w:rsidRPr="6788E83D">
        <w:rPr>
          <w:rFonts w:ascii="Arial" w:hAnsi="Arial"/>
        </w:rPr>
        <w:t>.</w:t>
      </w:r>
    </w:p>
    <w:p w14:paraId="7211DBE8" w14:textId="77777777" w:rsidR="00AB19A7" w:rsidRPr="0029244F" w:rsidRDefault="00AB19A7">
      <w:pPr>
        <w:spacing w:after="0"/>
      </w:pPr>
    </w:p>
    <w:p w14:paraId="322E43D3" w14:textId="5CE7E62A" w:rsidR="00AB19A7" w:rsidRPr="0029244F" w:rsidRDefault="36B1102E"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4F40E6A0"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01:55</w:t>
      </w:r>
    </w:p>
    <w:p w14:paraId="33ECC8E6" w14:textId="4581C953" w:rsidR="00AB19A7" w:rsidRPr="0029244F" w:rsidRDefault="60C346ED" w:rsidP="6788E83D">
      <w:pPr>
        <w:spacing w:after="0"/>
        <w:rPr>
          <w:rFonts w:ascii="Arial" w:hAnsi="Arial"/>
        </w:rPr>
      </w:pPr>
      <w:r w:rsidRPr="6788E83D">
        <w:rPr>
          <w:rFonts w:ascii="Arial" w:hAnsi="Arial"/>
        </w:rPr>
        <w:t>W</w:t>
      </w:r>
      <w:r w:rsidR="00D67B7C" w:rsidRPr="6788E83D">
        <w:rPr>
          <w:rFonts w:ascii="Arial" w:hAnsi="Arial"/>
        </w:rPr>
        <w:t>hen Michaela</w:t>
      </w:r>
      <w:r w:rsidR="1A6E6404" w:rsidRPr="6788E83D">
        <w:rPr>
          <w:rFonts w:ascii="Arial" w:hAnsi="Arial"/>
        </w:rPr>
        <w:t xml:space="preserve">’s </w:t>
      </w:r>
      <w:r w:rsidR="00D67B7C" w:rsidRPr="6788E83D">
        <w:rPr>
          <w:rFonts w:ascii="Arial" w:hAnsi="Arial"/>
        </w:rPr>
        <w:t>first</w:t>
      </w:r>
      <w:r w:rsidR="05F79612" w:rsidRPr="6788E83D">
        <w:rPr>
          <w:rFonts w:ascii="Arial" w:hAnsi="Arial"/>
        </w:rPr>
        <w:t>, a</w:t>
      </w:r>
      <w:r w:rsidR="00D67B7C" w:rsidRPr="6788E83D">
        <w:rPr>
          <w:rFonts w:ascii="Arial" w:hAnsi="Arial"/>
        </w:rPr>
        <w:t>nd at that time, only child, a gorgeous little boy named Harry was 11 months old. Mi</w:t>
      </w:r>
      <w:r w:rsidR="312A29F8" w:rsidRPr="6788E83D">
        <w:rPr>
          <w:rFonts w:ascii="Arial" w:hAnsi="Arial"/>
        </w:rPr>
        <w:t>ch</w:t>
      </w:r>
      <w:r w:rsidR="00D67B7C" w:rsidRPr="6788E83D">
        <w:rPr>
          <w:rFonts w:ascii="Arial" w:hAnsi="Arial"/>
        </w:rPr>
        <w:t>a</w:t>
      </w:r>
      <w:r w:rsidR="612A8922" w:rsidRPr="6788E83D">
        <w:rPr>
          <w:rFonts w:ascii="Arial" w:hAnsi="Arial"/>
        </w:rPr>
        <w:t xml:space="preserve">ela </w:t>
      </w:r>
      <w:r w:rsidR="00D67B7C" w:rsidRPr="6788E83D">
        <w:rPr>
          <w:rFonts w:ascii="Arial" w:hAnsi="Arial"/>
        </w:rPr>
        <w:t xml:space="preserve">and her </w:t>
      </w:r>
      <w:proofErr w:type="spellStart"/>
      <w:r w:rsidR="00D67B7C" w:rsidRPr="6788E83D">
        <w:rPr>
          <w:rFonts w:ascii="Arial" w:hAnsi="Arial"/>
        </w:rPr>
        <w:t>fiance</w:t>
      </w:r>
      <w:proofErr w:type="spellEnd"/>
      <w:r w:rsidR="00D67B7C" w:rsidRPr="6788E83D">
        <w:rPr>
          <w:rFonts w:ascii="Arial" w:hAnsi="Arial"/>
        </w:rPr>
        <w:t xml:space="preserve"> Jamie put a deposit down on their first house in a great </w:t>
      </w:r>
      <w:proofErr w:type="spellStart"/>
      <w:r w:rsidR="00D67B7C" w:rsidRPr="6788E83D">
        <w:rPr>
          <w:rFonts w:ascii="Arial" w:hAnsi="Arial"/>
        </w:rPr>
        <w:t>neighbourhood</w:t>
      </w:r>
      <w:proofErr w:type="spellEnd"/>
      <w:r w:rsidR="00D67B7C" w:rsidRPr="6788E83D">
        <w:rPr>
          <w:rFonts w:ascii="Arial" w:hAnsi="Arial"/>
        </w:rPr>
        <w:t xml:space="preserve"> with a wonderful little Primary School. It was two weeks before their wedding.</w:t>
      </w:r>
    </w:p>
    <w:p w14:paraId="1DE3F1D4" w14:textId="77777777" w:rsidR="00AB19A7" w:rsidRPr="0029244F" w:rsidRDefault="00AB19A7">
      <w:pPr>
        <w:spacing w:after="0"/>
      </w:pPr>
    </w:p>
    <w:p w14:paraId="4CC1166D" w14:textId="39A0F8BB" w:rsidR="00AB19A7" w:rsidRPr="0029244F" w:rsidRDefault="7000AF38"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02:16</w:t>
      </w:r>
    </w:p>
    <w:p w14:paraId="26862738" w14:textId="4D84853B" w:rsidR="00AB19A7" w:rsidRPr="0029244F" w:rsidRDefault="00D67B7C" w:rsidP="6788E83D">
      <w:pPr>
        <w:spacing w:after="0"/>
        <w:rPr>
          <w:rFonts w:ascii="Arial" w:hAnsi="Arial"/>
        </w:rPr>
      </w:pPr>
      <w:r w:rsidRPr="3B72D345">
        <w:rPr>
          <w:rFonts w:ascii="Arial" w:hAnsi="Arial"/>
        </w:rPr>
        <w:t xml:space="preserve">Yeah, so it was a </w:t>
      </w:r>
      <w:proofErr w:type="gramStart"/>
      <w:r w:rsidRPr="3B72D345">
        <w:rPr>
          <w:rFonts w:ascii="Arial" w:hAnsi="Arial"/>
        </w:rPr>
        <w:t>really crazy</w:t>
      </w:r>
      <w:proofErr w:type="gramEnd"/>
      <w:r w:rsidRPr="3B72D345">
        <w:rPr>
          <w:rFonts w:ascii="Arial" w:hAnsi="Arial"/>
        </w:rPr>
        <w:t xml:space="preserve">, busy, exciting, happy, wonderful time. And I was so excited because my family was coming out from South Africa. I had friends coming out for the wedding. Yeah, it was this incredible moment. And then I received a phone call that changed everything. And heard Harry </w:t>
      </w:r>
      <w:r w:rsidR="703AFB7E" w:rsidRPr="3B72D345">
        <w:rPr>
          <w:rFonts w:ascii="Arial" w:hAnsi="Arial"/>
        </w:rPr>
        <w:t>had</w:t>
      </w:r>
      <w:r w:rsidRPr="3B72D345">
        <w:rPr>
          <w:rFonts w:ascii="Arial" w:hAnsi="Arial"/>
        </w:rPr>
        <w:t xml:space="preserve"> had an accident. He wasn't with us at the time. And rushed to the Women's and Children's Hospital. There was a doctor standing over him, she was holding a bag to keep his breathing going</w:t>
      </w:r>
      <w:r w:rsidR="7313D4CA" w:rsidRPr="3B72D345">
        <w:rPr>
          <w:rFonts w:ascii="Arial" w:hAnsi="Arial"/>
        </w:rPr>
        <w:t xml:space="preserve"> a</w:t>
      </w:r>
      <w:r w:rsidRPr="3B72D345">
        <w:rPr>
          <w:rFonts w:ascii="Arial" w:hAnsi="Arial"/>
        </w:rPr>
        <w:t xml:space="preserve">nd she kept shining a torch in his eyes. And the one thing I remember seeing with these gorgeous chubby little legs, and he still had his </w:t>
      </w:r>
      <w:r w:rsidR="729729E0" w:rsidRPr="3B72D345">
        <w:rPr>
          <w:rFonts w:ascii="Arial" w:hAnsi="Arial"/>
        </w:rPr>
        <w:t>S</w:t>
      </w:r>
      <w:r w:rsidR="35DF0766" w:rsidRPr="3B72D345">
        <w:rPr>
          <w:rFonts w:ascii="Arial" w:hAnsi="Arial"/>
        </w:rPr>
        <w:t xml:space="preserve">anta </w:t>
      </w:r>
      <w:r w:rsidRPr="3B72D345">
        <w:rPr>
          <w:rFonts w:ascii="Arial" w:hAnsi="Arial"/>
        </w:rPr>
        <w:t>nappy on</w:t>
      </w:r>
      <w:r w:rsidR="222AF9B5" w:rsidRPr="3B72D345">
        <w:rPr>
          <w:rFonts w:ascii="Arial" w:hAnsi="Arial"/>
        </w:rPr>
        <w:t xml:space="preserve"> (laughs)</w:t>
      </w:r>
      <w:r w:rsidR="4AF2F5B3" w:rsidRPr="3B72D345">
        <w:rPr>
          <w:rFonts w:ascii="Arial" w:hAnsi="Arial"/>
        </w:rPr>
        <w:t>.</w:t>
      </w:r>
      <w:r w:rsidR="222AF9B5" w:rsidRPr="3B72D345">
        <w:rPr>
          <w:rFonts w:ascii="Arial" w:hAnsi="Arial"/>
        </w:rPr>
        <w:t xml:space="preserve"> I just remember seeing that cute little red Santa nappy.</w:t>
      </w:r>
      <w:r w:rsidR="0A6AB71A" w:rsidRPr="3B72D345">
        <w:rPr>
          <w:rFonts w:ascii="Arial" w:hAnsi="Arial"/>
        </w:rPr>
        <w:t xml:space="preserve"> </w:t>
      </w:r>
      <w:r w:rsidRPr="3B72D345">
        <w:rPr>
          <w:rFonts w:ascii="Arial" w:hAnsi="Arial"/>
        </w:rPr>
        <w:t>And</w:t>
      </w:r>
      <w:r w:rsidR="02EA8C89" w:rsidRPr="3B72D345">
        <w:rPr>
          <w:rFonts w:ascii="Arial" w:hAnsi="Arial"/>
        </w:rPr>
        <w:t>,</w:t>
      </w:r>
      <w:r w:rsidRPr="3B72D345">
        <w:rPr>
          <w:rFonts w:ascii="Arial" w:hAnsi="Arial"/>
        </w:rPr>
        <w:t xml:space="preserve"> so</w:t>
      </w:r>
      <w:r w:rsidR="73A5497D" w:rsidRPr="3B72D345">
        <w:rPr>
          <w:rFonts w:ascii="Arial" w:hAnsi="Arial"/>
        </w:rPr>
        <w:t>,</w:t>
      </w:r>
      <w:r w:rsidRPr="3B72D345">
        <w:rPr>
          <w:rFonts w:ascii="Arial" w:hAnsi="Arial"/>
        </w:rPr>
        <w:t xml:space="preserve"> one of the doctors spoke to me and explained that he had a suspected head injury. And they needed to rush him off at that moment. And as they started leading me out the room, I just </w:t>
      </w:r>
      <w:r w:rsidR="409067ED" w:rsidRPr="3B72D345">
        <w:rPr>
          <w:rFonts w:ascii="Arial" w:hAnsi="Arial"/>
        </w:rPr>
        <w:t xml:space="preserve">said </w:t>
      </w:r>
      <w:r w:rsidRPr="3B72D345">
        <w:rPr>
          <w:rFonts w:ascii="Arial" w:hAnsi="Arial"/>
        </w:rPr>
        <w:t>stop,</w:t>
      </w:r>
      <w:r w:rsidR="53AC1864" w:rsidRPr="3B72D345">
        <w:rPr>
          <w:rFonts w:ascii="Arial" w:hAnsi="Arial"/>
        </w:rPr>
        <w:t xml:space="preserve"> wait,</w:t>
      </w:r>
      <w:r w:rsidRPr="3B72D345">
        <w:rPr>
          <w:rFonts w:ascii="Arial" w:hAnsi="Arial"/>
        </w:rPr>
        <w:t xml:space="preserve"> I </w:t>
      </w:r>
      <w:proofErr w:type="gramStart"/>
      <w:r w:rsidRPr="3B72D345">
        <w:rPr>
          <w:rFonts w:ascii="Arial" w:hAnsi="Arial"/>
        </w:rPr>
        <w:t>have to</w:t>
      </w:r>
      <w:proofErr w:type="gramEnd"/>
      <w:r w:rsidRPr="3B72D345">
        <w:rPr>
          <w:rFonts w:ascii="Arial" w:hAnsi="Arial"/>
        </w:rPr>
        <w:t xml:space="preserve"> go</w:t>
      </w:r>
      <w:r w:rsidR="623CFF21" w:rsidRPr="3B72D345">
        <w:rPr>
          <w:rFonts w:ascii="Arial" w:hAnsi="Arial"/>
        </w:rPr>
        <w:t>,</w:t>
      </w:r>
      <w:r w:rsidRPr="3B72D345">
        <w:rPr>
          <w:rFonts w:ascii="Arial" w:hAnsi="Arial"/>
        </w:rPr>
        <w:t xml:space="preserve"> I have to go touch him, at least. And </w:t>
      </w:r>
      <w:proofErr w:type="gramStart"/>
      <w:r w:rsidRPr="3B72D345">
        <w:rPr>
          <w:rFonts w:ascii="Arial" w:hAnsi="Arial"/>
        </w:rPr>
        <w:t>so</w:t>
      </w:r>
      <w:proofErr w:type="gramEnd"/>
      <w:r w:rsidRPr="3B72D345">
        <w:rPr>
          <w:rFonts w:ascii="Arial" w:hAnsi="Arial"/>
        </w:rPr>
        <w:t xml:space="preserve"> I couldn't go give him a kiss but I just grabbed his little chubby feet and gave his little toes a kiss.</w:t>
      </w:r>
    </w:p>
    <w:p w14:paraId="039B5E19" w14:textId="77777777" w:rsidR="00AB19A7" w:rsidRPr="0029244F" w:rsidRDefault="00AB19A7">
      <w:pPr>
        <w:spacing w:after="0"/>
      </w:pPr>
    </w:p>
    <w:p w14:paraId="7A7594E2" w14:textId="57AC41D1" w:rsidR="00AB19A7" w:rsidRPr="0029244F" w:rsidRDefault="26CFBACC"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013DCEC2"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03:50</w:t>
      </w:r>
    </w:p>
    <w:p w14:paraId="0BDD9DF6" w14:textId="39A95E23" w:rsidR="00AB19A7" w:rsidRPr="0029244F" w:rsidRDefault="00D67B7C" w:rsidP="6788E83D">
      <w:pPr>
        <w:spacing w:after="0"/>
        <w:rPr>
          <w:rFonts w:ascii="Arial" w:hAnsi="Arial"/>
        </w:rPr>
      </w:pPr>
      <w:r w:rsidRPr="3B72D345">
        <w:rPr>
          <w:rFonts w:ascii="Arial" w:hAnsi="Arial"/>
        </w:rPr>
        <w:t xml:space="preserve">Over the next week, Harry's condition </w:t>
      </w:r>
      <w:proofErr w:type="spellStart"/>
      <w:r w:rsidRPr="3B72D345">
        <w:rPr>
          <w:rFonts w:ascii="Arial" w:hAnsi="Arial"/>
        </w:rPr>
        <w:t>stabilised</w:t>
      </w:r>
      <w:proofErr w:type="spellEnd"/>
      <w:r w:rsidRPr="3B72D345">
        <w:rPr>
          <w:rFonts w:ascii="Arial" w:hAnsi="Arial"/>
        </w:rPr>
        <w:t>. He was breathing on his own what the future would look like. That was unknown, but Harry would live</w:t>
      </w:r>
      <w:r w:rsidR="4DD86C60" w:rsidRPr="3B72D345">
        <w:rPr>
          <w:rFonts w:ascii="Arial" w:hAnsi="Arial"/>
        </w:rPr>
        <w:t>, a</w:t>
      </w:r>
      <w:r w:rsidRPr="3B72D345">
        <w:rPr>
          <w:rFonts w:ascii="Arial" w:hAnsi="Arial"/>
        </w:rPr>
        <w:t>nd M</w:t>
      </w:r>
      <w:r w:rsidR="21FD975A" w:rsidRPr="3B72D345">
        <w:rPr>
          <w:rFonts w:ascii="Arial" w:hAnsi="Arial"/>
        </w:rPr>
        <w:t xml:space="preserve">ichaela </w:t>
      </w:r>
      <w:r w:rsidRPr="3B72D345">
        <w:rPr>
          <w:rFonts w:ascii="Arial" w:hAnsi="Arial"/>
        </w:rPr>
        <w:t>and Jamie got married.</w:t>
      </w:r>
    </w:p>
    <w:p w14:paraId="5001A395" w14:textId="77777777" w:rsidR="00AB19A7" w:rsidRPr="0029244F" w:rsidRDefault="00AB19A7">
      <w:pPr>
        <w:spacing w:after="0"/>
      </w:pPr>
    </w:p>
    <w:p w14:paraId="69ED7453" w14:textId="3913EE09" w:rsidR="00AB19A7" w:rsidRPr="0029244F" w:rsidRDefault="2EAAA5EE"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04:06</w:t>
      </w:r>
    </w:p>
    <w:p w14:paraId="55949541" w14:textId="46E9F181" w:rsidR="00AB19A7" w:rsidRPr="0029244F" w:rsidRDefault="00D67B7C" w:rsidP="6788E83D">
      <w:pPr>
        <w:spacing w:after="0"/>
        <w:rPr>
          <w:rFonts w:ascii="Arial" w:hAnsi="Arial"/>
        </w:rPr>
      </w:pPr>
      <w:r w:rsidRPr="3B72D345">
        <w:rPr>
          <w:rFonts w:ascii="Arial" w:hAnsi="Arial"/>
        </w:rPr>
        <w:t xml:space="preserve">There was something that felt important about us still getting married. We just changed </w:t>
      </w:r>
      <w:r w:rsidR="4E40A329" w:rsidRPr="3B72D345">
        <w:rPr>
          <w:rFonts w:ascii="Arial" w:hAnsi="Arial"/>
        </w:rPr>
        <w:t>it,</w:t>
      </w:r>
      <w:r w:rsidRPr="3B72D345">
        <w:rPr>
          <w:rFonts w:ascii="Arial" w:hAnsi="Arial"/>
        </w:rPr>
        <w:t xml:space="preserve"> and we had a very small little ceremony in the Botanic Gardens. So just a stone's throw from the hospital. And straight after the ceremony</w:t>
      </w:r>
      <w:r w:rsidR="2C593D95" w:rsidRPr="3B72D345">
        <w:rPr>
          <w:rFonts w:ascii="Arial" w:hAnsi="Arial"/>
        </w:rPr>
        <w:t xml:space="preserve"> w</w:t>
      </w:r>
      <w:r w:rsidRPr="3B72D345">
        <w:rPr>
          <w:rFonts w:ascii="Arial" w:hAnsi="Arial"/>
        </w:rPr>
        <w:t xml:space="preserve">e went back to the hospital. I'll never forget the </w:t>
      </w:r>
      <w:r w:rsidR="0EFFD993" w:rsidRPr="3B72D345">
        <w:rPr>
          <w:rFonts w:ascii="Arial" w:hAnsi="Arial"/>
        </w:rPr>
        <w:t>looks;</w:t>
      </w:r>
      <w:r w:rsidRPr="3B72D345">
        <w:rPr>
          <w:rFonts w:ascii="Arial" w:hAnsi="Arial"/>
        </w:rPr>
        <w:t xml:space="preserve"> there I was in this rather fabulous wedding dress</w:t>
      </w:r>
      <w:r w:rsidR="3B419EDC" w:rsidRPr="3B72D345">
        <w:rPr>
          <w:rFonts w:ascii="Arial" w:hAnsi="Arial"/>
        </w:rPr>
        <w:t xml:space="preserve"> w</w:t>
      </w:r>
      <w:r w:rsidRPr="3B72D345">
        <w:rPr>
          <w:rFonts w:ascii="Arial" w:hAnsi="Arial"/>
        </w:rPr>
        <w:t xml:space="preserve">alking through the Women's and Children's Hospital. I must </w:t>
      </w:r>
      <w:r w:rsidR="0C083DA7" w:rsidRPr="3B72D345">
        <w:rPr>
          <w:rFonts w:ascii="Arial" w:hAnsi="Arial"/>
        </w:rPr>
        <w:t>have</w:t>
      </w:r>
      <w:r w:rsidRPr="3B72D345">
        <w:rPr>
          <w:rFonts w:ascii="Arial" w:hAnsi="Arial"/>
        </w:rPr>
        <w:t xml:space="preserve"> </w:t>
      </w:r>
      <w:proofErr w:type="gramStart"/>
      <w:r w:rsidRPr="3B72D345">
        <w:rPr>
          <w:rFonts w:ascii="Arial" w:hAnsi="Arial"/>
        </w:rPr>
        <w:t>look</w:t>
      </w:r>
      <w:r w:rsidR="17F5BA41" w:rsidRPr="3B72D345">
        <w:rPr>
          <w:rFonts w:ascii="Arial" w:hAnsi="Arial"/>
        </w:rPr>
        <w:t>ed</w:t>
      </w:r>
      <w:proofErr w:type="gramEnd"/>
      <w:r w:rsidR="17F5BA41" w:rsidRPr="3B72D345">
        <w:rPr>
          <w:rFonts w:ascii="Arial" w:hAnsi="Arial"/>
        </w:rPr>
        <w:t xml:space="preserve"> a</w:t>
      </w:r>
      <w:r w:rsidRPr="3B72D345">
        <w:rPr>
          <w:rFonts w:ascii="Arial" w:hAnsi="Arial"/>
        </w:rPr>
        <w:t xml:space="preserve"> </w:t>
      </w:r>
      <w:r w:rsidR="51A0D757" w:rsidRPr="3B72D345">
        <w:rPr>
          <w:rFonts w:ascii="Arial" w:hAnsi="Arial"/>
        </w:rPr>
        <w:t>sight</w:t>
      </w:r>
      <w:r w:rsidRPr="3B72D345">
        <w:rPr>
          <w:rFonts w:ascii="Arial" w:hAnsi="Arial"/>
        </w:rPr>
        <w:t>.</w:t>
      </w:r>
    </w:p>
    <w:p w14:paraId="402EB72E" w14:textId="77777777" w:rsidR="00AB19A7" w:rsidRPr="0029244F" w:rsidRDefault="00AB19A7">
      <w:pPr>
        <w:spacing w:after="0"/>
      </w:pPr>
    </w:p>
    <w:p w14:paraId="5B362E02" w14:textId="29C9DA79" w:rsidR="00AB19A7" w:rsidRPr="0029244F" w:rsidRDefault="7322E277"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01A1E2B0"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04:41</w:t>
      </w:r>
    </w:p>
    <w:p w14:paraId="488FFBCF" w14:textId="1F7867F1" w:rsidR="00AB19A7" w:rsidRPr="0029244F" w:rsidRDefault="00D67B7C" w:rsidP="6788E83D">
      <w:pPr>
        <w:spacing w:after="0"/>
        <w:rPr>
          <w:rFonts w:ascii="Arial" w:hAnsi="Arial"/>
        </w:rPr>
      </w:pPr>
      <w:r w:rsidRPr="3B72D345">
        <w:rPr>
          <w:rFonts w:ascii="Arial" w:hAnsi="Arial"/>
        </w:rPr>
        <w:t>M</w:t>
      </w:r>
      <w:r w:rsidR="167F46A9" w:rsidRPr="3B72D345">
        <w:rPr>
          <w:rFonts w:ascii="Arial" w:hAnsi="Arial"/>
        </w:rPr>
        <w:t xml:space="preserve">ichaela </w:t>
      </w:r>
      <w:r w:rsidRPr="3B72D345">
        <w:rPr>
          <w:rFonts w:ascii="Arial" w:hAnsi="Arial"/>
        </w:rPr>
        <w:t>stressed to me that they had a wonderful caring team at the Women's and Children's Hospital. She's very grateful to them. But</w:t>
      </w:r>
      <w:r w:rsidR="6D84C5E1" w:rsidRPr="3B72D345">
        <w:rPr>
          <w:rFonts w:ascii="Arial" w:hAnsi="Arial"/>
        </w:rPr>
        <w:t>,</w:t>
      </w:r>
      <w:r w:rsidRPr="3B72D345">
        <w:rPr>
          <w:rFonts w:ascii="Arial" w:hAnsi="Arial"/>
        </w:rPr>
        <w:t xml:space="preserve"> in </w:t>
      </w:r>
      <w:proofErr w:type="gramStart"/>
      <w:r w:rsidRPr="3B72D345">
        <w:rPr>
          <w:rFonts w:ascii="Arial" w:hAnsi="Arial"/>
        </w:rPr>
        <w:t>all of</w:t>
      </w:r>
      <w:proofErr w:type="gramEnd"/>
      <w:r w:rsidRPr="3B72D345">
        <w:rPr>
          <w:rFonts w:ascii="Arial" w:hAnsi="Arial"/>
        </w:rPr>
        <w:t xml:space="preserve"> that good, there was one truly awful encounter. A medical professional who was not part of Harry's core team</w:t>
      </w:r>
      <w:r w:rsidR="397FC98F" w:rsidRPr="3B72D345">
        <w:rPr>
          <w:rFonts w:ascii="Arial" w:hAnsi="Arial"/>
        </w:rPr>
        <w:t xml:space="preserve"> declared three </w:t>
      </w:r>
      <w:r w:rsidRPr="3B72D345">
        <w:rPr>
          <w:rFonts w:ascii="Arial" w:hAnsi="Arial"/>
        </w:rPr>
        <w:t>devastating predictions for Harry's future.</w:t>
      </w:r>
    </w:p>
    <w:p w14:paraId="56BC226B" w14:textId="77777777" w:rsidR="00AB19A7" w:rsidRPr="0029244F" w:rsidRDefault="00AB19A7">
      <w:pPr>
        <w:spacing w:after="0"/>
      </w:pPr>
    </w:p>
    <w:p w14:paraId="5086901F" w14:textId="563A335C" w:rsidR="00AB19A7" w:rsidRPr="0029244F" w:rsidRDefault="00D67B7C">
      <w:pPr>
        <w:spacing w:after="0"/>
      </w:pPr>
      <w:r>
        <w:br w:type="page"/>
      </w:r>
    </w:p>
    <w:p w14:paraId="0A814422" w14:textId="0B548A10" w:rsidR="00AB19A7" w:rsidRPr="0029244F" w:rsidRDefault="03F42C01"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05:06</w:t>
      </w:r>
    </w:p>
    <w:p w14:paraId="1C1F76FD" w14:textId="1387E153" w:rsidR="00AB19A7" w:rsidRPr="0029244F" w:rsidRDefault="00D67B7C" w:rsidP="6788E83D">
      <w:pPr>
        <w:spacing w:after="0"/>
        <w:rPr>
          <w:rFonts w:ascii="Arial" w:hAnsi="Arial"/>
        </w:rPr>
      </w:pPr>
      <w:r w:rsidRPr="3B72D345">
        <w:rPr>
          <w:rFonts w:ascii="Arial" w:hAnsi="Arial"/>
        </w:rPr>
        <w:t xml:space="preserve">He said to us </w:t>
      </w:r>
      <w:r w:rsidR="7994AB50" w:rsidRPr="3B72D345">
        <w:rPr>
          <w:rFonts w:ascii="Arial" w:hAnsi="Arial"/>
        </w:rPr>
        <w:t>“</w:t>
      </w:r>
      <w:r w:rsidRPr="3B72D345">
        <w:rPr>
          <w:rFonts w:ascii="Arial" w:hAnsi="Arial"/>
        </w:rPr>
        <w:t>well</w:t>
      </w:r>
      <w:r w:rsidR="4220A339" w:rsidRPr="3B72D345">
        <w:rPr>
          <w:rFonts w:ascii="Arial" w:hAnsi="Arial"/>
        </w:rPr>
        <w:t>,</w:t>
      </w:r>
      <w:r w:rsidRPr="3B72D345">
        <w:rPr>
          <w:rFonts w:ascii="Arial" w:hAnsi="Arial"/>
        </w:rPr>
        <w:t xml:space="preserve"> Harry w</w:t>
      </w:r>
      <w:r w:rsidR="7D1F58A8" w:rsidRPr="3B72D345">
        <w:rPr>
          <w:rFonts w:ascii="Arial" w:hAnsi="Arial"/>
        </w:rPr>
        <w:t>o</w:t>
      </w:r>
      <w:r w:rsidRPr="3B72D345">
        <w:rPr>
          <w:rFonts w:ascii="Arial" w:hAnsi="Arial"/>
        </w:rPr>
        <w:t>n</w:t>
      </w:r>
      <w:r w:rsidR="003456EC" w:rsidRPr="3B72D345">
        <w:rPr>
          <w:rFonts w:ascii="Arial" w:hAnsi="Arial"/>
        </w:rPr>
        <w:t>’</w:t>
      </w:r>
      <w:r w:rsidRPr="3B72D345">
        <w:rPr>
          <w:rFonts w:ascii="Arial" w:hAnsi="Arial"/>
        </w:rPr>
        <w:t xml:space="preserve">t attend a mainstream school. </w:t>
      </w:r>
      <w:r w:rsidR="1E0BA1CF" w:rsidRPr="3B72D345">
        <w:rPr>
          <w:rFonts w:ascii="Arial" w:hAnsi="Arial"/>
        </w:rPr>
        <w:t>Harry won't</w:t>
      </w:r>
      <w:r w:rsidRPr="3B72D345">
        <w:rPr>
          <w:rFonts w:ascii="Arial" w:hAnsi="Arial"/>
        </w:rPr>
        <w:t xml:space="preserve"> be able to communicate. And Harry won't be able to understand spoken language.</w:t>
      </w:r>
      <w:r w:rsidR="71C8CD18" w:rsidRPr="3B72D345">
        <w:rPr>
          <w:rFonts w:ascii="Arial" w:hAnsi="Arial"/>
        </w:rPr>
        <w:t>”</w:t>
      </w:r>
      <w:r w:rsidRPr="3B72D345">
        <w:rPr>
          <w:rFonts w:ascii="Arial" w:hAnsi="Arial"/>
        </w:rPr>
        <w:t xml:space="preserve"> And I was just so</w:t>
      </w:r>
      <w:r w:rsidR="2E1ABCCB" w:rsidRPr="3B72D345">
        <w:rPr>
          <w:rFonts w:ascii="Arial" w:hAnsi="Arial"/>
        </w:rPr>
        <w:t>, I</w:t>
      </w:r>
      <w:r w:rsidRPr="3B72D345">
        <w:rPr>
          <w:rFonts w:ascii="Arial" w:hAnsi="Arial"/>
        </w:rPr>
        <w:t xml:space="preserve"> mean</w:t>
      </w:r>
      <w:r w:rsidR="29A526D2" w:rsidRPr="3B72D345">
        <w:rPr>
          <w:rFonts w:ascii="Arial" w:hAnsi="Arial"/>
        </w:rPr>
        <w:t>,</w:t>
      </w:r>
      <w:r w:rsidRPr="3B72D345">
        <w:rPr>
          <w:rFonts w:ascii="Arial" w:hAnsi="Arial"/>
        </w:rPr>
        <w:t xml:space="preserve"> those three statements are just burned in my memory. And I just felt completely lost and terrified for my little boy. And what this meant for him</w:t>
      </w:r>
      <w:r w:rsidR="5601BD2E" w:rsidRPr="3B72D345">
        <w:rPr>
          <w:rFonts w:ascii="Arial" w:hAnsi="Arial"/>
        </w:rPr>
        <w:t>.</w:t>
      </w:r>
    </w:p>
    <w:p w14:paraId="7E2488F2" w14:textId="77777777" w:rsidR="00AB19A7" w:rsidRPr="0029244F" w:rsidRDefault="00AB19A7">
      <w:pPr>
        <w:spacing w:after="0"/>
      </w:pPr>
    </w:p>
    <w:p w14:paraId="5AA69F3A" w14:textId="2170139A" w:rsidR="00AB19A7" w:rsidRPr="0029244F" w:rsidRDefault="3EE348D0">
      <w:pPr>
        <w:spacing w:after="0"/>
      </w:pPr>
      <w:r w:rsidRPr="6788E83D">
        <w:rPr>
          <w:rFonts w:ascii="Arial" w:hAnsi="Arial"/>
          <w:b/>
          <w:bCs/>
        </w:rPr>
        <w:t>C</w:t>
      </w:r>
      <w:r w:rsidR="00D67B7C" w:rsidRPr="6788E83D">
        <w:rPr>
          <w:rFonts w:ascii="Arial" w:hAnsi="Arial"/>
          <w:b/>
          <w:bCs/>
        </w:rPr>
        <w:t xml:space="preserve">arey </w:t>
      </w:r>
      <w:r w:rsidR="21DCCCF8"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05:42</w:t>
      </w:r>
    </w:p>
    <w:p w14:paraId="453762E4" w14:textId="4AA040A6" w:rsidR="00AB19A7" w:rsidRPr="0029244F" w:rsidRDefault="372A5F1F" w:rsidP="6788E83D">
      <w:pPr>
        <w:spacing w:after="0"/>
        <w:rPr>
          <w:rFonts w:ascii="Arial" w:hAnsi="Arial"/>
        </w:rPr>
      </w:pPr>
      <w:r w:rsidRPr="6788E83D">
        <w:rPr>
          <w:rFonts w:ascii="Arial" w:hAnsi="Arial"/>
        </w:rPr>
        <w:t xml:space="preserve">Michaela’s </w:t>
      </w:r>
      <w:r w:rsidR="00D67B7C" w:rsidRPr="6788E83D">
        <w:rPr>
          <w:rFonts w:ascii="Arial" w:hAnsi="Arial"/>
        </w:rPr>
        <w:t xml:space="preserve">dream of that local primary school experience for Harry slipped away. But Harry got out of hospital and eventually went back to </w:t>
      </w:r>
      <w:r w:rsidR="6F027B24" w:rsidRPr="6788E83D">
        <w:rPr>
          <w:rFonts w:ascii="Arial" w:hAnsi="Arial"/>
        </w:rPr>
        <w:t>childcare</w:t>
      </w:r>
      <w:r w:rsidR="00D67B7C" w:rsidRPr="6788E83D">
        <w:rPr>
          <w:rFonts w:ascii="Arial" w:hAnsi="Arial"/>
        </w:rPr>
        <w:t>.</w:t>
      </w:r>
    </w:p>
    <w:p w14:paraId="78D9911A" w14:textId="77777777" w:rsidR="00AB19A7" w:rsidRPr="0029244F" w:rsidRDefault="00AB19A7">
      <w:pPr>
        <w:spacing w:after="0"/>
      </w:pPr>
    </w:p>
    <w:p w14:paraId="4DA08F33" w14:textId="7CD84F8E" w:rsidR="00AB19A7" w:rsidRPr="0029244F" w:rsidRDefault="6789075D"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05:54</w:t>
      </w:r>
    </w:p>
    <w:p w14:paraId="23A28201" w14:textId="718A9ACF" w:rsidR="00AB19A7" w:rsidRPr="0029244F" w:rsidRDefault="00D67B7C" w:rsidP="6788E83D">
      <w:pPr>
        <w:spacing w:after="0"/>
        <w:rPr>
          <w:rFonts w:ascii="Arial" w:hAnsi="Arial"/>
        </w:rPr>
      </w:pPr>
      <w:r w:rsidRPr="3B72D345">
        <w:rPr>
          <w:rFonts w:ascii="Arial" w:hAnsi="Arial"/>
        </w:rPr>
        <w:t>T</w:t>
      </w:r>
      <w:r w:rsidR="04337376" w:rsidRPr="3B72D345">
        <w:rPr>
          <w:rFonts w:ascii="Arial" w:hAnsi="Arial"/>
        </w:rPr>
        <w:t xml:space="preserve">here’s </w:t>
      </w:r>
      <w:r w:rsidRPr="3B72D345">
        <w:rPr>
          <w:rFonts w:ascii="Arial" w:hAnsi="Arial"/>
        </w:rPr>
        <w:t xml:space="preserve">no segregated childcare. </w:t>
      </w:r>
      <w:proofErr w:type="gramStart"/>
      <w:r w:rsidRPr="3B72D345">
        <w:rPr>
          <w:rFonts w:ascii="Arial" w:hAnsi="Arial"/>
        </w:rPr>
        <w:t>So</w:t>
      </w:r>
      <w:proofErr w:type="gramEnd"/>
      <w:r w:rsidRPr="3B72D345">
        <w:rPr>
          <w:rFonts w:ascii="Arial" w:hAnsi="Arial"/>
        </w:rPr>
        <w:t xml:space="preserve"> he went to </w:t>
      </w:r>
      <w:proofErr w:type="gramStart"/>
      <w:r w:rsidRPr="3B72D345">
        <w:rPr>
          <w:rFonts w:ascii="Arial" w:hAnsi="Arial"/>
        </w:rPr>
        <w:t>beautiful</w:t>
      </w:r>
      <w:proofErr w:type="gramEnd"/>
      <w:r w:rsidRPr="3B72D345">
        <w:rPr>
          <w:rFonts w:ascii="Arial" w:hAnsi="Arial"/>
        </w:rPr>
        <w:t xml:space="preserve"> childcare </w:t>
      </w:r>
      <w:proofErr w:type="spellStart"/>
      <w:r w:rsidRPr="3B72D345">
        <w:rPr>
          <w:rFonts w:ascii="Arial" w:hAnsi="Arial"/>
        </w:rPr>
        <w:t>centre</w:t>
      </w:r>
      <w:proofErr w:type="spellEnd"/>
      <w:r w:rsidRPr="3B72D345">
        <w:rPr>
          <w:rFonts w:ascii="Arial" w:hAnsi="Arial"/>
        </w:rPr>
        <w:t xml:space="preserve">. He was so wonderfully included. You know, the </w:t>
      </w:r>
      <w:proofErr w:type="gramStart"/>
      <w:r w:rsidRPr="3B72D345">
        <w:rPr>
          <w:rFonts w:ascii="Arial" w:hAnsi="Arial"/>
        </w:rPr>
        <w:t>educators, they</w:t>
      </w:r>
      <w:proofErr w:type="gramEnd"/>
      <w:r w:rsidRPr="3B72D345">
        <w:rPr>
          <w:rFonts w:ascii="Arial" w:hAnsi="Arial"/>
        </w:rPr>
        <w:t xml:space="preserve"> applied for some extra funding so that they had additional support for Harry. But really, he was just like every other little kid there getting filthy in the sandpit, you know, he'd come home covered in paint</w:t>
      </w:r>
      <w:r w:rsidR="6BCFC42A" w:rsidRPr="3B72D345">
        <w:rPr>
          <w:rFonts w:ascii="Arial" w:hAnsi="Arial"/>
        </w:rPr>
        <w:t>,</w:t>
      </w:r>
      <w:r w:rsidRPr="3B72D345">
        <w:rPr>
          <w:rFonts w:ascii="Arial" w:hAnsi="Arial"/>
        </w:rPr>
        <w:t xml:space="preserve"> filthy, it was </w:t>
      </w:r>
      <w:proofErr w:type="gramStart"/>
      <w:r w:rsidRPr="3B72D345">
        <w:rPr>
          <w:rFonts w:ascii="Arial" w:hAnsi="Arial"/>
        </w:rPr>
        <w:t>absolutely wonderful</w:t>
      </w:r>
      <w:proofErr w:type="gramEnd"/>
      <w:r w:rsidR="15C94610" w:rsidRPr="3B72D345">
        <w:rPr>
          <w:rFonts w:ascii="Arial" w:hAnsi="Arial"/>
        </w:rPr>
        <w:t>,</w:t>
      </w:r>
      <w:r w:rsidRPr="3B72D345">
        <w:rPr>
          <w:rFonts w:ascii="Arial" w:hAnsi="Arial"/>
        </w:rPr>
        <w:t xml:space="preserve"> just how every young child's experience of </w:t>
      </w:r>
      <w:r w:rsidR="18047114" w:rsidRPr="3B72D345">
        <w:rPr>
          <w:rFonts w:ascii="Arial" w:hAnsi="Arial"/>
        </w:rPr>
        <w:t>childcare</w:t>
      </w:r>
      <w:r w:rsidRPr="3B72D345">
        <w:rPr>
          <w:rFonts w:ascii="Arial" w:hAnsi="Arial"/>
        </w:rPr>
        <w:t xml:space="preserve"> or, you know, being a little person should be. And then it was time for </w:t>
      </w:r>
      <w:r w:rsidR="7BCB6A38" w:rsidRPr="3B72D345">
        <w:rPr>
          <w:rFonts w:ascii="Arial" w:hAnsi="Arial"/>
        </w:rPr>
        <w:t>Ki</w:t>
      </w:r>
      <w:r w:rsidR="35CDAD2D" w:rsidRPr="3B72D345">
        <w:rPr>
          <w:rFonts w:ascii="Arial" w:hAnsi="Arial"/>
        </w:rPr>
        <w:t>ndy</w:t>
      </w:r>
      <w:r w:rsidRPr="3B72D345">
        <w:rPr>
          <w:rFonts w:ascii="Arial" w:hAnsi="Arial"/>
        </w:rPr>
        <w:t xml:space="preserve">. And again, you know, there's not really any special </w:t>
      </w:r>
      <w:r w:rsidR="32E1D56A" w:rsidRPr="3B72D345">
        <w:rPr>
          <w:rFonts w:ascii="Arial" w:hAnsi="Arial"/>
        </w:rPr>
        <w:t>K</w:t>
      </w:r>
      <w:r w:rsidR="1E0096FC" w:rsidRPr="3B72D345">
        <w:rPr>
          <w:rFonts w:ascii="Arial" w:hAnsi="Arial"/>
        </w:rPr>
        <w:t xml:space="preserve">indy’s </w:t>
      </w:r>
      <w:r w:rsidRPr="3B72D345">
        <w:rPr>
          <w:rFonts w:ascii="Arial" w:hAnsi="Arial"/>
        </w:rPr>
        <w:t xml:space="preserve">available. </w:t>
      </w:r>
      <w:proofErr w:type="gramStart"/>
      <w:r w:rsidRPr="3B72D345">
        <w:rPr>
          <w:rFonts w:ascii="Arial" w:hAnsi="Arial"/>
        </w:rPr>
        <w:t>So</w:t>
      </w:r>
      <w:proofErr w:type="gramEnd"/>
      <w:r w:rsidRPr="3B72D345">
        <w:rPr>
          <w:rFonts w:ascii="Arial" w:hAnsi="Arial"/>
        </w:rPr>
        <w:t xml:space="preserve"> we chose a beautiful </w:t>
      </w:r>
      <w:r w:rsidR="4B709C6F" w:rsidRPr="3B72D345">
        <w:rPr>
          <w:rFonts w:ascii="Arial" w:hAnsi="Arial"/>
        </w:rPr>
        <w:t>Ki</w:t>
      </w:r>
      <w:r w:rsidR="721B5F2B" w:rsidRPr="3B72D345">
        <w:rPr>
          <w:rFonts w:ascii="Arial" w:hAnsi="Arial"/>
        </w:rPr>
        <w:t xml:space="preserve">ndy </w:t>
      </w:r>
      <w:r w:rsidRPr="3B72D345">
        <w:rPr>
          <w:rFonts w:ascii="Arial" w:hAnsi="Arial"/>
        </w:rPr>
        <w:t>that was close to us</w:t>
      </w:r>
      <w:r w:rsidR="14C17373" w:rsidRPr="3B72D345">
        <w:rPr>
          <w:rFonts w:ascii="Arial" w:hAnsi="Arial"/>
        </w:rPr>
        <w:t xml:space="preserve"> a</w:t>
      </w:r>
      <w:r w:rsidRPr="3B72D345">
        <w:rPr>
          <w:rFonts w:ascii="Arial" w:hAnsi="Arial"/>
        </w:rPr>
        <w:t>nd Harry absolutely loved it. The kids played with him and included him.</w:t>
      </w:r>
    </w:p>
    <w:p w14:paraId="2C62181D" w14:textId="77777777" w:rsidR="00AB19A7" w:rsidRPr="0029244F" w:rsidRDefault="00AB19A7">
      <w:pPr>
        <w:spacing w:after="0"/>
      </w:pPr>
    </w:p>
    <w:p w14:paraId="4A43C968" w14:textId="7FD4BAC1" w:rsidR="00AB19A7" w:rsidRPr="0029244F" w:rsidRDefault="01D94D99">
      <w:pPr>
        <w:spacing w:after="0"/>
      </w:pPr>
      <w:r w:rsidRPr="6788E83D">
        <w:rPr>
          <w:rFonts w:ascii="Arial" w:hAnsi="Arial"/>
          <w:b/>
          <w:bCs/>
        </w:rPr>
        <w:t>C</w:t>
      </w:r>
      <w:r w:rsidR="00D67B7C" w:rsidRPr="6788E83D">
        <w:rPr>
          <w:rFonts w:ascii="Arial" w:hAnsi="Arial"/>
          <w:b/>
          <w:bCs/>
        </w:rPr>
        <w:t xml:space="preserve">arey </w:t>
      </w:r>
      <w:r w:rsidR="22991631"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06:51</w:t>
      </w:r>
    </w:p>
    <w:p w14:paraId="25926F74" w14:textId="23C9F6A3" w:rsidR="00AB19A7" w:rsidRPr="0029244F" w:rsidRDefault="30528B20">
      <w:pPr>
        <w:spacing w:after="0"/>
      </w:pPr>
      <w:r w:rsidRPr="6788E83D">
        <w:rPr>
          <w:rFonts w:ascii="Arial" w:hAnsi="Arial"/>
        </w:rPr>
        <w:t xml:space="preserve">But from here out, </w:t>
      </w:r>
      <w:r w:rsidR="00D67B7C" w:rsidRPr="6788E83D">
        <w:rPr>
          <w:rFonts w:ascii="Arial" w:hAnsi="Arial"/>
        </w:rPr>
        <w:t>Harry's path would diverge from his friends, they would go to their mainstream schools, and Harry would go off to a special school.</w:t>
      </w:r>
    </w:p>
    <w:p w14:paraId="7DCA725B" w14:textId="77777777" w:rsidR="00AB19A7" w:rsidRPr="0029244F" w:rsidRDefault="00AB19A7">
      <w:pPr>
        <w:spacing w:after="0"/>
      </w:pPr>
    </w:p>
    <w:p w14:paraId="5A91F642" w14:textId="403ADA63" w:rsidR="00AB19A7" w:rsidRPr="0029244F" w:rsidRDefault="7DDD8B1C"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07:01</w:t>
      </w:r>
    </w:p>
    <w:p w14:paraId="2CA11CB7" w14:textId="056A1F6B" w:rsidR="00AB19A7" w:rsidRPr="0029244F" w:rsidRDefault="00D67B7C" w:rsidP="6788E83D">
      <w:pPr>
        <w:spacing w:after="0"/>
        <w:rPr>
          <w:rFonts w:ascii="Arial" w:hAnsi="Arial"/>
        </w:rPr>
      </w:pPr>
      <w:r w:rsidRPr="3B72D345">
        <w:rPr>
          <w:rFonts w:ascii="Arial" w:hAnsi="Arial"/>
        </w:rPr>
        <w:t xml:space="preserve">I was sitting here at </w:t>
      </w:r>
      <w:proofErr w:type="gramStart"/>
      <w:r w:rsidRPr="3B72D345">
        <w:rPr>
          <w:rFonts w:ascii="Arial" w:hAnsi="Arial"/>
        </w:rPr>
        <w:t>home,</w:t>
      </w:r>
      <w:proofErr w:type="gramEnd"/>
      <w:r w:rsidRPr="3B72D345">
        <w:rPr>
          <w:rFonts w:ascii="Arial" w:hAnsi="Arial"/>
        </w:rPr>
        <w:t xml:space="preserve"> we were having a speech session with </w:t>
      </w:r>
      <w:r w:rsidR="6C3E8CD4" w:rsidRPr="3B72D345">
        <w:rPr>
          <w:rFonts w:ascii="Arial" w:hAnsi="Arial"/>
        </w:rPr>
        <w:t>our</w:t>
      </w:r>
      <w:r w:rsidRPr="3B72D345">
        <w:rPr>
          <w:rFonts w:ascii="Arial" w:hAnsi="Arial"/>
        </w:rPr>
        <w:t xml:space="preserve"> speech pathologist. And she said to me, w</w:t>
      </w:r>
      <w:r w:rsidR="68EE76D3" w:rsidRPr="3B72D345">
        <w:rPr>
          <w:rFonts w:ascii="Arial" w:hAnsi="Arial"/>
        </w:rPr>
        <w:t xml:space="preserve">here </w:t>
      </w:r>
      <w:r w:rsidRPr="3B72D345">
        <w:rPr>
          <w:rFonts w:ascii="Arial" w:hAnsi="Arial"/>
        </w:rPr>
        <w:t xml:space="preserve">are you sending </w:t>
      </w:r>
      <w:r w:rsidR="72FC1EC6" w:rsidRPr="3B72D345">
        <w:rPr>
          <w:rFonts w:ascii="Arial" w:hAnsi="Arial"/>
        </w:rPr>
        <w:t>Harry</w:t>
      </w:r>
      <w:r w:rsidRPr="3B72D345">
        <w:rPr>
          <w:rFonts w:ascii="Arial" w:hAnsi="Arial"/>
        </w:rPr>
        <w:t xml:space="preserve"> to school?</w:t>
      </w:r>
    </w:p>
    <w:p w14:paraId="3BD7710C" w14:textId="77777777" w:rsidR="00AB19A7" w:rsidRPr="0029244F" w:rsidRDefault="00AB19A7">
      <w:pPr>
        <w:spacing w:after="0"/>
      </w:pPr>
    </w:p>
    <w:p w14:paraId="5318A7A9" w14:textId="3CC95FAE" w:rsidR="00AB19A7" w:rsidRPr="0029244F" w:rsidRDefault="63B055BF">
      <w:pPr>
        <w:spacing w:after="0"/>
      </w:pPr>
      <w:r w:rsidRPr="6788E83D">
        <w:rPr>
          <w:rFonts w:ascii="Arial" w:hAnsi="Arial"/>
          <w:b/>
          <w:bCs/>
        </w:rPr>
        <w:t>C</w:t>
      </w:r>
      <w:r w:rsidR="00D67B7C" w:rsidRPr="6788E83D">
        <w:rPr>
          <w:rFonts w:ascii="Arial" w:hAnsi="Arial"/>
          <w:b/>
          <w:bCs/>
        </w:rPr>
        <w:t xml:space="preserve">arey </w:t>
      </w:r>
      <w:r w:rsidR="10BA286B"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07:12</w:t>
      </w:r>
    </w:p>
    <w:p w14:paraId="73E4D11D" w14:textId="430F2641" w:rsidR="00AB19A7" w:rsidRPr="0029244F" w:rsidRDefault="00D67B7C" w:rsidP="6788E83D">
      <w:pPr>
        <w:spacing w:after="0"/>
        <w:rPr>
          <w:rFonts w:ascii="Arial" w:hAnsi="Arial"/>
        </w:rPr>
      </w:pPr>
      <w:r w:rsidRPr="6788E83D">
        <w:rPr>
          <w:rFonts w:ascii="Arial" w:hAnsi="Arial"/>
        </w:rPr>
        <w:t xml:space="preserve">Makayla told her the closest </w:t>
      </w:r>
      <w:r w:rsidR="2DC9B7DE" w:rsidRPr="6788E83D">
        <w:rPr>
          <w:rFonts w:ascii="Arial" w:hAnsi="Arial"/>
        </w:rPr>
        <w:t>s</w:t>
      </w:r>
      <w:r w:rsidRPr="6788E83D">
        <w:rPr>
          <w:rFonts w:ascii="Arial" w:hAnsi="Arial"/>
        </w:rPr>
        <w:t xml:space="preserve">pecial </w:t>
      </w:r>
      <w:r w:rsidR="01E69EE8" w:rsidRPr="6788E83D">
        <w:rPr>
          <w:rFonts w:ascii="Arial" w:hAnsi="Arial"/>
        </w:rPr>
        <w:t>s</w:t>
      </w:r>
      <w:r w:rsidRPr="6788E83D">
        <w:rPr>
          <w:rFonts w:ascii="Arial" w:hAnsi="Arial"/>
        </w:rPr>
        <w:t>chool</w:t>
      </w:r>
      <w:r w:rsidR="24E0AAC6" w:rsidRPr="6788E83D">
        <w:rPr>
          <w:rFonts w:ascii="Arial" w:hAnsi="Arial"/>
        </w:rPr>
        <w:t>,</w:t>
      </w:r>
      <w:r w:rsidRPr="6788E83D">
        <w:rPr>
          <w:rFonts w:ascii="Arial" w:hAnsi="Arial"/>
        </w:rPr>
        <w:t xml:space="preserve"> </w:t>
      </w:r>
      <w:r w:rsidR="459F63F1" w:rsidRPr="6788E83D">
        <w:rPr>
          <w:rFonts w:ascii="Arial" w:hAnsi="Arial"/>
        </w:rPr>
        <w:t>o</w:t>
      </w:r>
      <w:r w:rsidRPr="6788E83D">
        <w:rPr>
          <w:rFonts w:ascii="Arial" w:hAnsi="Arial"/>
        </w:rPr>
        <w:t>f course.</w:t>
      </w:r>
    </w:p>
    <w:p w14:paraId="2C3733C2" w14:textId="77777777" w:rsidR="00AB19A7" w:rsidRPr="0029244F" w:rsidRDefault="00AB19A7">
      <w:pPr>
        <w:spacing w:after="0"/>
      </w:pPr>
    </w:p>
    <w:p w14:paraId="5CC95472" w14:textId="0A2519E2" w:rsidR="00AB19A7" w:rsidRPr="0029244F" w:rsidRDefault="25C3C731"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07:18</w:t>
      </w:r>
    </w:p>
    <w:p w14:paraId="32B97162" w14:textId="67CB0B48" w:rsidR="00AB19A7" w:rsidRPr="0029244F" w:rsidRDefault="00D67B7C" w:rsidP="6788E83D">
      <w:pPr>
        <w:spacing w:after="0"/>
        <w:rPr>
          <w:rFonts w:ascii="Arial" w:hAnsi="Arial"/>
        </w:rPr>
      </w:pPr>
      <w:r w:rsidRPr="3B72D345">
        <w:rPr>
          <w:rFonts w:ascii="Arial" w:hAnsi="Arial"/>
        </w:rPr>
        <w:t>And I'm thinking, why is she asking me this? Where else</w:t>
      </w:r>
      <w:r w:rsidR="2B980A7A" w:rsidRPr="3B72D345">
        <w:rPr>
          <w:rFonts w:ascii="Arial" w:hAnsi="Arial"/>
        </w:rPr>
        <w:t xml:space="preserve"> c</w:t>
      </w:r>
      <w:r w:rsidRPr="3B72D345">
        <w:rPr>
          <w:rFonts w:ascii="Arial" w:hAnsi="Arial"/>
        </w:rPr>
        <w:t xml:space="preserve">an Harry go to school? And she said, </w:t>
      </w:r>
      <w:proofErr w:type="gramStart"/>
      <w:r w:rsidRPr="3B72D345">
        <w:rPr>
          <w:rFonts w:ascii="Arial" w:hAnsi="Arial"/>
        </w:rPr>
        <w:t>Hmm</w:t>
      </w:r>
      <w:proofErr w:type="gramEnd"/>
      <w:r w:rsidRPr="3B72D345">
        <w:rPr>
          <w:rFonts w:ascii="Arial" w:hAnsi="Arial"/>
        </w:rPr>
        <w:t>, have you thought about a mainstream school? And I just absolutely hadn't, it felt like that option was off the table for us. That's something, it just</w:t>
      </w:r>
      <w:r w:rsidR="62B2F829" w:rsidRPr="3B72D345">
        <w:rPr>
          <w:rFonts w:ascii="Arial" w:hAnsi="Arial"/>
        </w:rPr>
        <w:t>,</w:t>
      </w:r>
      <w:r w:rsidRPr="3B72D345">
        <w:rPr>
          <w:rFonts w:ascii="Arial" w:hAnsi="Arial"/>
        </w:rPr>
        <w:t xml:space="preserve"> there was this little </w:t>
      </w:r>
      <w:r w:rsidR="14EE7FB7" w:rsidRPr="3B72D345">
        <w:rPr>
          <w:rFonts w:ascii="Arial" w:hAnsi="Arial"/>
        </w:rPr>
        <w:t xml:space="preserve">spark </w:t>
      </w:r>
      <w:r w:rsidRPr="3B72D345">
        <w:rPr>
          <w:rFonts w:ascii="Arial" w:hAnsi="Arial"/>
        </w:rPr>
        <w:t xml:space="preserve">in that </w:t>
      </w:r>
      <w:proofErr w:type="gramStart"/>
      <w:r w:rsidRPr="3B72D345">
        <w:rPr>
          <w:rFonts w:ascii="Arial" w:hAnsi="Arial"/>
        </w:rPr>
        <w:t>moment</w:t>
      </w:r>
      <w:proofErr w:type="gramEnd"/>
      <w:r w:rsidR="096D9273" w:rsidRPr="3B72D345">
        <w:rPr>
          <w:rFonts w:ascii="Arial" w:hAnsi="Arial"/>
        </w:rPr>
        <w:t xml:space="preserve"> a</w:t>
      </w:r>
      <w:r w:rsidRPr="3B72D345">
        <w:rPr>
          <w:rFonts w:ascii="Arial" w:hAnsi="Arial"/>
        </w:rPr>
        <w:t xml:space="preserve">nd I will always be so grateful to her for asking me that question. Because that was the question that changed everything for us. And I suddenly thought, </w:t>
      </w:r>
      <w:r w:rsidR="58567B70" w:rsidRPr="3B72D345">
        <w:rPr>
          <w:rFonts w:ascii="Arial" w:hAnsi="Arial"/>
        </w:rPr>
        <w:t>huh</w:t>
      </w:r>
      <w:r w:rsidRPr="3B72D345">
        <w:rPr>
          <w:rFonts w:ascii="Arial" w:hAnsi="Arial"/>
        </w:rPr>
        <w:t>, okay, maybe mainstream is an option for him, maybe anything is an option for him, hang on a second. This whole time I've been thinking I don't want to put restrictions on my child</w:t>
      </w:r>
      <w:r w:rsidR="150EE2B5" w:rsidRPr="3B72D345">
        <w:rPr>
          <w:rFonts w:ascii="Arial" w:hAnsi="Arial"/>
        </w:rPr>
        <w:t>, a</w:t>
      </w:r>
      <w:r w:rsidRPr="3B72D345">
        <w:rPr>
          <w:rFonts w:ascii="Arial" w:hAnsi="Arial"/>
        </w:rPr>
        <w:t xml:space="preserve">nd that has got his start with where he goes to school. I had to acknowledge and work through my own sense of ableism and how me growing up at a school that </w:t>
      </w:r>
      <w:proofErr w:type="gramStart"/>
      <w:r w:rsidRPr="3B72D345">
        <w:rPr>
          <w:rFonts w:ascii="Arial" w:hAnsi="Arial"/>
        </w:rPr>
        <w:t>definitely never</w:t>
      </w:r>
      <w:proofErr w:type="gramEnd"/>
      <w:r w:rsidRPr="3B72D345">
        <w:rPr>
          <w:rFonts w:ascii="Arial" w:hAnsi="Arial"/>
        </w:rPr>
        <w:t xml:space="preserve"> had children with disabilities, and my assumption that children with disabilities w</w:t>
      </w:r>
      <w:r w:rsidR="4CB519E1" w:rsidRPr="3B72D345">
        <w:rPr>
          <w:rFonts w:ascii="Arial" w:hAnsi="Arial"/>
        </w:rPr>
        <w:t xml:space="preserve">ent </w:t>
      </w:r>
      <w:r w:rsidRPr="3B72D345">
        <w:rPr>
          <w:rFonts w:ascii="Arial" w:hAnsi="Arial"/>
        </w:rPr>
        <w:t>to segregated schools</w:t>
      </w:r>
      <w:r w:rsidR="33C587AF" w:rsidRPr="3B72D345">
        <w:rPr>
          <w:rFonts w:ascii="Arial" w:hAnsi="Arial"/>
        </w:rPr>
        <w:t>.</w:t>
      </w:r>
      <w:r w:rsidRPr="3B72D345">
        <w:rPr>
          <w:rFonts w:ascii="Arial" w:hAnsi="Arial"/>
        </w:rPr>
        <w:t xml:space="preserve"> </w:t>
      </w:r>
      <w:r w:rsidR="3B98EC5C" w:rsidRPr="3B72D345">
        <w:rPr>
          <w:rFonts w:ascii="Arial" w:hAnsi="Arial"/>
        </w:rPr>
        <w:t>S</w:t>
      </w:r>
      <w:r w:rsidRPr="3B72D345">
        <w:rPr>
          <w:rFonts w:ascii="Arial" w:hAnsi="Arial"/>
        </w:rPr>
        <w:t xml:space="preserve">uddenly </w:t>
      </w:r>
      <w:r w:rsidR="5CD093E7" w:rsidRPr="3B72D345">
        <w:rPr>
          <w:rFonts w:ascii="Arial" w:hAnsi="Arial"/>
        </w:rPr>
        <w:t>a</w:t>
      </w:r>
      <w:r w:rsidRPr="3B72D345">
        <w:rPr>
          <w:rFonts w:ascii="Arial" w:hAnsi="Arial"/>
        </w:rPr>
        <w:t>s the parent of a child with disability, I had some serious questions around those assumptions</w:t>
      </w:r>
      <w:r w:rsidR="243427CD" w:rsidRPr="3B72D345">
        <w:rPr>
          <w:rFonts w:ascii="Arial" w:hAnsi="Arial"/>
        </w:rPr>
        <w:t>, a</w:t>
      </w:r>
      <w:r w:rsidRPr="3B72D345">
        <w:rPr>
          <w:rFonts w:ascii="Arial" w:hAnsi="Arial"/>
        </w:rPr>
        <w:t>nd so I chose to actively work through and unpack that.</w:t>
      </w:r>
    </w:p>
    <w:p w14:paraId="0F3F7986" w14:textId="77777777" w:rsidR="00AB19A7" w:rsidRPr="0029244F" w:rsidRDefault="00AB19A7">
      <w:pPr>
        <w:spacing w:after="0"/>
      </w:pPr>
    </w:p>
    <w:p w14:paraId="3D510664" w14:textId="36D9EFF0" w:rsidR="3B72D345" w:rsidRDefault="3B72D345">
      <w:r>
        <w:br w:type="page"/>
      </w:r>
    </w:p>
    <w:p w14:paraId="1125B0A5" w14:textId="401875F4" w:rsidR="00AB19A7" w:rsidRPr="0029244F" w:rsidRDefault="1C3B15AF">
      <w:pPr>
        <w:spacing w:after="0"/>
      </w:pPr>
      <w:r w:rsidRPr="6788E83D">
        <w:rPr>
          <w:rFonts w:ascii="Arial" w:hAnsi="Arial"/>
          <w:b/>
          <w:bCs/>
        </w:rPr>
        <w:t>C</w:t>
      </w:r>
      <w:r w:rsidR="00D67B7C" w:rsidRPr="6788E83D">
        <w:rPr>
          <w:rFonts w:ascii="Arial" w:hAnsi="Arial"/>
          <w:b/>
          <w:bCs/>
        </w:rPr>
        <w:t xml:space="preserve">arey </w:t>
      </w:r>
      <w:r w:rsidR="7057FCB8"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08:54</w:t>
      </w:r>
    </w:p>
    <w:p w14:paraId="6DF66ECC" w14:textId="45865BDA" w:rsidR="00AB19A7" w:rsidRPr="0029244F" w:rsidRDefault="00D67B7C" w:rsidP="6788E83D">
      <w:pPr>
        <w:spacing w:after="0"/>
        <w:rPr>
          <w:rFonts w:ascii="Arial" w:hAnsi="Arial"/>
        </w:rPr>
      </w:pPr>
      <w:r w:rsidRPr="6788E83D">
        <w:rPr>
          <w:rFonts w:ascii="Arial" w:hAnsi="Arial"/>
        </w:rPr>
        <w:t xml:space="preserve">And </w:t>
      </w:r>
      <w:proofErr w:type="gramStart"/>
      <w:r w:rsidRPr="6788E83D">
        <w:rPr>
          <w:rFonts w:ascii="Arial" w:hAnsi="Arial"/>
        </w:rPr>
        <w:t>so</w:t>
      </w:r>
      <w:proofErr w:type="gramEnd"/>
      <w:r w:rsidRPr="6788E83D">
        <w:rPr>
          <w:rFonts w:ascii="Arial" w:hAnsi="Arial"/>
        </w:rPr>
        <w:t xml:space="preserve"> Michaela sought out wisdom from people with firsthand experience of disability, how did they </w:t>
      </w:r>
      <w:proofErr w:type="gramStart"/>
      <w:r w:rsidRPr="6788E83D">
        <w:rPr>
          <w:rFonts w:ascii="Arial" w:hAnsi="Arial"/>
        </w:rPr>
        <w:t>see</w:t>
      </w:r>
      <w:proofErr w:type="gramEnd"/>
      <w:r w:rsidRPr="6788E83D">
        <w:rPr>
          <w:rFonts w:ascii="Arial" w:hAnsi="Arial"/>
        </w:rPr>
        <w:t xml:space="preserve"> the world and she also delved into research on inclusive education. What she found really surprised her.</w:t>
      </w:r>
    </w:p>
    <w:p w14:paraId="2205858B" w14:textId="77777777" w:rsidR="00AB19A7" w:rsidRPr="0029244F" w:rsidRDefault="00AB19A7">
      <w:pPr>
        <w:spacing w:after="0"/>
      </w:pPr>
    </w:p>
    <w:p w14:paraId="48E0DBAB" w14:textId="7FC22A28" w:rsidR="00AB19A7" w:rsidRPr="0029244F" w:rsidRDefault="1E9D53B5"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09:10</w:t>
      </w:r>
    </w:p>
    <w:p w14:paraId="75581578" w14:textId="3278E7E4" w:rsidR="00AB19A7" w:rsidRPr="0029244F" w:rsidRDefault="00D67B7C" w:rsidP="6788E83D">
      <w:pPr>
        <w:spacing w:after="0"/>
        <w:rPr>
          <w:rFonts w:ascii="Arial" w:hAnsi="Arial"/>
        </w:rPr>
      </w:pPr>
      <w:r w:rsidRPr="6788E83D">
        <w:rPr>
          <w:rFonts w:ascii="Arial" w:hAnsi="Arial"/>
        </w:rPr>
        <w:t>You know, at the time, it was 40 years of research, but I guess now it's 50 years of research shows that there</w:t>
      </w:r>
      <w:r w:rsidR="520B6F75" w:rsidRPr="6788E83D">
        <w:rPr>
          <w:rFonts w:ascii="Arial" w:hAnsi="Arial"/>
        </w:rPr>
        <w:t xml:space="preserve"> are</w:t>
      </w:r>
      <w:r w:rsidRPr="6788E83D">
        <w:rPr>
          <w:rFonts w:ascii="Arial" w:hAnsi="Arial"/>
        </w:rPr>
        <w:t xml:space="preserve"> social benefits and huge academic benefits to disabled and </w:t>
      </w:r>
      <w:r w:rsidR="20F12A2C" w:rsidRPr="6788E83D">
        <w:rPr>
          <w:rFonts w:ascii="Arial" w:hAnsi="Arial"/>
        </w:rPr>
        <w:t>non-disabled</w:t>
      </w:r>
      <w:r w:rsidRPr="6788E83D">
        <w:rPr>
          <w:rFonts w:ascii="Arial" w:hAnsi="Arial"/>
        </w:rPr>
        <w:t xml:space="preserve"> children to be in inclusive schooling together. And that not one research article </w:t>
      </w:r>
      <w:proofErr w:type="spellStart"/>
      <w:r w:rsidRPr="6788E83D">
        <w:rPr>
          <w:rFonts w:ascii="Arial" w:hAnsi="Arial"/>
        </w:rPr>
        <w:t>favours</w:t>
      </w:r>
      <w:proofErr w:type="spellEnd"/>
      <w:r w:rsidRPr="6788E83D">
        <w:rPr>
          <w:rFonts w:ascii="Arial" w:hAnsi="Arial"/>
        </w:rPr>
        <w:t xml:space="preserve"> segregation over inclusion. It gave me a feeling of power and certainty that this was the right choice.</w:t>
      </w:r>
    </w:p>
    <w:p w14:paraId="4F3CA171" w14:textId="77777777" w:rsidR="00AB19A7" w:rsidRPr="0029244F" w:rsidRDefault="00AB19A7">
      <w:pPr>
        <w:spacing w:after="0"/>
      </w:pPr>
    </w:p>
    <w:p w14:paraId="640A47D6" w14:textId="272268AE" w:rsidR="00AB19A7" w:rsidRPr="0029244F" w:rsidRDefault="05E8B0CA">
      <w:pPr>
        <w:spacing w:after="0"/>
      </w:pPr>
      <w:r w:rsidRPr="6788E83D">
        <w:rPr>
          <w:rFonts w:ascii="Arial" w:hAnsi="Arial"/>
          <w:b/>
          <w:bCs/>
        </w:rPr>
        <w:t>C</w:t>
      </w:r>
      <w:r w:rsidR="00D67B7C" w:rsidRPr="6788E83D">
        <w:rPr>
          <w:rFonts w:ascii="Arial" w:hAnsi="Arial"/>
          <w:b/>
          <w:bCs/>
        </w:rPr>
        <w:t xml:space="preserve">arey </w:t>
      </w:r>
      <w:r w:rsidR="77646370"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09:43</w:t>
      </w:r>
    </w:p>
    <w:p w14:paraId="7972CA22" w14:textId="281B2C0D" w:rsidR="00AB19A7" w:rsidRPr="0029244F" w:rsidRDefault="00D67B7C" w:rsidP="6788E83D">
      <w:pPr>
        <w:spacing w:after="0"/>
        <w:rPr>
          <w:rFonts w:ascii="Arial" w:hAnsi="Arial"/>
        </w:rPr>
      </w:pPr>
      <w:r w:rsidRPr="6788E83D">
        <w:rPr>
          <w:rFonts w:ascii="Arial" w:hAnsi="Arial"/>
        </w:rPr>
        <w:t xml:space="preserve">And </w:t>
      </w:r>
      <w:proofErr w:type="gramStart"/>
      <w:r w:rsidRPr="6788E83D">
        <w:rPr>
          <w:rFonts w:ascii="Arial" w:hAnsi="Arial"/>
        </w:rPr>
        <w:t>so</w:t>
      </w:r>
      <w:proofErr w:type="gramEnd"/>
      <w:r w:rsidRPr="6788E83D">
        <w:rPr>
          <w:rFonts w:ascii="Arial" w:hAnsi="Arial"/>
        </w:rPr>
        <w:t xml:space="preserve"> Mikayla picked up the phone and dial the school and said</w:t>
      </w:r>
      <w:r w:rsidR="5BC977FF" w:rsidRPr="6788E83D">
        <w:rPr>
          <w:rFonts w:ascii="Arial" w:hAnsi="Arial"/>
        </w:rPr>
        <w:t>.</w:t>
      </w:r>
    </w:p>
    <w:p w14:paraId="43C1820C" w14:textId="77777777" w:rsidR="00AB19A7" w:rsidRPr="0029244F" w:rsidRDefault="00AB19A7">
      <w:pPr>
        <w:spacing w:after="0"/>
      </w:pPr>
    </w:p>
    <w:p w14:paraId="71A6DE66" w14:textId="3C9AFF74" w:rsidR="00AB19A7" w:rsidRPr="0029244F" w:rsidRDefault="7315B8CA"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09:49</w:t>
      </w:r>
    </w:p>
    <w:p w14:paraId="29AED94E" w14:textId="4DFD26CD" w:rsidR="00AB19A7" w:rsidRPr="0029244F" w:rsidRDefault="00D67B7C" w:rsidP="6788E83D">
      <w:pPr>
        <w:spacing w:after="0"/>
        <w:rPr>
          <w:rFonts w:ascii="Arial" w:hAnsi="Arial"/>
        </w:rPr>
      </w:pPr>
      <w:r w:rsidRPr="6788E83D">
        <w:rPr>
          <w:rFonts w:ascii="Arial" w:hAnsi="Arial"/>
        </w:rPr>
        <w:t>Hi, my name is Michaela. My son start</w:t>
      </w:r>
      <w:r w:rsidR="169A3F5E" w:rsidRPr="6788E83D">
        <w:rPr>
          <w:rFonts w:ascii="Arial" w:hAnsi="Arial"/>
        </w:rPr>
        <w:t>s</w:t>
      </w:r>
      <w:r w:rsidRPr="6788E83D">
        <w:rPr>
          <w:rFonts w:ascii="Arial" w:hAnsi="Arial"/>
        </w:rPr>
        <w:t xml:space="preserve"> school next year, and I'd like some information about enrolling him. He has a disability and there's just </w:t>
      </w:r>
      <w:r w:rsidR="49958335" w:rsidRPr="6788E83D">
        <w:rPr>
          <w:rFonts w:ascii="Arial" w:hAnsi="Arial"/>
        </w:rPr>
        <w:t>this pause.</w:t>
      </w:r>
      <w:r w:rsidRPr="6788E83D">
        <w:rPr>
          <w:rFonts w:ascii="Arial" w:hAnsi="Arial"/>
        </w:rPr>
        <w:t xml:space="preserve"> And she says, </w:t>
      </w:r>
      <w:proofErr w:type="gramStart"/>
      <w:r w:rsidRPr="6788E83D">
        <w:rPr>
          <w:rFonts w:ascii="Arial" w:hAnsi="Arial"/>
        </w:rPr>
        <w:t>Oh</w:t>
      </w:r>
      <w:proofErr w:type="gramEnd"/>
      <w:r w:rsidRPr="6788E83D">
        <w:rPr>
          <w:rFonts w:ascii="Arial" w:hAnsi="Arial"/>
        </w:rPr>
        <w:t xml:space="preserve">, are you sure? </w:t>
      </w:r>
      <w:proofErr w:type="gramStart"/>
      <w:r w:rsidRPr="6788E83D">
        <w:rPr>
          <w:rFonts w:ascii="Arial" w:hAnsi="Arial"/>
        </w:rPr>
        <w:t>So</w:t>
      </w:r>
      <w:proofErr w:type="gramEnd"/>
      <w:r w:rsidRPr="6788E83D">
        <w:rPr>
          <w:rFonts w:ascii="Arial" w:hAnsi="Arial"/>
        </w:rPr>
        <w:t xml:space="preserve"> are you in our zone? Are </w:t>
      </w:r>
      <w:proofErr w:type="gramStart"/>
      <w:r w:rsidRPr="6788E83D">
        <w:rPr>
          <w:rFonts w:ascii="Arial" w:hAnsi="Arial"/>
        </w:rPr>
        <w:t>we</w:t>
      </w:r>
      <w:proofErr w:type="gramEnd"/>
      <w:r w:rsidRPr="6788E83D">
        <w:rPr>
          <w:rFonts w:ascii="Arial" w:hAnsi="Arial"/>
        </w:rPr>
        <w:t xml:space="preserve"> your zone school? And I say, </w:t>
      </w:r>
      <w:proofErr w:type="gramStart"/>
      <w:r w:rsidRPr="6788E83D">
        <w:rPr>
          <w:rFonts w:ascii="Arial" w:hAnsi="Arial"/>
        </w:rPr>
        <w:t>No</w:t>
      </w:r>
      <w:proofErr w:type="gramEnd"/>
      <w:r w:rsidRPr="6788E83D">
        <w:rPr>
          <w:rFonts w:ascii="Arial" w:hAnsi="Arial"/>
        </w:rPr>
        <w:t xml:space="preserve">, but he goes to childcare nearby. I don't think then we aren't your school, you need to contact the school that you're in the zone for. Okay. Right. So that is a no. </w:t>
      </w:r>
      <w:r w:rsidR="6063845A" w:rsidRPr="6788E83D">
        <w:rPr>
          <w:rFonts w:ascii="Arial" w:hAnsi="Arial"/>
        </w:rPr>
        <w:t>O</w:t>
      </w:r>
      <w:r w:rsidRPr="6788E83D">
        <w:rPr>
          <w:rFonts w:ascii="Arial" w:hAnsi="Arial"/>
        </w:rPr>
        <w:t>nto this next school on my list.</w:t>
      </w:r>
    </w:p>
    <w:p w14:paraId="33D34EB1" w14:textId="77777777" w:rsidR="00AB19A7" w:rsidRPr="0029244F" w:rsidRDefault="00AB19A7">
      <w:pPr>
        <w:spacing w:after="0"/>
      </w:pPr>
    </w:p>
    <w:p w14:paraId="4C7EAF79" w14:textId="1F49CDE5" w:rsidR="00AB19A7" w:rsidRPr="0029244F" w:rsidRDefault="3C94AB7F"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1703CEE2"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10:29</w:t>
      </w:r>
    </w:p>
    <w:p w14:paraId="331E8043" w14:textId="77777777" w:rsidR="00AB19A7" w:rsidRPr="0029244F" w:rsidRDefault="00D67B7C">
      <w:pPr>
        <w:spacing w:after="0"/>
      </w:pPr>
      <w:r w:rsidRPr="0029244F">
        <w:rPr>
          <w:rFonts w:ascii="Arial" w:hAnsi="Arial"/>
        </w:rPr>
        <w:t>The next school's response.</w:t>
      </w:r>
    </w:p>
    <w:p w14:paraId="342B52DF" w14:textId="77777777" w:rsidR="00AB19A7" w:rsidRPr="0029244F" w:rsidRDefault="00AB19A7">
      <w:pPr>
        <w:spacing w:after="0"/>
      </w:pPr>
    </w:p>
    <w:p w14:paraId="7D170841" w14:textId="25D003FF" w:rsidR="00AB19A7" w:rsidRPr="0029244F" w:rsidRDefault="7F5B8529"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10:31</w:t>
      </w:r>
    </w:p>
    <w:p w14:paraId="77A49E3F" w14:textId="7D4767D6" w:rsidR="00AB19A7" w:rsidRPr="0029244F" w:rsidRDefault="00D67B7C" w:rsidP="6788E83D">
      <w:pPr>
        <w:spacing w:after="0"/>
        <w:rPr>
          <w:rFonts w:ascii="Arial" w:hAnsi="Arial"/>
        </w:rPr>
      </w:pPr>
      <w:r w:rsidRPr="6788E83D">
        <w:rPr>
          <w:rFonts w:ascii="Arial" w:hAnsi="Arial"/>
        </w:rPr>
        <w:t>Oh, so do you know</w:t>
      </w:r>
      <w:r w:rsidR="4B3A127E" w:rsidRPr="6788E83D">
        <w:rPr>
          <w:rFonts w:ascii="Arial" w:hAnsi="Arial"/>
        </w:rPr>
        <w:t>,</w:t>
      </w:r>
      <w:r w:rsidRPr="6788E83D">
        <w:rPr>
          <w:rFonts w:ascii="Arial" w:hAnsi="Arial"/>
        </w:rPr>
        <w:t xml:space="preserve"> we don't have a unit? There's a school around the corner, they have a unit</w:t>
      </w:r>
      <w:r w:rsidR="6FB6561D" w:rsidRPr="6788E83D">
        <w:rPr>
          <w:rFonts w:ascii="Arial" w:hAnsi="Arial"/>
        </w:rPr>
        <w:t>.</w:t>
      </w:r>
      <w:r w:rsidRPr="6788E83D">
        <w:rPr>
          <w:rFonts w:ascii="Arial" w:hAnsi="Arial"/>
        </w:rPr>
        <w:t xml:space="preserve"> I'm like, </w:t>
      </w:r>
      <w:r w:rsidR="22550C7C" w:rsidRPr="6788E83D">
        <w:rPr>
          <w:rFonts w:ascii="Arial" w:hAnsi="Arial"/>
        </w:rPr>
        <w:t>n</w:t>
      </w:r>
      <w:r w:rsidRPr="6788E83D">
        <w:rPr>
          <w:rFonts w:ascii="Arial" w:hAnsi="Arial"/>
        </w:rPr>
        <w:t>o, I wasn't calling about the unit. I was calling about your school. Oh, are you sure? Never</w:t>
      </w:r>
      <w:r w:rsidR="167572E5" w:rsidRPr="6788E83D">
        <w:rPr>
          <w:rFonts w:ascii="Arial" w:hAnsi="Arial"/>
        </w:rPr>
        <w:t xml:space="preserve"> </w:t>
      </w:r>
      <w:r w:rsidRPr="6788E83D">
        <w:rPr>
          <w:rFonts w:ascii="Arial" w:hAnsi="Arial"/>
        </w:rPr>
        <w:t>mind</w:t>
      </w:r>
      <w:r w:rsidR="172D7E6A" w:rsidRPr="6788E83D">
        <w:rPr>
          <w:rFonts w:ascii="Arial" w:hAnsi="Arial"/>
        </w:rPr>
        <w:t>,</w:t>
      </w:r>
      <w:r w:rsidRPr="6788E83D">
        <w:rPr>
          <w:rFonts w:ascii="Arial" w:hAnsi="Arial"/>
        </w:rPr>
        <w:t xml:space="preserve"> I said, I'll call another time. And I remember at the time just thinking just don't even let it s</w:t>
      </w:r>
      <w:r w:rsidR="02062B68" w:rsidRPr="6788E83D">
        <w:rPr>
          <w:rFonts w:ascii="Arial" w:hAnsi="Arial"/>
        </w:rPr>
        <w:t>e</w:t>
      </w:r>
      <w:r w:rsidRPr="6788E83D">
        <w:rPr>
          <w:rFonts w:ascii="Arial" w:hAnsi="Arial"/>
        </w:rPr>
        <w:t xml:space="preserve">t in, don't </w:t>
      </w:r>
      <w:r w:rsidR="014AF19C" w:rsidRPr="6788E83D">
        <w:rPr>
          <w:rFonts w:ascii="Arial" w:hAnsi="Arial"/>
        </w:rPr>
        <w:t>l</w:t>
      </w:r>
      <w:r w:rsidRPr="6788E83D">
        <w:rPr>
          <w:rFonts w:ascii="Arial" w:hAnsi="Arial"/>
        </w:rPr>
        <w:t xml:space="preserve">et the doubt or the fear set </w:t>
      </w:r>
      <w:r w:rsidR="7C759FE2" w:rsidRPr="6788E83D">
        <w:rPr>
          <w:rFonts w:ascii="Arial" w:hAnsi="Arial"/>
        </w:rPr>
        <w:t xml:space="preserve">in, </w:t>
      </w:r>
      <w:r w:rsidRPr="6788E83D">
        <w:rPr>
          <w:rFonts w:ascii="Arial" w:hAnsi="Arial"/>
        </w:rPr>
        <w:t>just go</w:t>
      </w:r>
      <w:r w:rsidR="2D943D5A" w:rsidRPr="6788E83D">
        <w:rPr>
          <w:rFonts w:ascii="Arial" w:hAnsi="Arial"/>
        </w:rPr>
        <w:t>,</w:t>
      </w:r>
      <w:r w:rsidRPr="6788E83D">
        <w:rPr>
          <w:rFonts w:ascii="Arial" w:hAnsi="Arial"/>
        </w:rPr>
        <w:t xml:space="preserve"> just call them pick up the phone</w:t>
      </w:r>
      <w:r w:rsidR="20911855" w:rsidRPr="6788E83D">
        <w:rPr>
          <w:rFonts w:ascii="Arial" w:hAnsi="Arial"/>
        </w:rPr>
        <w:t>,</w:t>
      </w:r>
      <w:r w:rsidRPr="6788E83D">
        <w:rPr>
          <w:rFonts w:ascii="Arial" w:hAnsi="Arial"/>
        </w:rPr>
        <w:t xml:space="preserve"> go again</w:t>
      </w:r>
      <w:r w:rsidR="26E57388" w:rsidRPr="6788E83D">
        <w:rPr>
          <w:rFonts w:ascii="Arial" w:hAnsi="Arial"/>
        </w:rPr>
        <w:t>.</w:t>
      </w:r>
    </w:p>
    <w:p w14:paraId="0157C1D0" w14:textId="77777777" w:rsidR="00AB19A7" w:rsidRPr="0029244F" w:rsidRDefault="00AB19A7">
      <w:pPr>
        <w:spacing w:after="0"/>
      </w:pPr>
    </w:p>
    <w:p w14:paraId="1EB303D5" w14:textId="70D385A1" w:rsidR="00AB19A7" w:rsidRPr="0029244F" w:rsidRDefault="0BD3AAEE"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457FD771"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10:58</w:t>
      </w:r>
    </w:p>
    <w:p w14:paraId="54A6CFDB" w14:textId="3F9BC516" w:rsidR="00AB19A7" w:rsidRPr="0029244F" w:rsidRDefault="2334BCAA" w:rsidP="6788E83D">
      <w:pPr>
        <w:spacing w:after="0"/>
        <w:rPr>
          <w:rFonts w:ascii="Arial" w:hAnsi="Arial"/>
        </w:rPr>
      </w:pPr>
      <w:r w:rsidRPr="6788E83D">
        <w:rPr>
          <w:rFonts w:ascii="Arial" w:hAnsi="Arial"/>
        </w:rPr>
        <w:t>S</w:t>
      </w:r>
      <w:r w:rsidR="00D67B7C" w:rsidRPr="6788E83D">
        <w:rPr>
          <w:rFonts w:ascii="Arial" w:hAnsi="Arial"/>
        </w:rPr>
        <w:t>he called a third school.</w:t>
      </w:r>
    </w:p>
    <w:p w14:paraId="1E80E2DC" w14:textId="77777777" w:rsidR="00AB19A7" w:rsidRPr="0029244F" w:rsidRDefault="00AB19A7">
      <w:pPr>
        <w:spacing w:after="0"/>
      </w:pPr>
    </w:p>
    <w:p w14:paraId="518BC911" w14:textId="51464860" w:rsidR="00AB19A7" w:rsidRPr="0029244F" w:rsidRDefault="201B4DC2"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11:01</w:t>
      </w:r>
    </w:p>
    <w:p w14:paraId="5414B291" w14:textId="5FA8210E" w:rsidR="00AB19A7" w:rsidRPr="0029244F" w:rsidRDefault="2211313C" w:rsidP="6788E83D">
      <w:pPr>
        <w:spacing w:after="0"/>
        <w:rPr>
          <w:rFonts w:ascii="Arial" w:hAnsi="Arial"/>
        </w:rPr>
      </w:pPr>
      <w:r w:rsidRPr="6788E83D">
        <w:rPr>
          <w:rFonts w:ascii="Arial" w:hAnsi="Arial"/>
        </w:rPr>
        <w:t xml:space="preserve">Oh, </w:t>
      </w:r>
      <w:r w:rsidR="00D67B7C" w:rsidRPr="6788E83D">
        <w:rPr>
          <w:rFonts w:ascii="Arial" w:hAnsi="Arial"/>
        </w:rPr>
        <w:t xml:space="preserve">I don't think I was breathing. I was so tense. And the woman on the phone said, Sure, no problem. We'll make </w:t>
      </w:r>
      <w:proofErr w:type="gramStart"/>
      <w:r w:rsidR="00D67B7C" w:rsidRPr="6788E83D">
        <w:rPr>
          <w:rFonts w:ascii="Arial" w:hAnsi="Arial"/>
        </w:rPr>
        <w:t>a time</w:t>
      </w:r>
      <w:proofErr w:type="gramEnd"/>
      <w:r w:rsidR="00D67B7C" w:rsidRPr="6788E83D">
        <w:rPr>
          <w:rFonts w:ascii="Arial" w:hAnsi="Arial"/>
        </w:rPr>
        <w:t xml:space="preserve"> for you meet the principal. Oh, thank goodness, okay. It's all </w:t>
      </w:r>
      <w:proofErr w:type="spellStart"/>
      <w:r w:rsidR="00D67B7C" w:rsidRPr="6788E83D">
        <w:rPr>
          <w:rFonts w:ascii="Arial" w:hAnsi="Arial"/>
        </w:rPr>
        <w:t>gonna</w:t>
      </w:r>
      <w:proofErr w:type="spellEnd"/>
      <w:r w:rsidR="00D67B7C" w:rsidRPr="6788E83D">
        <w:rPr>
          <w:rFonts w:ascii="Arial" w:hAnsi="Arial"/>
        </w:rPr>
        <w:t xml:space="preserve"> be great. We're meeting the principal. This is how it should be</w:t>
      </w:r>
      <w:r w:rsidR="333E8A85" w:rsidRPr="6788E83D">
        <w:rPr>
          <w:rFonts w:ascii="Arial" w:hAnsi="Arial"/>
        </w:rPr>
        <w:t xml:space="preserve">, </w:t>
      </w:r>
      <w:r w:rsidR="00D67B7C" w:rsidRPr="6788E83D">
        <w:rPr>
          <w:rFonts w:ascii="Arial" w:hAnsi="Arial"/>
        </w:rPr>
        <w:t xml:space="preserve">great. </w:t>
      </w:r>
      <w:proofErr w:type="gramStart"/>
      <w:r w:rsidR="00D67B7C" w:rsidRPr="6788E83D">
        <w:rPr>
          <w:rFonts w:ascii="Arial" w:hAnsi="Arial"/>
        </w:rPr>
        <w:t>So</w:t>
      </w:r>
      <w:proofErr w:type="gramEnd"/>
      <w:r w:rsidR="793E666A" w:rsidRPr="6788E83D">
        <w:rPr>
          <w:rFonts w:ascii="Arial" w:hAnsi="Arial"/>
        </w:rPr>
        <w:t xml:space="preserve"> we</w:t>
      </w:r>
      <w:r w:rsidR="00D67B7C" w:rsidRPr="6788E83D">
        <w:rPr>
          <w:rFonts w:ascii="Arial" w:hAnsi="Arial"/>
        </w:rPr>
        <w:t xml:space="preserve"> go into the principal's office</w:t>
      </w:r>
      <w:r w:rsidR="08DB8A76" w:rsidRPr="6788E83D">
        <w:rPr>
          <w:rFonts w:ascii="Arial" w:hAnsi="Arial"/>
        </w:rPr>
        <w:t>, w</w:t>
      </w:r>
      <w:r w:rsidR="00D67B7C" w:rsidRPr="6788E83D">
        <w:rPr>
          <w:rFonts w:ascii="Arial" w:hAnsi="Arial"/>
        </w:rPr>
        <w:t>e sit down</w:t>
      </w:r>
      <w:r w:rsidR="40A7E252" w:rsidRPr="6788E83D">
        <w:rPr>
          <w:rFonts w:ascii="Arial" w:hAnsi="Arial"/>
        </w:rPr>
        <w:t>,</w:t>
      </w:r>
      <w:r w:rsidR="00D67B7C" w:rsidRPr="6788E83D">
        <w:rPr>
          <w:rFonts w:ascii="Arial" w:hAnsi="Arial"/>
        </w:rPr>
        <w:t xml:space="preserve"> and Harry comes over. He's standing next to me </w:t>
      </w:r>
      <w:r w:rsidR="0ABFB74B" w:rsidRPr="6788E83D">
        <w:rPr>
          <w:rFonts w:ascii="Arial" w:hAnsi="Arial"/>
        </w:rPr>
        <w:t xml:space="preserve">in </w:t>
      </w:r>
      <w:r w:rsidR="00D67B7C" w:rsidRPr="6788E83D">
        <w:rPr>
          <w:rFonts w:ascii="Arial" w:hAnsi="Arial"/>
        </w:rPr>
        <w:t>his walker. And completely unprompted on his talker</w:t>
      </w:r>
      <w:r w:rsidR="1827FFAB" w:rsidRPr="6788E83D">
        <w:rPr>
          <w:rFonts w:ascii="Arial" w:hAnsi="Arial"/>
        </w:rPr>
        <w:t>, h</w:t>
      </w:r>
      <w:r w:rsidR="00D67B7C" w:rsidRPr="6788E83D">
        <w:rPr>
          <w:rFonts w:ascii="Arial" w:hAnsi="Arial"/>
        </w:rPr>
        <w:t xml:space="preserve">e just says, nice to meet you. And I was so proud of him </w:t>
      </w:r>
      <w:proofErr w:type="gramStart"/>
      <w:r w:rsidR="00D67B7C" w:rsidRPr="6788E83D">
        <w:rPr>
          <w:rFonts w:ascii="Arial" w:hAnsi="Arial"/>
        </w:rPr>
        <w:t>in</w:t>
      </w:r>
      <w:proofErr w:type="gramEnd"/>
      <w:r w:rsidR="00D67B7C" w:rsidRPr="6788E83D">
        <w:rPr>
          <w:rFonts w:ascii="Arial" w:hAnsi="Arial"/>
        </w:rPr>
        <w:t xml:space="preserve"> that moment. </w:t>
      </w:r>
      <w:proofErr w:type="gramStart"/>
      <w:r w:rsidR="00D67B7C" w:rsidRPr="6788E83D">
        <w:rPr>
          <w:rFonts w:ascii="Arial" w:hAnsi="Arial"/>
        </w:rPr>
        <w:t>So</w:t>
      </w:r>
      <w:proofErr w:type="gramEnd"/>
      <w:r w:rsidR="00D67B7C" w:rsidRPr="6788E83D">
        <w:rPr>
          <w:rFonts w:ascii="Arial" w:hAnsi="Arial"/>
        </w:rPr>
        <w:t xml:space="preserve"> I look over the principal because I am just overflowing with pride. And he sits back in his chair. He had an open book in front of him that he closes, he crosses his arms. And </w:t>
      </w:r>
      <w:r w:rsidR="65F92163" w:rsidRPr="6788E83D">
        <w:rPr>
          <w:rFonts w:ascii="Arial" w:hAnsi="Arial"/>
        </w:rPr>
        <w:t>h</w:t>
      </w:r>
      <w:r w:rsidR="00D67B7C" w:rsidRPr="6788E83D">
        <w:rPr>
          <w:rFonts w:ascii="Arial" w:hAnsi="Arial"/>
        </w:rPr>
        <w:t xml:space="preserve">e then proceeds to tell us how in his 25 years of experience, he has found that children and parents of children with disabilities are so much happier at segregated schools. And would we like a tour of the school? </w:t>
      </w:r>
      <w:proofErr w:type="gramStart"/>
      <w:r w:rsidR="00D67B7C" w:rsidRPr="6788E83D">
        <w:rPr>
          <w:rFonts w:ascii="Arial" w:hAnsi="Arial"/>
        </w:rPr>
        <w:t>So</w:t>
      </w:r>
      <w:proofErr w:type="gramEnd"/>
      <w:r w:rsidR="00D67B7C" w:rsidRPr="6788E83D">
        <w:rPr>
          <w:rFonts w:ascii="Arial" w:hAnsi="Arial"/>
        </w:rPr>
        <w:t xml:space="preserve"> I said, No, thanks. We'll go. I don't want Harry to have to hear any more of that</w:t>
      </w:r>
      <w:r w:rsidR="0011A69F" w:rsidRPr="6788E83D">
        <w:rPr>
          <w:rFonts w:ascii="Arial" w:hAnsi="Arial"/>
        </w:rPr>
        <w:t xml:space="preserve"> or </w:t>
      </w:r>
      <w:r w:rsidR="00D67B7C" w:rsidRPr="6788E83D">
        <w:rPr>
          <w:rFonts w:ascii="Arial" w:hAnsi="Arial"/>
        </w:rPr>
        <w:t>be a part of that</w:t>
      </w:r>
      <w:r w:rsidR="04334501" w:rsidRPr="6788E83D">
        <w:rPr>
          <w:rFonts w:ascii="Arial" w:hAnsi="Arial"/>
        </w:rPr>
        <w:t>, a</w:t>
      </w:r>
      <w:r w:rsidR="00D67B7C" w:rsidRPr="6788E83D">
        <w:rPr>
          <w:rFonts w:ascii="Arial" w:hAnsi="Arial"/>
        </w:rPr>
        <w:t>nd we left.</w:t>
      </w:r>
    </w:p>
    <w:p w14:paraId="46D395CD" w14:textId="5B5625EC" w:rsidR="00AB19A7" w:rsidRPr="0029244F" w:rsidRDefault="00AB19A7" w:rsidP="6788E83D">
      <w:pPr>
        <w:spacing w:after="0"/>
        <w:rPr>
          <w:rFonts w:ascii="Arial" w:hAnsi="Arial"/>
        </w:rPr>
      </w:pPr>
    </w:p>
    <w:p w14:paraId="7AAD8563" w14:textId="5D58351B" w:rsidR="00AB19A7" w:rsidRPr="0029244F" w:rsidRDefault="00D67B7C" w:rsidP="6788E83D">
      <w:pPr>
        <w:spacing w:after="0"/>
        <w:rPr>
          <w:rFonts w:ascii="Arial" w:hAnsi="Arial"/>
        </w:rPr>
      </w:pPr>
      <w:r w:rsidRPr="6788E83D">
        <w:rPr>
          <w:rFonts w:ascii="Arial" w:hAnsi="Arial"/>
        </w:rPr>
        <w:t xml:space="preserve">I </w:t>
      </w:r>
      <w:r w:rsidR="36D30ACC" w:rsidRPr="6788E83D">
        <w:rPr>
          <w:rFonts w:ascii="Arial" w:hAnsi="Arial"/>
        </w:rPr>
        <w:t xml:space="preserve">thought </w:t>
      </w:r>
      <w:r w:rsidRPr="6788E83D">
        <w:rPr>
          <w:rFonts w:ascii="Arial" w:hAnsi="Arial"/>
        </w:rPr>
        <w:t>that this was a real option</w:t>
      </w:r>
      <w:r w:rsidR="3618E06D" w:rsidRPr="6788E83D">
        <w:rPr>
          <w:rFonts w:ascii="Arial" w:hAnsi="Arial"/>
        </w:rPr>
        <w:t xml:space="preserve"> a</w:t>
      </w:r>
      <w:r w:rsidRPr="6788E83D">
        <w:rPr>
          <w:rFonts w:ascii="Arial" w:hAnsi="Arial"/>
        </w:rPr>
        <w:t>nd yet, everyone and all my experiences now keep telling me that I'm wrong about this. And yet, why do I feel so strongly that this is the right thing? And how do we make this happen</w:t>
      </w:r>
      <w:r w:rsidR="39E68738" w:rsidRPr="6788E83D">
        <w:rPr>
          <w:rFonts w:ascii="Arial" w:hAnsi="Arial"/>
        </w:rPr>
        <w:t xml:space="preserve"> a</w:t>
      </w:r>
      <w:r w:rsidRPr="6788E83D">
        <w:rPr>
          <w:rFonts w:ascii="Arial" w:hAnsi="Arial"/>
        </w:rPr>
        <w:t>nd not just for</w:t>
      </w:r>
      <w:r w:rsidR="2BB63176" w:rsidRPr="6788E83D">
        <w:rPr>
          <w:rFonts w:ascii="Arial" w:hAnsi="Arial"/>
        </w:rPr>
        <w:t xml:space="preserve">ce a </w:t>
      </w:r>
      <w:r w:rsidRPr="6788E83D">
        <w:rPr>
          <w:rFonts w:ascii="Arial" w:hAnsi="Arial"/>
        </w:rPr>
        <w:t xml:space="preserve">school to </w:t>
      </w:r>
      <w:r w:rsidR="002C77B2" w:rsidRPr="6788E83D">
        <w:rPr>
          <w:rFonts w:ascii="Arial" w:hAnsi="Arial"/>
        </w:rPr>
        <w:t>want</w:t>
      </w:r>
      <w:r w:rsidRPr="6788E83D">
        <w:rPr>
          <w:rFonts w:ascii="Arial" w:hAnsi="Arial"/>
        </w:rPr>
        <w:t xml:space="preserve"> him</w:t>
      </w:r>
      <w:r w:rsidR="7CF70665" w:rsidRPr="6788E83D">
        <w:rPr>
          <w:rFonts w:ascii="Arial" w:hAnsi="Arial"/>
        </w:rPr>
        <w:t>?</w:t>
      </w:r>
      <w:r w:rsidRPr="6788E83D">
        <w:rPr>
          <w:rFonts w:ascii="Arial" w:hAnsi="Arial"/>
        </w:rPr>
        <w:t xml:space="preserve"> I want Harry to go to school where he is valued, where people know that Harry is funny, and clever, and </w:t>
      </w:r>
      <w:proofErr w:type="gramStart"/>
      <w:r w:rsidRPr="6788E83D">
        <w:rPr>
          <w:rFonts w:ascii="Arial" w:hAnsi="Arial"/>
        </w:rPr>
        <w:t>social</w:t>
      </w:r>
      <w:proofErr w:type="gramEnd"/>
      <w:r w:rsidRPr="6788E83D">
        <w:rPr>
          <w:rFonts w:ascii="Arial" w:hAnsi="Arial"/>
        </w:rPr>
        <w:t xml:space="preserve"> and cheeky. And not just the disabled kid who is too hard to deal with. Jamie said to me one evening, </w:t>
      </w:r>
      <w:r w:rsidR="6C944A80" w:rsidRPr="6788E83D">
        <w:rPr>
          <w:rFonts w:ascii="Arial" w:hAnsi="Arial"/>
        </w:rPr>
        <w:t>“</w:t>
      </w:r>
      <w:r w:rsidRPr="6788E83D">
        <w:rPr>
          <w:rFonts w:ascii="Arial" w:hAnsi="Arial"/>
        </w:rPr>
        <w:t>so should we just call a local primary school</w:t>
      </w:r>
      <w:r w:rsidR="375EC363" w:rsidRPr="6788E83D">
        <w:rPr>
          <w:rFonts w:ascii="Arial" w:hAnsi="Arial"/>
        </w:rPr>
        <w:t>?”</w:t>
      </w:r>
      <w:r w:rsidRPr="6788E83D">
        <w:rPr>
          <w:rFonts w:ascii="Arial" w:hAnsi="Arial"/>
        </w:rPr>
        <w:t xml:space="preserve"> And in all this turmoil of </w:t>
      </w:r>
      <w:r w:rsidR="4460D8FB" w:rsidRPr="6788E83D">
        <w:rPr>
          <w:rFonts w:ascii="Arial" w:hAnsi="Arial"/>
        </w:rPr>
        <w:t>calling</w:t>
      </w:r>
      <w:r w:rsidRPr="6788E83D">
        <w:rPr>
          <w:rFonts w:ascii="Arial" w:hAnsi="Arial"/>
        </w:rPr>
        <w:t xml:space="preserve"> schools and being rejected by this principal, I hadn't even called the school that</w:t>
      </w:r>
      <w:r w:rsidR="7A71B818" w:rsidRPr="6788E83D">
        <w:rPr>
          <w:rFonts w:ascii="Arial" w:hAnsi="Arial"/>
        </w:rPr>
        <w:t>,</w:t>
      </w:r>
      <w:r w:rsidRPr="6788E83D">
        <w:rPr>
          <w:rFonts w:ascii="Arial" w:hAnsi="Arial"/>
        </w:rPr>
        <w:t xml:space="preserve"> we have bought our house </w:t>
      </w:r>
      <w:r w:rsidR="6C00B55D" w:rsidRPr="6788E83D">
        <w:rPr>
          <w:rFonts w:ascii="Arial" w:hAnsi="Arial"/>
        </w:rPr>
        <w:t xml:space="preserve">so that </w:t>
      </w:r>
      <w:r w:rsidRPr="6788E83D">
        <w:rPr>
          <w:rFonts w:ascii="Arial" w:hAnsi="Arial"/>
        </w:rPr>
        <w:t xml:space="preserve">our children </w:t>
      </w:r>
      <w:r w:rsidR="33D0640D" w:rsidRPr="6788E83D">
        <w:rPr>
          <w:rFonts w:ascii="Arial" w:hAnsi="Arial"/>
        </w:rPr>
        <w:t>could</w:t>
      </w:r>
      <w:r w:rsidRPr="6788E83D">
        <w:rPr>
          <w:rFonts w:ascii="Arial" w:hAnsi="Arial"/>
        </w:rPr>
        <w:t xml:space="preserve"> go to the school so that we were in the zone</w:t>
      </w:r>
      <w:r w:rsidR="3184F503" w:rsidRPr="6788E83D">
        <w:rPr>
          <w:rFonts w:ascii="Arial" w:hAnsi="Arial"/>
        </w:rPr>
        <w:t>,</w:t>
      </w:r>
      <w:r w:rsidRPr="6788E83D">
        <w:rPr>
          <w:rFonts w:ascii="Arial" w:hAnsi="Arial"/>
        </w:rPr>
        <w:t xml:space="preserve"> </w:t>
      </w:r>
      <w:r w:rsidR="47F084E4" w:rsidRPr="6788E83D">
        <w:rPr>
          <w:rFonts w:ascii="Arial" w:hAnsi="Arial"/>
        </w:rPr>
        <w:t>a</w:t>
      </w:r>
      <w:r w:rsidRPr="6788E83D">
        <w:rPr>
          <w:rFonts w:ascii="Arial" w:hAnsi="Arial"/>
        </w:rPr>
        <w:t xml:space="preserve">nd I </w:t>
      </w:r>
      <w:proofErr w:type="spellStart"/>
      <w:r w:rsidRPr="6788E83D">
        <w:rPr>
          <w:rFonts w:ascii="Arial" w:hAnsi="Arial"/>
        </w:rPr>
        <w:t>realise</w:t>
      </w:r>
      <w:proofErr w:type="spellEnd"/>
      <w:r w:rsidRPr="6788E83D">
        <w:rPr>
          <w:rFonts w:ascii="Arial" w:hAnsi="Arial"/>
        </w:rPr>
        <w:t xml:space="preserve"> now that I was so terrified of being rejected by them, that I completely avoided contacting them.</w:t>
      </w:r>
    </w:p>
    <w:p w14:paraId="6DE31C9A" w14:textId="77777777" w:rsidR="00AB19A7" w:rsidRPr="0029244F" w:rsidRDefault="00AB19A7">
      <w:pPr>
        <w:spacing w:after="0"/>
      </w:pPr>
    </w:p>
    <w:p w14:paraId="3CCD20AE" w14:textId="2500E14F" w:rsidR="00AB19A7" w:rsidRPr="0029244F" w:rsidRDefault="6B67D9EC">
      <w:pPr>
        <w:spacing w:after="0"/>
      </w:pPr>
      <w:r w:rsidRPr="6788E83D">
        <w:rPr>
          <w:rFonts w:ascii="Arial" w:hAnsi="Arial"/>
          <w:b/>
          <w:bCs/>
        </w:rPr>
        <w:t>C</w:t>
      </w:r>
      <w:r w:rsidR="00D67B7C" w:rsidRPr="6788E83D">
        <w:rPr>
          <w:rFonts w:ascii="Arial" w:hAnsi="Arial"/>
          <w:b/>
          <w:bCs/>
        </w:rPr>
        <w:t xml:space="preserve">arey </w:t>
      </w:r>
      <w:r w:rsidR="521DD91B"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13:38</w:t>
      </w:r>
    </w:p>
    <w:p w14:paraId="246B79DF" w14:textId="0EEBEABF" w:rsidR="00AB19A7" w:rsidRPr="0029244F" w:rsidRDefault="00D67B7C" w:rsidP="6788E83D">
      <w:pPr>
        <w:spacing w:after="0"/>
        <w:rPr>
          <w:rFonts w:ascii="Arial" w:hAnsi="Arial"/>
        </w:rPr>
      </w:pPr>
      <w:r w:rsidRPr="6788E83D">
        <w:rPr>
          <w:rFonts w:ascii="Arial" w:hAnsi="Arial"/>
        </w:rPr>
        <w:t>This really was M</w:t>
      </w:r>
      <w:r w:rsidR="53235E5C" w:rsidRPr="6788E83D">
        <w:rPr>
          <w:rFonts w:ascii="Arial" w:hAnsi="Arial"/>
        </w:rPr>
        <w:t xml:space="preserve">ichaela’s </w:t>
      </w:r>
      <w:r w:rsidRPr="6788E83D">
        <w:rPr>
          <w:rFonts w:ascii="Arial" w:hAnsi="Arial"/>
        </w:rPr>
        <w:t>dream. And if Harry was rejected here, what was that saying?</w:t>
      </w:r>
    </w:p>
    <w:p w14:paraId="4A2F1E80" w14:textId="77777777" w:rsidR="00AB19A7" w:rsidRPr="0029244F" w:rsidRDefault="00AB19A7">
      <w:pPr>
        <w:spacing w:after="0"/>
      </w:pPr>
    </w:p>
    <w:p w14:paraId="0CB20113" w14:textId="27978317" w:rsidR="00AB19A7" w:rsidRPr="0029244F" w:rsidRDefault="44F41EDA"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13:44</w:t>
      </w:r>
    </w:p>
    <w:p w14:paraId="23DFF0F3" w14:textId="6B0DC1D3" w:rsidR="00AB19A7" w:rsidRPr="0029244F" w:rsidRDefault="00D67B7C" w:rsidP="6788E83D">
      <w:pPr>
        <w:spacing w:after="0"/>
        <w:rPr>
          <w:rFonts w:ascii="Arial" w:hAnsi="Arial"/>
        </w:rPr>
      </w:pPr>
      <w:r w:rsidRPr="6788E83D">
        <w:rPr>
          <w:rFonts w:ascii="Arial" w:hAnsi="Arial"/>
        </w:rPr>
        <w:t xml:space="preserve">What is the message to every other little kid in our </w:t>
      </w:r>
      <w:proofErr w:type="spellStart"/>
      <w:r w:rsidRPr="6788E83D">
        <w:rPr>
          <w:rFonts w:ascii="Arial" w:hAnsi="Arial"/>
        </w:rPr>
        <w:t>neighbourhood</w:t>
      </w:r>
      <w:proofErr w:type="spellEnd"/>
      <w:r w:rsidRPr="6788E83D">
        <w:rPr>
          <w:rFonts w:ascii="Arial" w:hAnsi="Arial"/>
        </w:rPr>
        <w:t xml:space="preserve">. They </w:t>
      </w:r>
      <w:r w:rsidR="1D3B3355" w:rsidRPr="6788E83D">
        <w:rPr>
          <w:rFonts w:ascii="Arial" w:hAnsi="Arial"/>
        </w:rPr>
        <w:t>get</w:t>
      </w:r>
      <w:r w:rsidRPr="6788E83D">
        <w:rPr>
          <w:rFonts w:ascii="Arial" w:hAnsi="Arial"/>
        </w:rPr>
        <w:t xml:space="preserve"> to go to our local </w:t>
      </w:r>
      <w:proofErr w:type="gramStart"/>
      <w:r w:rsidR="5CE6B407" w:rsidRPr="6788E83D">
        <w:rPr>
          <w:rFonts w:ascii="Arial" w:hAnsi="Arial"/>
        </w:rPr>
        <w:t>school, that</w:t>
      </w:r>
      <w:proofErr w:type="gramEnd"/>
      <w:r w:rsidRPr="6788E83D">
        <w:rPr>
          <w:rFonts w:ascii="Arial" w:hAnsi="Arial"/>
        </w:rPr>
        <w:t xml:space="preserve"> Harry does not belong there because of his disability</w:t>
      </w:r>
      <w:r w:rsidR="08C9CCFE" w:rsidRPr="6788E83D">
        <w:rPr>
          <w:rFonts w:ascii="Arial" w:hAnsi="Arial"/>
        </w:rPr>
        <w:t>, a</w:t>
      </w:r>
      <w:r w:rsidRPr="6788E83D">
        <w:rPr>
          <w:rFonts w:ascii="Arial" w:hAnsi="Arial"/>
        </w:rPr>
        <w:t>nd I simply don't believe that.</w:t>
      </w:r>
    </w:p>
    <w:p w14:paraId="612B52D9" w14:textId="77777777" w:rsidR="00AB19A7" w:rsidRPr="0029244F" w:rsidRDefault="00AB19A7">
      <w:pPr>
        <w:spacing w:after="0"/>
      </w:pPr>
    </w:p>
    <w:p w14:paraId="56162DFD" w14:textId="0DBA5AA9" w:rsidR="00AB19A7" w:rsidRPr="0029244F" w:rsidRDefault="6BC576D2"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18CE3A11"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13:58</w:t>
      </w:r>
    </w:p>
    <w:p w14:paraId="2BEF36FA" w14:textId="522A9C3A" w:rsidR="00AB19A7" w:rsidRPr="0029244F" w:rsidRDefault="00D67B7C" w:rsidP="6788E83D">
      <w:pPr>
        <w:spacing w:after="0"/>
        <w:rPr>
          <w:rFonts w:ascii="Arial" w:hAnsi="Arial"/>
        </w:rPr>
      </w:pPr>
      <w:r w:rsidRPr="6788E83D">
        <w:rPr>
          <w:rFonts w:ascii="Arial" w:hAnsi="Arial"/>
        </w:rPr>
        <w:t>M</w:t>
      </w:r>
      <w:r w:rsidR="2EC62984" w:rsidRPr="6788E83D">
        <w:rPr>
          <w:rFonts w:ascii="Arial" w:hAnsi="Arial"/>
        </w:rPr>
        <w:t xml:space="preserve">ichaela </w:t>
      </w:r>
      <w:r w:rsidRPr="6788E83D">
        <w:rPr>
          <w:rFonts w:ascii="Arial" w:hAnsi="Arial"/>
        </w:rPr>
        <w:t xml:space="preserve">parked her </w:t>
      </w:r>
      <w:proofErr w:type="gramStart"/>
      <w:r w:rsidRPr="6788E83D">
        <w:rPr>
          <w:rFonts w:ascii="Arial" w:hAnsi="Arial"/>
        </w:rPr>
        <w:t>fear, and</w:t>
      </w:r>
      <w:proofErr w:type="gramEnd"/>
      <w:r w:rsidRPr="6788E83D">
        <w:rPr>
          <w:rFonts w:ascii="Arial" w:hAnsi="Arial"/>
        </w:rPr>
        <w:t xml:space="preserve"> rang the local school. And they invited her in to meet the principal.</w:t>
      </w:r>
    </w:p>
    <w:p w14:paraId="131CD629" w14:textId="77777777" w:rsidR="00AB19A7" w:rsidRPr="0029244F" w:rsidRDefault="00AB19A7">
      <w:pPr>
        <w:spacing w:after="0"/>
      </w:pPr>
    </w:p>
    <w:p w14:paraId="5450A55B" w14:textId="48F0DA6C" w:rsidR="00AB19A7" w:rsidRPr="0029244F" w:rsidRDefault="65B3E772"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14:06</w:t>
      </w:r>
    </w:p>
    <w:p w14:paraId="34E47252" w14:textId="44BF292A" w:rsidR="00AB19A7" w:rsidRPr="0029244F" w:rsidRDefault="00D67B7C" w:rsidP="6788E83D">
      <w:pPr>
        <w:spacing w:after="0"/>
        <w:rPr>
          <w:rFonts w:ascii="Arial" w:hAnsi="Arial"/>
        </w:rPr>
      </w:pPr>
      <w:r w:rsidRPr="6788E83D">
        <w:rPr>
          <w:rFonts w:ascii="Arial" w:hAnsi="Arial"/>
        </w:rPr>
        <w:t>I remember not feeling as excited as I had previously. Because</w:t>
      </w:r>
      <w:r w:rsidR="1C3278FA" w:rsidRPr="6788E83D">
        <w:rPr>
          <w:rFonts w:ascii="Arial" w:hAnsi="Arial"/>
        </w:rPr>
        <w:t>,</w:t>
      </w:r>
      <w:r w:rsidRPr="6788E83D">
        <w:rPr>
          <w:rFonts w:ascii="Arial" w:hAnsi="Arial"/>
        </w:rPr>
        <w:t xml:space="preserve"> you know, I had been there before, we'd still been rejected afterwards. I just was not going to get my hopes up. </w:t>
      </w:r>
      <w:proofErr w:type="gramStart"/>
      <w:r w:rsidRPr="6788E83D">
        <w:rPr>
          <w:rFonts w:ascii="Arial" w:hAnsi="Arial"/>
        </w:rPr>
        <w:t>So</w:t>
      </w:r>
      <w:proofErr w:type="gramEnd"/>
      <w:r w:rsidRPr="6788E83D">
        <w:rPr>
          <w:rFonts w:ascii="Arial" w:hAnsi="Arial"/>
        </w:rPr>
        <w:t xml:space="preserve"> the day comes, Jamie, Harry, and I go in to meet her. She spoke directly to Harry. And you know, at this time, Harry didn't have his amazing little </w:t>
      </w:r>
      <w:r w:rsidR="529530D4" w:rsidRPr="6788E83D">
        <w:rPr>
          <w:rFonts w:ascii="Arial" w:hAnsi="Arial"/>
        </w:rPr>
        <w:t>n</w:t>
      </w:r>
      <w:r w:rsidRPr="6788E83D">
        <w:rPr>
          <w:rFonts w:ascii="Arial" w:hAnsi="Arial"/>
        </w:rPr>
        <w:t xml:space="preserve">ice to meet </w:t>
      </w:r>
      <w:proofErr w:type="gramStart"/>
      <w:r w:rsidRPr="6788E83D">
        <w:rPr>
          <w:rFonts w:ascii="Arial" w:hAnsi="Arial"/>
        </w:rPr>
        <w:t>you</w:t>
      </w:r>
      <w:proofErr w:type="gramEnd"/>
      <w:r w:rsidRPr="6788E83D">
        <w:rPr>
          <w:rFonts w:ascii="Arial" w:hAnsi="Arial"/>
        </w:rPr>
        <w:t xml:space="preserve"> moment</w:t>
      </w:r>
      <w:r w:rsidR="2AC6E2AA" w:rsidRPr="6788E83D">
        <w:rPr>
          <w:rFonts w:ascii="Arial" w:hAnsi="Arial"/>
        </w:rPr>
        <w:t>, b</w:t>
      </w:r>
      <w:r w:rsidRPr="6788E83D">
        <w:rPr>
          <w:rFonts w:ascii="Arial" w:hAnsi="Arial"/>
        </w:rPr>
        <w:t xml:space="preserve">ut it didn't matter. She was just happy to have us there and said that they would love to have Harry at their school. They hadn't had a student quite like Harry before. But she believes in good </w:t>
      </w:r>
      <w:proofErr w:type="gramStart"/>
      <w:r w:rsidRPr="6788E83D">
        <w:rPr>
          <w:rFonts w:ascii="Arial" w:hAnsi="Arial"/>
        </w:rPr>
        <w:t>communication</w:t>
      </w:r>
      <w:proofErr w:type="gramEnd"/>
      <w:r w:rsidR="530727C5" w:rsidRPr="6788E83D">
        <w:rPr>
          <w:rFonts w:ascii="Arial" w:hAnsi="Arial"/>
        </w:rPr>
        <w:t xml:space="preserve"> an</w:t>
      </w:r>
      <w:r w:rsidRPr="6788E83D">
        <w:rPr>
          <w:rFonts w:ascii="Arial" w:hAnsi="Arial"/>
        </w:rPr>
        <w:t xml:space="preserve">d she'd be willing to work with us and to build a strong relationship and we would make sure that Harry </w:t>
      </w:r>
      <w:proofErr w:type="gramStart"/>
      <w:r w:rsidRPr="6788E83D">
        <w:rPr>
          <w:rFonts w:ascii="Arial" w:hAnsi="Arial"/>
        </w:rPr>
        <w:t>has</w:t>
      </w:r>
      <w:proofErr w:type="gramEnd"/>
      <w:r w:rsidRPr="6788E83D">
        <w:rPr>
          <w:rFonts w:ascii="Arial" w:hAnsi="Arial"/>
        </w:rPr>
        <w:t xml:space="preserve"> </w:t>
      </w:r>
      <w:r w:rsidR="0427E417" w:rsidRPr="6788E83D">
        <w:rPr>
          <w:rFonts w:ascii="Arial" w:hAnsi="Arial"/>
        </w:rPr>
        <w:t>a</w:t>
      </w:r>
      <w:r w:rsidRPr="6788E83D">
        <w:rPr>
          <w:rFonts w:ascii="Arial" w:hAnsi="Arial"/>
        </w:rPr>
        <w:t xml:space="preserve"> great schooling experience. I remember all through it just trying to be cool, and just stay really calm</w:t>
      </w:r>
      <w:r w:rsidR="196C2706" w:rsidRPr="6788E83D">
        <w:rPr>
          <w:rFonts w:ascii="Arial" w:hAnsi="Arial"/>
        </w:rPr>
        <w:t>. A</w:t>
      </w:r>
      <w:r w:rsidRPr="6788E83D">
        <w:rPr>
          <w:rFonts w:ascii="Arial" w:hAnsi="Arial"/>
        </w:rPr>
        <w:t xml:space="preserve">nd then we </w:t>
      </w:r>
      <w:proofErr w:type="gramStart"/>
      <w:r w:rsidRPr="6788E83D">
        <w:rPr>
          <w:rFonts w:ascii="Arial" w:hAnsi="Arial"/>
        </w:rPr>
        <w:t>say</w:t>
      </w:r>
      <w:proofErr w:type="gramEnd"/>
      <w:r w:rsidRPr="6788E83D">
        <w:rPr>
          <w:rFonts w:ascii="Arial" w:hAnsi="Arial"/>
        </w:rPr>
        <w:t xml:space="preserve"> goodbye to </w:t>
      </w:r>
      <w:proofErr w:type="gramStart"/>
      <w:r w:rsidRPr="6788E83D">
        <w:rPr>
          <w:rFonts w:ascii="Arial" w:hAnsi="Arial"/>
        </w:rPr>
        <w:t>her</w:t>
      </w:r>
      <w:proofErr w:type="gramEnd"/>
      <w:r w:rsidR="51670749" w:rsidRPr="6788E83D">
        <w:rPr>
          <w:rFonts w:ascii="Arial" w:hAnsi="Arial"/>
        </w:rPr>
        <w:t xml:space="preserve"> a</w:t>
      </w:r>
      <w:r w:rsidRPr="6788E83D">
        <w:rPr>
          <w:rFonts w:ascii="Arial" w:hAnsi="Arial"/>
        </w:rPr>
        <w:t>nd we walked out to the parking lot, and I just burst into tears.</w:t>
      </w:r>
    </w:p>
    <w:p w14:paraId="3B027A99" w14:textId="77777777" w:rsidR="00AB19A7" w:rsidRPr="0029244F" w:rsidRDefault="00AB19A7">
      <w:pPr>
        <w:spacing w:after="0"/>
      </w:pPr>
    </w:p>
    <w:p w14:paraId="69260C02" w14:textId="49084388" w:rsidR="00AB19A7" w:rsidRPr="0029244F" w:rsidRDefault="450FFF5A"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592C5EAD"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15:21</w:t>
      </w:r>
    </w:p>
    <w:p w14:paraId="73A78D0D" w14:textId="77777777" w:rsidR="00AB19A7" w:rsidRPr="0029244F" w:rsidRDefault="00D67B7C">
      <w:pPr>
        <w:spacing w:after="0"/>
      </w:pPr>
      <w:r w:rsidRPr="0029244F">
        <w:rPr>
          <w:rFonts w:ascii="Arial" w:hAnsi="Arial"/>
        </w:rPr>
        <w:t>That was six years ago. Harry is now 12. And in his final year of primary school, Harry, do you like school?</w:t>
      </w:r>
    </w:p>
    <w:p w14:paraId="7DDB343D" w14:textId="77777777" w:rsidR="00AB19A7" w:rsidRPr="0029244F" w:rsidRDefault="00AB19A7">
      <w:pPr>
        <w:spacing w:after="0"/>
      </w:pPr>
    </w:p>
    <w:p w14:paraId="5D700690" w14:textId="48AA052B" w:rsidR="00AB19A7" w:rsidRPr="0029244F" w:rsidRDefault="45628A9A" w:rsidP="6788E83D">
      <w:pPr>
        <w:spacing w:after="0"/>
        <w:rPr>
          <w:rFonts w:ascii="Arial" w:hAnsi="Arial"/>
          <w:color w:val="5D7284"/>
        </w:rPr>
      </w:pPr>
      <w:r w:rsidRPr="6788E83D">
        <w:rPr>
          <w:rFonts w:ascii="Arial" w:hAnsi="Arial"/>
          <w:b/>
          <w:bCs/>
        </w:rPr>
        <w:t>Harry</w:t>
      </w:r>
      <w:r w:rsidR="449681F4" w:rsidRPr="6788E83D">
        <w:rPr>
          <w:rFonts w:ascii="Arial" w:hAnsi="Arial"/>
          <w:b/>
          <w:bCs/>
        </w:rPr>
        <w:t xml:space="preserve"> Banks</w:t>
      </w:r>
      <w:r w:rsidR="449681F4" w:rsidRPr="6788E83D">
        <w:rPr>
          <w:rFonts w:ascii="Arial" w:hAnsi="Arial"/>
          <w:color w:val="5D7284"/>
        </w:rPr>
        <w:t xml:space="preserve"> </w:t>
      </w:r>
      <w:r w:rsidR="00D67B7C" w:rsidRPr="6788E83D">
        <w:rPr>
          <w:rFonts w:ascii="Arial" w:hAnsi="Arial"/>
          <w:color w:val="5D7284"/>
        </w:rPr>
        <w:t>15:30</w:t>
      </w:r>
    </w:p>
    <w:p w14:paraId="2DB8ACA3" w14:textId="77777777" w:rsidR="00AB19A7" w:rsidRPr="0029244F" w:rsidRDefault="00D67B7C">
      <w:pPr>
        <w:spacing w:after="0"/>
      </w:pPr>
      <w:r w:rsidRPr="0029244F">
        <w:rPr>
          <w:rFonts w:ascii="Arial" w:hAnsi="Arial"/>
        </w:rPr>
        <w:t xml:space="preserve">I like going to school. My </w:t>
      </w:r>
      <w:proofErr w:type="spellStart"/>
      <w:r w:rsidRPr="0029244F">
        <w:rPr>
          <w:rFonts w:ascii="Arial" w:hAnsi="Arial"/>
        </w:rPr>
        <w:t>favourite</w:t>
      </w:r>
      <w:proofErr w:type="spellEnd"/>
      <w:r w:rsidRPr="0029244F">
        <w:rPr>
          <w:rFonts w:ascii="Arial" w:hAnsi="Arial"/>
        </w:rPr>
        <w:t xml:space="preserve"> part of school is seeing my friends. They make me happy.</w:t>
      </w:r>
    </w:p>
    <w:p w14:paraId="20C3B964" w14:textId="77777777" w:rsidR="00AB19A7" w:rsidRPr="0029244F" w:rsidRDefault="00AB19A7">
      <w:pPr>
        <w:spacing w:after="0"/>
      </w:pPr>
    </w:p>
    <w:p w14:paraId="0FABF272" w14:textId="31EFB04E" w:rsidR="00AB19A7" w:rsidRPr="0029244F" w:rsidRDefault="53F0DA2C"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4B645A8D"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15:38</w:t>
      </w:r>
    </w:p>
    <w:p w14:paraId="5280ACF8" w14:textId="369088CC" w:rsidR="00AB19A7" w:rsidRPr="0029244F" w:rsidRDefault="00D67B7C" w:rsidP="6788E83D">
      <w:pPr>
        <w:spacing w:after="0"/>
        <w:rPr>
          <w:rFonts w:ascii="Arial" w:hAnsi="Arial"/>
        </w:rPr>
      </w:pPr>
      <w:r w:rsidRPr="6788E83D">
        <w:rPr>
          <w:rFonts w:ascii="Arial" w:hAnsi="Arial"/>
        </w:rPr>
        <w:t>You're about to go to high school soon. Do you have any fear</w:t>
      </w:r>
      <w:r w:rsidR="350D5B0A" w:rsidRPr="6788E83D">
        <w:rPr>
          <w:rFonts w:ascii="Arial" w:hAnsi="Arial"/>
        </w:rPr>
        <w:t xml:space="preserve"> about</w:t>
      </w:r>
      <w:r w:rsidRPr="6788E83D">
        <w:rPr>
          <w:rFonts w:ascii="Arial" w:hAnsi="Arial"/>
        </w:rPr>
        <w:t xml:space="preserve"> going to high school?</w:t>
      </w:r>
    </w:p>
    <w:p w14:paraId="2D7890B8" w14:textId="77777777" w:rsidR="00AB19A7" w:rsidRPr="0029244F" w:rsidRDefault="00AB19A7">
      <w:pPr>
        <w:spacing w:after="0"/>
      </w:pPr>
    </w:p>
    <w:p w14:paraId="0554A888" w14:textId="4BE59F2D" w:rsidR="00AB19A7" w:rsidRPr="0029244F" w:rsidRDefault="6C22B6CE" w:rsidP="6788E83D">
      <w:pPr>
        <w:spacing w:after="0"/>
        <w:rPr>
          <w:rFonts w:ascii="Arial" w:hAnsi="Arial"/>
          <w:color w:val="5D7284"/>
        </w:rPr>
      </w:pPr>
      <w:r w:rsidRPr="6788E83D">
        <w:rPr>
          <w:rFonts w:ascii="Arial" w:hAnsi="Arial"/>
          <w:b/>
          <w:bCs/>
        </w:rPr>
        <w:t>Harry</w:t>
      </w:r>
      <w:r w:rsidR="18B368FE" w:rsidRPr="6788E83D">
        <w:rPr>
          <w:rFonts w:ascii="Arial" w:hAnsi="Arial"/>
          <w:b/>
          <w:bCs/>
        </w:rPr>
        <w:t xml:space="preserve"> Banks</w:t>
      </w:r>
      <w:r w:rsidR="18B368FE" w:rsidRPr="6788E83D">
        <w:rPr>
          <w:rFonts w:ascii="Arial" w:hAnsi="Arial"/>
          <w:color w:val="5D7284"/>
        </w:rPr>
        <w:t xml:space="preserve"> </w:t>
      </w:r>
      <w:r w:rsidR="00D67B7C" w:rsidRPr="6788E83D">
        <w:rPr>
          <w:rFonts w:ascii="Arial" w:hAnsi="Arial"/>
          <w:color w:val="5D7284"/>
        </w:rPr>
        <w:t>15:46</w:t>
      </w:r>
    </w:p>
    <w:p w14:paraId="1BD21A0A" w14:textId="384694F8" w:rsidR="00AB19A7" w:rsidRPr="0029244F" w:rsidRDefault="0454F05B" w:rsidP="6788E83D">
      <w:pPr>
        <w:spacing w:after="0"/>
        <w:rPr>
          <w:rFonts w:ascii="Arial" w:hAnsi="Arial"/>
        </w:rPr>
      </w:pPr>
      <w:r w:rsidRPr="6788E83D">
        <w:rPr>
          <w:rFonts w:ascii="Arial" w:hAnsi="Arial"/>
        </w:rPr>
        <w:t>Yeah, w</w:t>
      </w:r>
      <w:r w:rsidR="00D67B7C" w:rsidRPr="6788E83D">
        <w:rPr>
          <w:rFonts w:ascii="Arial" w:hAnsi="Arial"/>
        </w:rPr>
        <w:t>hat are the teachers going to be like? I hope they listen to me.</w:t>
      </w:r>
    </w:p>
    <w:p w14:paraId="663DA0B0" w14:textId="77777777" w:rsidR="00AB19A7" w:rsidRPr="0029244F" w:rsidRDefault="00AB19A7">
      <w:pPr>
        <w:spacing w:after="0"/>
      </w:pPr>
    </w:p>
    <w:p w14:paraId="654A5C79" w14:textId="304BDC67" w:rsidR="00AB19A7" w:rsidRPr="0029244F" w:rsidRDefault="7BBD097C"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33311194"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15:50</w:t>
      </w:r>
    </w:p>
    <w:p w14:paraId="01C2B056" w14:textId="6EEEE1FE" w:rsidR="00AB19A7" w:rsidRPr="0029244F" w:rsidRDefault="00D67B7C" w:rsidP="6788E83D">
      <w:pPr>
        <w:spacing w:after="0"/>
        <w:rPr>
          <w:rFonts w:ascii="Arial" w:hAnsi="Arial"/>
        </w:rPr>
      </w:pPr>
      <w:r w:rsidRPr="6788E83D">
        <w:rPr>
          <w:rFonts w:ascii="Arial" w:hAnsi="Arial"/>
        </w:rPr>
        <w:t>Harry communicates in a variety of ways. The answers you just heard were on Harry's iPad talker. He pre</w:t>
      </w:r>
      <w:r w:rsidR="33FD1A3A" w:rsidRPr="6788E83D">
        <w:rPr>
          <w:rFonts w:ascii="Arial" w:hAnsi="Arial"/>
        </w:rPr>
        <w:t>-</w:t>
      </w:r>
      <w:r w:rsidRPr="6788E83D">
        <w:rPr>
          <w:rFonts w:ascii="Arial" w:hAnsi="Arial"/>
        </w:rPr>
        <w:t xml:space="preserve">prepared all those answers himself. It takes him a little time to type them out. </w:t>
      </w:r>
      <w:proofErr w:type="gramStart"/>
      <w:r w:rsidRPr="6788E83D">
        <w:rPr>
          <w:rFonts w:ascii="Arial" w:hAnsi="Arial"/>
        </w:rPr>
        <w:t>So</w:t>
      </w:r>
      <w:proofErr w:type="gramEnd"/>
      <w:r w:rsidRPr="6788E83D">
        <w:rPr>
          <w:rFonts w:ascii="Arial" w:hAnsi="Arial"/>
        </w:rPr>
        <w:t xml:space="preserve"> he asked for the questions ahead of time. He uses the iPad when he wants to communicate complex thoughts. And he also uses it with pre</w:t>
      </w:r>
      <w:r w:rsidR="1D538F77" w:rsidRPr="6788E83D">
        <w:rPr>
          <w:rFonts w:ascii="Arial" w:hAnsi="Arial"/>
        </w:rPr>
        <w:t>-</w:t>
      </w:r>
      <w:r w:rsidRPr="6788E83D">
        <w:rPr>
          <w:rFonts w:ascii="Arial" w:hAnsi="Arial"/>
        </w:rPr>
        <w:t>programmed phrases and questions that he says regularly. He tends to use his pod book for more in</w:t>
      </w:r>
      <w:r w:rsidR="70B20E6D" w:rsidRPr="6788E83D">
        <w:rPr>
          <w:rFonts w:ascii="Arial" w:hAnsi="Arial"/>
        </w:rPr>
        <w:t>-</w:t>
      </w:r>
      <w:r w:rsidRPr="6788E83D">
        <w:rPr>
          <w:rFonts w:ascii="Arial" w:hAnsi="Arial"/>
        </w:rPr>
        <w:t>the</w:t>
      </w:r>
      <w:r w:rsidR="498D54BA" w:rsidRPr="6788E83D">
        <w:rPr>
          <w:rFonts w:ascii="Arial" w:hAnsi="Arial"/>
        </w:rPr>
        <w:t>-</w:t>
      </w:r>
      <w:r w:rsidRPr="6788E83D">
        <w:rPr>
          <w:rFonts w:ascii="Arial" w:hAnsi="Arial"/>
        </w:rPr>
        <w:t>moment</w:t>
      </w:r>
      <w:r w:rsidR="305608AB" w:rsidRPr="6788E83D">
        <w:rPr>
          <w:rFonts w:ascii="Arial" w:hAnsi="Arial"/>
        </w:rPr>
        <w:t>,</w:t>
      </w:r>
      <w:r w:rsidRPr="6788E83D">
        <w:rPr>
          <w:rFonts w:ascii="Arial" w:hAnsi="Arial"/>
        </w:rPr>
        <w:t xml:space="preserve"> spontaneous conversation. </w:t>
      </w:r>
      <w:proofErr w:type="gramStart"/>
      <w:r w:rsidRPr="6788E83D">
        <w:rPr>
          <w:rFonts w:ascii="Arial" w:hAnsi="Arial"/>
        </w:rPr>
        <w:t>So</w:t>
      </w:r>
      <w:proofErr w:type="gramEnd"/>
      <w:r w:rsidRPr="6788E83D">
        <w:rPr>
          <w:rFonts w:ascii="Arial" w:hAnsi="Arial"/>
        </w:rPr>
        <w:t xml:space="preserve"> I asked him to show me how that works. Being a curious kid, he signed back in response. If you show me how that</w:t>
      </w:r>
      <w:r w:rsidR="02E38E47" w:rsidRPr="6788E83D">
        <w:rPr>
          <w:rFonts w:ascii="Arial" w:hAnsi="Arial"/>
        </w:rPr>
        <w:t>,</w:t>
      </w:r>
      <w:r w:rsidRPr="6788E83D">
        <w:rPr>
          <w:rFonts w:ascii="Arial" w:hAnsi="Arial"/>
        </w:rPr>
        <w:t xml:space="preserve"> pointing to my audio recorder</w:t>
      </w:r>
      <w:r w:rsidR="23A356DF" w:rsidRPr="6788E83D">
        <w:rPr>
          <w:rFonts w:ascii="Arial" w:hAnsi="Arial"/>
        </w:rPr>
        <w:t>,</w:t>
      </w:r>
      <w:r w:rsidRPr="6788E83D">
        <w:rPr>
          <w:rFonts w:ascii="Arial" w:hAnsi="Arial"/>
        </w:rPr>
        <w:t xml:space="preserve"> works</w:t>
      </w:r>
      <w:r w:rsidR="3418FABA" w:rsidRPr="6788E83D">
        <w:rPr>
          <w:rFonts w:ascii="Arial" w:hAnsi="Arial"/>
        </w:rPr>
        <w:t>.</w:t>
      </w:r>
    </w:p>
    <w:p w14:paraId="637197EA" w14:textId="3060E53F" w:rsidR="00AB19A7" w:rsidRPr="0029244F" w:rsidRDefault="00AB19A7" w:rsidP="6788E83D">
      <w:pPr>
        <w:spacing w:after="0"/>
        <w:rPr>
          <w:rFonts w:ascii="Arial" w:hAnsi="Arial"/>
        </w:rPr>
      </w:pPr>
    </w:p>
    <w:p w14:paraId="1A6AD2B1" w14:textId="5C81A617" w:rsidR="00AB19A7" w:rsidRPr="0029244F" w:rsidRDefault="3418FABA" w:rsidP="6788E83D">
      <w:pPr>
        <w:spacing w:after="0"/>
        <w:rPr>
          <w:rFonts w:ascii="Arial" w:hAnsi="Arial"/>
        </w:rPr>
      </w:pPr>
      <w:r w:rsidRPr="6788E83D">
        <w:rPr>
          <w:rFonts w:ascii="Arial" w:hAnsi="Arial"/>
        </w:rPr>
        <w:t>H</w:t>
      </w:r>
      <w:r w:rsidR="00D67B7C" w:rsidRPr="6788E83D">
        <w:rPr>
          <w:rFonts w:ascii="Arial" w:hAnsi="Arial"/>
        </w:rPr>
        <w:t>ere</w:t>
      </w:r>
      <w:r w:rsidR="7D68C250" w:rsidRPr="6788E83D">
        <w:rPr>
          <w:rFonts w:ascii="Arial" w:hAnsi="Arial"/>
        </w:rPr>
        <w:t>, d</w:t>
      </w:r>
      <w:r w:rsidR="00D67B7C" w:rsidRPr="6788E83D">
        <w:rPr>
          <w:rFonts w:ascii="Arial" w:hAnsi="Arial"/>
        </w:rPr>
        <w:t>o you want to hear? I'll put the head headphones on you</w:t>
      </w:r>
      <w:r w:rsidR="1E74A5F4" w:rsidRPr="6788E83D">
        <w:rPr>
          <w:rFonts w:ascii="Arial" w:hAnsi="Arial"/>
        </w:rPr>
        <w:t>. So, it just</w:t>
      </w:r>
      <w:r w:rsidR="00D67B7C" w:rsidRPr="6788E83D">
        <w:rPr>
          <w:rFonts w:ascii="Arial" w:hAnsi="Arial"/>
        </w:rPr>
        <w:t xml:space="preserve"> record</w:t>
      </w:r>
      <w:r w:rsidR="59A98140" w:rsidRPr="6788E83D">
        <w:rPr>
          <w:rFonts w:ascii="Arial" w:hAnsi="Arial"/>
        </w:rPr>
        <w:t>s</w:t>
      </w:r>
      <w:r w:rsidR="00D67B7C" w:rsidRPr="6788E83D">
        <w:rPr>
          <w:rFonts w:ascii="Arial" w:hAnsi="Arial"/>
        </w:rPr>
        <w:t xml:space="preserve"> the audio. It captures your voice in here.</w:t>
      </w:r>
    </w:p>
    <w:p w14:paraId="22A22F4F" w14:textId="09ADE699" w:rsidR="00AB19A7" w:rsidRPr="0029244F" w:rsidRDefault="00AB19A7" w:rsidP="6788E83D">
      <w:pPr>
        <w:spacing w:after="0"/>
        <w:rPr>
          <w:rFonts w:ascii="Arial" w:hAnsi="Arial"/>
        </w:rPr>
      </w:pPr>
    </w:p>
    <w:p w14:paraId="44669B46" w14:textId="38BD198F" w:rsidR="00AB19A7" w:rsidRPr="0029244F" w:rsidRDefault="6961765E" w:rsidP="6788E83D">
      <w:pPr>
        <w:spacing w:after="0"/>
        <w:rPr>
          <w:rFonts w:ascii="Arial" w:hAnsi="Arial"/>
          <w:color w:val="5D7284"/>
        </w:rPr>
      </w:pPr>
      <w:r w:rsidRPr="6788E83D">
        <w:rPr>
          <w:rFonts w:ascii="Arial" w:hAnsi="Arial"/>
          <w:b/>
          <w:bCs/>
        </w:rPr>
        <w:t>Harry Banks</w:t>
      </w:r>
      <w:r w:rsidRPr="6788E83D">
        <w:rPr>
          <w:rFonts w:ascii="Arial" w:hAnsi="Arial"/>
          <w:color w:val="5D7284"/>
        </w:rPr>
        <w:t xml:space="preserve"> 16:46</w:t>
      </w:r>
    </w:p>
    <w:p w14:paraId="44260FE2" w14:textId="1AAE717F" w:rsidR="00AB19A7" w:rsidRPr="0029244F" w:rsidRDefault="6961765E" w:rsidP="6788E83D">
      <w:pPr>
        <w:spacing w:after="0"/>
        <w:rPr>
          <w:rFonts w:ascii="Arial" w:hAnsi="Arial"/>
        </w:rPr>
      </w:pPr>
      <w:r w:rsidRPr="6788E83D">
        <w:rPr>
          <w:rFonts w:ascii="Arial" w:hAnsi="Arial"/>
        </w:rPr>
        <w:t>Yeah, yeah.</w:t>
      </w:r>
    </w:p>
    <w:p w14:paraId="4B4B1BB3" w14:textId="44BB32AA" w:rsidR="00AB19A7" w:rsidRPr="0029244F" w:rsidRDefault="00AB19A7" w:rsidP="6788E83D">
      <w:pPr>
        <w:spacing w:after="0"/>
        <w:rPr>
          <w:rFonts w:ascii="Arial" w:hAnsi="Arial"/>
        </w:rPr>
      </w:pPr>
    </w:p>
    <w:p w14:paraId="780480B4" w14:textId="0F70E3A9" w:rsidR="00AB19A7" w:rsidRPr="0029244F" w:rsidRDefault="6961765E" w:rsidP="6788E83D">
      <w:pPr>
        <w:spacing w:after="0"/>
        <w:rPr>
          <w:rFonts w:ascii="Arial" w:hAnsi="Arial"/>
          <w:color w:val="5D7284"/>
        </w:rPr>
      </w:pPr>
      <w:r w:rsidRPr="6788E83D">
        <w:rPr>
          <w:rFonts w:ascii="Arial" w:hAnsi="Arial"/>
          <w:b/>
          <w:bCs/>
        </w:rPr>
        <w:t xml:space="preserve">Carey Scheer </w:t>
      </w:r>
      <w:r w:rsidRPr="6788E83D">
        <w:rPr>
          <w:rFonts w:ascii="Arial" w:hAnsi="Arial"/>
          <w:color w:val="5D7284"/>
        </w:rPr>
        <w:t>16:47</w:t>
      </w:r>
    </w:p>
    <w:p w14:paraId="36D35B7E" w14:textId="04BB0A7E" w:rsidR="00AB19A7" w:rsidRPr="0029244F" w:rsidRDefault="00D67B7C" w:rsidP="6788E83D">
      <w:pPr>
        <w:spacing w:after="0"/>
        <w:rPr>
          <w:rFonts w:ascii="Arial" w:hAnsi="Arial"/>
        </w:rPr>
      </w:pPr>
      <w:r w:rsidRPr="6788E83D">
        <w:rPr>
          <w:rFonts w:ascii="Arial" w:hAnsi="Arial"/>
        </w:rPr>
        <w:t>Okay, show me how this works.</w:t>
      </w:r>
    </w:p>
    <w:p w14:paraId="4361AA3C" w14:textId="5C099FB9" w:rsidR="00AB19A7" w:rsidRPr="0029244F" w:rsidRDefault="00AB19A7" w:rsidP="6788E83D">
      <w:pPr>
        <w:spacing w:after="0"/>
        <w:rPr>
          <w:rFonts w:ascii="Arial" w:hAnsi="Arial"/>
        </w:rPr>
      </w:pPr>
    </w:p>
    <w:p w14:paraId="748F8EA4" w14:textId="5FD09805" w:rsidR="00AB19A7" w:rsidRPr="0029244F" w:rsidRDefault="7F732E4A" w:rsidP="6788E83D">
      <w:pPr>
        <w:spacing w:after="0"/>
        <w:rPr>
          <w:rFonts w:ascii="Arial" w:hAnsi="Arial"/>
          <w:color w:val="5D7284"/>
        </w:rPr>
      </w:pPr>
      <w:r w:rsidRPr="6788E83D">
        <w:rPr>
          <w:rFonts w:ascii="Arial" w:hAnsi="Arial"/>
          <w:b/>
          <w:bCs/>
        </w:rPr>
        <w:t>Harry Banks</w:t>
      </w:r>
      <w:r w:rsidRPr="6788E83D">
        <w:rPr>
          <w:rFonts w:ascii="Arial" w:hAnsi="Arial"/>
          <w:color w:val="5D7284"/>
        </w:rPr>
        <w:t xml:space="preserve"> 16:49</w:t>
      </w:r>
    </w:p>
    <w:p w14:paraId="02CE1065" w14:textId="60DE17A9" w:rsidR="00AB19A7" w:rsidRPr="0029244F" w:rsidRDefault="00D67B7C" w:rsidP="6788E83D">
      <w:pPr>
        <w:spacing w:after="0"/>
        <w:rPr>
          <w:rFonts w:ascii="Arial" w:hAnsi="Arial"/>
        </w:rPr>
      </w:pPr>
      <w:r w:rsidRPr="6788E83D">
        <w:rPr>
          <w:rFonts w:ascii="Arial" w:hAnsi="Arial"/>
        </w:rPr>
        <w:t>Let's do that.</w:t>
      </w:r>
    </w:p>
    <w:p w14:paraId="0CAFAEB0" w14:textId="77EF4733" w:rsidR="00AB19A7" w:rsidRPr="0029244F" w:rsidRDefault="00AB19A7" w:rsidP="6788E83D">
      <w:pPr>
        <w:spacing w:after="0"/>
        <w:rPr>
          <w:rFonts w:ascii="Arial" w:hAnsi="Arial"/>
        </w:rPr>
      </w:pPr>
    </w:p>
    <w:p w14:paraId="36FAF055" w14:textId="6F2D6FB1" w:rsidR="00AB19A7" w:rsidRPr="0029244F" w:rsidRDefault="66EBEDBA" w:rsidP="6788E83D">
      <w:pPr>
        <w:spacing w:after="0"/>
        <w:rPr>
          <w:rFonts w:ascii="Arial" w:hAnsi="Arial"/>
          <w:color w:val="5D7284"/>
        </w:rPr>
      </w:pPr>
      <w:r w:rsidRPr="6788E83D">
        <w:rPr>
          <w:rFonts w:ascii="Arial" w:hAnsi="Arial"/>
          <w:b/>
          <w:bCs/>
        </w:rPr>
        <w:t xml:space="preserve">Carey Scheer </w:t>
      </w:r>
      <w:r w:rsidRPr="6788E83D">
        <w:rPr>
          <w:rFonts w:ascii="Arial" w:hAnsi="Arial"/>
          <w:color w:val="5D7284"/>
        </w:rPr>
        <w:t>16:50</w:t>
      </w:r>
    </w:p>
    <w:p w14:paraId="70CA744E" w14:textId="36DE74DE" w:rsidR="00AB19A7" w:rsidRPr="0029244F" w:rsidRDefault="00D67B7C" w:rsidP="6788E83D">
      <w:pPr>
        <w:spacing w:after="0"/>
        <w:rPr>
          <w:rFonts w:ascii="Arial" w:hAnsi="Arial"/>
        </w:rPr>
      </w:pPr>
      <w:r w:rsidRPr="6788E83D">
        <w:rPr>
          <w:rFonts w:ascii="Arial" w:hAnsi="Arial"/>
        </w:rPr>
        <w:t>Harry flips through his pod book until he gets to Okay, Google. And then motions to his mom.</w:t>
      </w:r>
    </w:p>
    <w:p w14:paraId="21DCD930" w14:textId="77777777" w:rsidR="00AB19A7" w:rsidRPr="0029244F" w:rsidRDefault="00AB19A7">
      <w:pPr>
        <w:spacing w:after="0"/>
      </w:pPr>
    </w:p>
    <w:p w14:paraId="3084BBDD" w14:textId="02A7B2B4" w:rsidR="00AB19A7" w:rsidRPr="0029244F" w:rsidRDefault="37946C5C"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16:58</w:t>
      </w:r>
    </w:p>
    <w:p w14:paraId="6F27D451" w14:textId="107E8C21" w:rsidR="00AB19A7" w:rsidRPr="0029244F" w:rsidRDefault="00D67B7C" w:rsidP="6788E83D">
      <w:pPr>
        <w:spacing w:after="0"/>
        <w:rPr>
          <w:rFonts w:ascii="Arial" w:hAnsi="Arial"/>
        </w:rPr>
      </w:pPr>
      <w:r w:rsidRPr="6788E83D">
        <w:rPr>
          <w:rFonts w:ascii="Arial" w:hAnsi="Arial"/>
        </w:rPr>
        <w:t xml:space="preserve">Okay, Google. </w:t>
      </w:r>
      <w:r w:rsidR="26976E6D" w:rsidRPr="6788E83D">
        <w:rPr>
          <w:rFonts w:ascii="Arial" w:hAnsi="Arial"/>
        </w:rPr>
        <w:t>(y</w:t>
      </w:r>
      <w:r w:rsidRPr="6788E83D">
        <w:rPr>
          <w:rFonts w:ascii="Arial" w:hAnsi="Arial"/>
        </w:rPr>
        <w:t>eah</w:t>
      </w:r>
      <w:r w:rsidR="2043133A" w:rsidRPr="6788E83D">
        <w:rPr>
          <w:rFonts w:ascii="Arial" w:hAnsi="Arial"/>
        </w:rPr>
        <w:t>)</w:t>
      </w:r>
      <w:r w:rsidRPr="6788E83D">
        <w:rPr>
          <w:rFonts w:ascii="Arial" w:hAnsi="Arial"/>
        </w:rPr>
        <w:t xml:space="preserve"> yeah. What do you say? What do you want to say to Okay, Google.</w:t>
      </w:r>
    </w:p>
    <w:p w14:paraId="660908C1" w14:textId="77777777" w:rsidR="00AB19A7" w:rsidRPr="0029244F" w:rsidRDefault="00AB19A7">
      <w:pPr>
        <w:spacing w:after="0"/>
      </w:pPr>
    </w:p>
    <w:p w14:paraId="03A1D285" w14:textId="6081893A" w:rsidR="00AB19A7" w:rsidRPr="0029244F" w:rsidRDefault="468672F2"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021164B0"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17:03</w:t>
      </w:r>
    </w:p>
    <w:p w14:paraId="050F2073" w14:textId="25E12420" w:rsidR="00AB19A7" w:rsidRPr="0029244F" w:rsidRDefault="00D67B7C" w:rsidP="6788E83D">
      <w:pPr>
        <w:spacing w:after="0"/>
        <w:rPr>
          <w:rFonts w:ascii="Arial" w:hAnsi="Arial"/>
        </w:rPr>
      </w:pPr>
      <w:r w:rsidRPr="6788E83D">
        <w:rPr>
          <w:rFonts w:ascii="Arial" w:hAnsi="Arial"/>
        </w:rPr>
        <w:t>And then he flips through the pod book until he gets to a</w:t>
      </w:r>
    </w:p>
    <w:p w14:paraId="378071A1" w14:textId="578CA585" w:rsidR="00AB19A7" w:rsidRPr="0029244F" w:rsidRDefault="00AB19A7" w:rsidP="6788E83D">
      <w:pPr>
        <w:spacing w:after="0"/>
        <w:rPr>
          <w:rFonts w:ascii="Arial" w:hAnsi="Arial"/>
        </w:rPr>
      </w:pPr>
    </w:p>
    <w:p w14:paraId="286F2B2D" w14:textId="7C93FE82" w:rsidR="00AB19A7" w:rsidRPr="0029244F" w:rsidRDefault="1C36DE50"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17:07</w:t>
      </w:r>
    </w:p>
    <w:p w14:paraId="757F543B" w14:textId="5BAFA4FE" w:rsidR="00AB19A7" w:rsidRPr="0029244F" w:rsidRDefault="1C36DE50" w:rsidP="6788E83D">
      <w:pPr>
        <w:spacing w:after="0"/>
        <w:rPr>
          <w:rFonts w:ascii="Arial" w:hAnsi="Arial"/>
        </w:rPr>
      </w:pPr>
      <w:r w:rsidRPr="6788E83D">
        <w:rPr>
          <w:rFonts w:ascii="Arial" w:hAnsi="Arial"/>
        </w:rPr>
        <w:t xml:space="preserve">(Harry laughs) </w:t>
      </w:r>
      <w:proofErr w:type="gramStart"/>
      <w:r w:rsidRPr="6788E83D">
        <w:rPr>
          <w:rFonts w:ascii="Arial" w:hAnsi="Arial"/>
        </w:rPr>
        <w:t>Fart</w:t>
      </w:r>
      <w:proofErr w:type="gramEnd"/>
      <w:r w:rsidRPr="6788E83D">
        <w:rPr>
          <w:rFonts w:ascii="Arial" w:hAnsi="Arial"/>
        </w:rPr>
        <w:t>?</w:t>
      </w:r>
      <w:r w:rsidR="00D67B7C" w:rsidRPr="6788E83D">
        <w:rPr>
          <w:rFonts w:ascii="Arial" w:hAnsi="Arial"/>
        </w:rPr>
        <w:t xml:space="preserve"> from Google</w:t>
      </w:r>
      <w:r w:rsidR="54E3F5C7" w:rsidRPr="6788E83D">
        <w:rPr>
          <w:rFonts w:ascii="Arial" w:hAnsi="Arial"/>
        </w:rPr>
        <w:t>?</w:t>
      </w:r>
    </w:p>
    <w:p w14:paraId="0904F76D" w14:textId="394042FD" w:rsidR="00AB19A7" w:rsidRPr="0029244F" w:rsidRDefault="00AB19A7" w:rsidP="6788E83D">
      <w:pPr>
        <w:spacing w:after="0"/>
        <w:rPr>
          <w:rFonts w:ascii="Arial" w:hAnsi="Arial"/>
        </w:rPr>
      </w:pPr>
    </w:p>
    <w:p w14:paraId="1550C39C" w14:textId="2CD4F21C" w:rsidR="00AB19A7" w:rsidRPr="0029244F" w:rsidRDefault="6FB8C43B" w:rsidP="6788E83D">
      <w:pPr>
        <w:spacing w:after="0"/>
        <w:rPr>
          <w:rFonts w:ascii="Arial" w:hAnsi="Arial"/>
          <w:color w:val="5D7284"/>
        </w:rPr>
      </w:pPr>
      <w:r w:rsidRPr="6788E83D">
        <w:rPr>
          <w:rFonts w:ascii="Arial" w:hAnsi="Arial"/>
          <w:b/>
          <w:bCs/>
        </w:rPr>
        <w:t>Harry Banks</w:t>
      </w:r>
      <w:r w:rsidRPr="6788E83D">
        <w:rPr>
          <w:rFonts w:ascii="Arial" w:hAnsi="Arial"/>
          <w:color w:val="5D7284"/>
        </w:rPr>
        <w:t xml:space="preserve"> 17:</w:t>
      </w:r>
      <w:r w:rsidR="0975CB6B" w:rsidRPr="6788E83D">
        <w:rPr>
          <w:rFonts w:ascii="Arial" w:hAnsi="Arial"/>
          <w:color w:val="5D7284"/>
        </w:rPr>
        <w:t>11</w:t>
      </w:r>
    </w:p>
    <w:p w14:paraId="50792018" w14:textId="699A8E93" w:rsidR="00AB19A7" w:rsidRPr="0029244F" w:rsidRDefault="00D67B7C" w:rsidP="6788E83D">
      <w:pPr>
        <w:spacing w:after="0"/>
        <w:rPr>
          <w:rFonts w:ascii="Arial" w:hAnsi="Arial"/>
        </w:rPr>
      </w:pPr>
      <w:r w:rsidRPr="6788E83D">
        <w:rPr>
          <w:rFonts w:ascii="Arial" w:hAnsi="Arial"/>
        </w:rPr>
        <w:t>Yeah.</w:t>
      </w:r>
    </w:p>
    <w:p w14:paraId="1A08ECF6" w14:textId="6A792239" w:rsidR="00AB19A7" w:rsidRPr="0029244F" w:rsidRDefault="00AB19A7" w:rsidP="6788E83D">
      <w:pPr>
        <w:spacing w:after="0"/>
        <w:rPr>
          <w:rFonts w:ascii="Arial" w:hAnsi="Arial"/>
        </w:rPr>
      </w:pPr>
    </w:p>
    <w:p w14:paraId="51D12464" w14:textId="4ED07BAF" w:rsidR="00AB19A7" w:rsidRPr="0029244F" w:rsidRDefault="31401129"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17:1</w:t>
      </w:r>
      <w:r w:rsidR="2A359403" w:rsidRPr="6788E83D">
        <w:rPr>
          <w:rFonts w:ascii="Arial" w:hAnsi="Arial"/>
          <w:color w:val="5D7284"/>
        </w:rPr>
        <w:t>2</w:t>
      </w:r>
    </w:p>
    <w:p w14:paraId="5F6DEAD7" w14:textId="65F04ABF" w:rsidR="00AB19A7" w:rsidRPr="0029244F" w:rsidRDefault="196D5E15" w:rsidP="6788E83D">
      <w:pPr>
        <w:spacing w:after="0"/>
        <w:rPr>
          <w:rFonts w:ascii="Arial" w:hAnsi="Arial"/>
        </w:rPr>
      </w:pPr>
      <w:r w:rsidRPr="6788E83D">
        <w:rPr>
          <w:rFonts w:ascii="Arial" w:hAnsi="Arial"/>
        </w:rPr>
        <w:t xml:space="preserve">(Michaela laughs) Okay, Google, </w:t>
      </w:r>
      <w:r w:rsidR="00D67B7C" w:rsidRPr="6788E83D">
        <w:rPr>
          <w:rFonts w:ascii="Arial" w:hAnsi="Arial"/>
        </w:rPr>
        <w:t xml:space="preserve">make a </w:t>
      </w:r>
      <w:proofErr w:type="gramStart"/>
      <w:r w:rsidR="00D67B7C" w:rsidRPr="6788E83D">
        <w:rPr>
          <w:rFonts w:ascii="Arial" w:hAnsi="Arial"/>
        </w:rPr>
        <w:t>fart</w:t>
      </w:r>
      <w:proofErr w:type="gramEnd"/>
      <w:r w:rsidR="00D67B7C" w:rsidRPr="6788E83D">
        <w:rPr>
          <w:rFonts w:ascii="Arial" w:hAnsi="Arial"/>
        </w:rPr>
        <w:t xml:space="preserve"> noise. </w:t>
      </w:r>
      <w:r w:rsidR="1F0F155E" w:rsidRPr="6788E83D">
        <w:rPr>
          <w:rFonts w:ascii="Arial" w:hAnsi="Arial"/>
        </w:rPr>
        <w:t>(</w:t>
      </w:r>
      <w:r w:rsidR="2D31881D" w:rsidRPr="6788E83D">
        <w:rPr>
          <w:rFonts w:ascii="Arial" w:hAnsi="Arial"/>
        </w:rPr>
        <w:t xml:space="preserve">Google: </w:t>
      </w:r>
      <w:r w:rsidR="00D67B7C" w:rsidRPr="6788E83D">
        <w:rPr>
          <w:rFonts w:ascii="Arial" w:hAnsi="Arial"/>
        </w:rPr>
        <w:t xml:space="preserve">This is a </w:t>
      </w:r>
      <w:proofErr w:type="gramStart"/>
      <w:r w:rsidR="00D67B7C" w:rsidRPr="6788E83D">
        <w:rPr>
          <w:rFonts w:ascii="Arial" w:hAnsi="Arial"/>
        </w:rPr>
        <w:t>f</w:t>
      </w:r>
      <w:r w:rsidR="2080A642" w:rsidRPr="6788E83D">
        <w:rPr>
          <w:rFonts w:ascii="Arial" w:hAnsi="Arial"/>
        </w:rPr>
        <w:t>art</w:t>
      </w:r>
      <w:proofErr w:type="gramEnd"/>
      <w:r w:rsidR="2080A642" w:rsidRPr="6788E83D">
        <w:rPr>
          <w:rFonts w:ascii="Arial" w:hAnsi="Arial"/>
        </w:rPr>
        <w:t>)</w:t>
      </w:r>
    </w:p>
    <w:p w14:paraId="16D72422" w14:textId="77777777" w:rsidR="00AB19A7" w:rsidRPr="0029244F" w:rsidRDefault="00AB19A7">
      <w:pPr>
        <w:spacing w:after="0"/>
      </w:pPr>
    </w:p>
    <w:p w14:paraId="5691E0A7" w14:textId="2556466D" w:rsidR="00AB19A7" w:rsidRPr="0029244F" w:rsidRDefault="6F185B82" w:rsidP="6788E83D">
      <w:pPr>
        <w:spacing w:after="0"/>
        <w:rPr>
          <w:rFonts w:ascii="Arial" w:hAnsi="Arial"/>
          <w:color w:val="5D7284"/>
        </w:rPr>
      </w:pPr>
      <w:r w:rsidRPr="6788E83D">
        <w:rPr>
          <w:rFonts w:ascii="Arial" w:hAnsi="Arial"/>
          <w:b/>
          <w:bCs/>
        </w:rPr>
        <w:t>Harry</w:t>
      </w:r>
      <w:r w:rsidR="5158C4B8" w:rsidRPr="6788E83D">
        <w:rPr>
          <w:rFonts w:ascii="Arial" w:hAnsi="Arial"/>
          <w:b/>
          <w:bCs/>
        </w:rPr>
        <w:t xml:space="preserve"> B</w:t>
      </w:r>
      <w:r w:rsidR="31401129" w:rsidRPr="6788E83D">
        <w:rPr>
          <w:rFonts w:ascii="Arial" w:hAnsi="Arial"/>
          <w:b/>
          <w:bCs/>
        </w:rPr>
        <w:t>anks</w:t>
      </w:r>
      <w:r w:rsidR="31401129" w:rsidRPr="6788E83D">
        <w:rPr>
          <w:rFonts w:ascii="Arial" w:hAnsi="Arial"/>
          <w:color w:val="5D7284"/>
        </w:rPr>
        <w:t xml:space="preserve"> </w:t>
      </w:r>
      <w:r w:rsidR="00D67B7C" w:rsidRPr="6788E83D">
        <w:rPr>
          <w:rFonts w:ascii="Arial" w:hAnsi="Arial"/>
          <w:color w:val="5D7284"/>
        </w:rPr>
        <w:t>17:22</w:t>
      </w:r>
    </w:p>
    <w:p w14:paraId="35643844" w14:textId="622B0928" w:rsidR="00AB19A7" w:rsidRPr="0029244F" w:rsidRDefault="00D67B7C" w:rsidP="6788E83D">
      <w:pPr>
        <w:spacing w:after="0"/>
        <w:rPr>
          <w:rFonts w:ascii="Arial" w:hAnsi="Arial"/>
        </w:rPr>
      </w:pPr>
      <w:r w:rsidRPr="6788E83D">
        <w:rPr>
          <w:rFonts w:ascii="Arial" w:hAnsi="Arial"/>
        </w:rPr>
        <w:t xml:space="preserve">that's </w:t>
      </w:r>
      <w:r w:rsidR="1F17AB40" w:rsidRPr="6788E83D">
        <w:rPr>
          <w:rFonts w:ascii="Arial" w:hAnsi="Arial"/>
        </w:rPr>
        <w:t>sick.</w:t>
      </w:r>
      <w:r w:rsidRPr="6788E83D">
        <w:rPr>
          <w:rFonts w:ascii="Arial" w:hAnsi="Arial"/>
        </w:rPr>
        <w:t xml:space="preserve"> </w:t>
      </w:r>
      <w:r w:rsidR="6D3A4F9E" w:rsidRPr="6788E83D">
        <w:rPr>
          <w:rFonts w:ascii="Arial" w:hAnsi="Arial"/>
        </w:rPr>
        <w:t>You stink.</w:t>
      </w:r>
      <w:r w:rsidR="5DD76184" w:rsidRPr="6788E83D">
        <w:rPr>
          <w:rFonts w:ascii="Arial" w:hAnsi="Arial"/>
        </w:rPr>
        <w:t xml:space="preserve"> </w:t>
      </w:r>
      <w:r w:rsidR="2EB8D162" w:rsidRPr="6788E83D">
        <w:rPr>
          <w:rFonts w:ascii="Arial" w:hAnsi="Arial"/>
        </w:rPr>
        <w:t>S</w:t>
      </w:r>
      <w:r w:rsidR="5DD76184" w:rsidRPr="6788E83D">
        <w:rPr>
          <w:rFonts w:ascii="Arial" w:hAnsi="Arial"/>
        </w:rPr>
        <w:t>eriously.</w:t>
      </w:r>
    </w:p>
    <w:p w14:paraId="60CF5B1F" w14:textId="77777777" w:rsidR="00AB19A7" w:rsidRPr="0029244F" w:rsidRDefault="00AB19A7">
      <w:pPr>
        <w:spacing w:after="0"/>
      </w:pPr>
    </w:p>
    <w:p w14:paraId="0DE7ACF9" w14:textId="1FD92528" w:rsidR="00AB19A7" w:rsidRPr="0029244F" w:rsidRDefault="5C0FA08E"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17:</w:t>
      </w:r>
      <w:r w:rsidR="03852E0F" w:rsidRPr="6788E83D">
        <w:rPr>
          <w:rFonts w:ascii="Arial" w:hAnsi="Arial"/>
          <w:color w:val="5D7284"/>
        </w:rPr>
        <w:t>28</w:t>
      </w:r>
    </w:p>
    <w:p w14:paraId="0BE397D7" w14:textId="68CC838E" w:rsidR="00AB19A7" w:rsidRPr="0029244F" w:rsidRDefault="2864762F" w:rsidP="6788E83D">
      <w:pPr>
        <w:spacing w:after="0"/>
        <w:rPr>
          <w:rFonts w:ascii="Arial" w:hAnsi="Arial"/>
        </w:rPr>
      </w:pPr>
      <w:r w:rsidRPr="6788E83D">
        <w:rPr>
          <w:rFonts w:ascii="Arial" w:hAnsi="Arial"/>
        </w:rPr>
        <w:t xml:space="preserve">Seriously. </w:t>
      </w:r>
      <w:proofErr w:type="gramStart"/>
      <w:r w:rsidRPr="6788E83D">
        <w:rPr>
          <w:rFonts w:ascii="Arial" w:hAnsi="Arial"/>
        </w:rPr>
        <w:t>Well</w:t>
      </w:r>
      <w:proofErr w:type="gramEnd"/>
      <w:r w:rsidRPr="6788E83D">
        <w:rPr>
          <w:rFonts w:ascii="Arial" w:hAnsi="Arial"/>
        </w:rPr>
        <w:t xml:space="preserve"> that’s definitely going in the radio story. </w:t>
      </w:r>
      <w:r w:rsidR="6BDEAD19" w:rsidRPr="6788E83D">
        <w:rPr>
          <w:rFonts w:ascii="Arial" w:hAnsi="Arial"/>
        </w:rPr>
        <w:t>Y</w:t>
      </w:r>
      <w:r w:rsidR="00D67B7C" w:rsidRPr="6788E83D">
        <w:rPr>
          <w:rFonts w:ascii="Arial" w:hAnsi="Arial"/>
        </w:rPr>
        <w:t xml:space="preserve">ou know, </w:t>
      </w:r>
      <w:r w:rsidR="3EFC92FB" w:rsidRPr="6788E83D">
        <w:rPr>
          <w:rFonts w:ascii="Arial" w:hAnsi="Arial"/>
        </w:rPr>
        <w:t xml:space="preserve">Harry had </w:t>
      </w:r>
      <w:r w:rsidR="00D67B7C" w:rsidRPr="6788E83D">
        <w:rPr>
          <w:rFonts w:ascii="Arial" w:hAnsi="Arial"/>
        </w:rPr>
        <w:t>just started saying a few words. I think he had mama</w:t>
      </w:r>
      <w:r w:rsidR="14661636" w:rsidRPr="6788E83D">
        <w:rPr>
          <w:rFonts w:ascii="Arial" w:hAnsi="Arial"/>
        </w:rPr>
        <w:t>,</w:t>
      </w:r>
      <w:r w:rsidR="00D67B7C" w:rsidRPr="6788E83D">
        <w:rPr>
          <w:rFonts w:ascii="Arial" w:hAnsi="Arial"/>
        </w:rPr>
        <w:t xml:space="preserve"> </w:t>
      </w:r>
      <w:r w:rsidR="416DCA07" w:rsidRPr="6788E83D">
        <w:rPr>
          <w:rFonts w:ascii="Arial" w:hAnsi="Arial"/>
        </w:rPr>
        <w:t>b</w:t>
      </w:r>
      <w:r w:rsidR="00D67B7C" w:rsidRPr="6788E83D">
        <w:rPr>
          <w:rFonts w:ascii="Arial" w:hAnsi="Arial"/>
        </w:rPr>
        <w:t>aba</w:t>
      </w:r>
      <w:r w:rsidR="158AB111" w:rsidRPr="6788E83D">
        <w:rPr>
          <w:rFonts w:ascii="Arial" w:hAnsi="Arial"/>
        </w:rPr>
        <w:t>,</w:t>
      </w:r>
      <w:r w:rsidR="00D67B7C" w:rsidRPr="6788E83D">
        <w:rPr>
          <w:rFonts w:ascii="Arial" w:hAnsi="Arial"/>
        </w:rPr>
        <w:t xml:space="preserve"> da</w:t>
      </w:r>
      <w:r w:rsidR="6C72FF78" w:rsidRPr="6788E83D">
        <w:rPr>
          <w:rFonts w:ascii="Arial" w:hAnsi="Arial"/>
        </w:rPr>
        <w:t>d</w:t>
      </w:r>
      <w:r w:rsidR="00D67B7C" w:rsidRPr="6788E83D">
        <w:rPr>
          <w:rFonts w:ascii="Arial" w:hAnsi="Arial"/>
        </w:rPr>
        <w:t xml:space="preserve">a at the time of his accident. And when I was told that Harry wouldn't be able to </w:t>
      </w:r>
      <w:proofErr w:type="gramStart"/>
      <w:r w:rsidR="00D67B7C" w:rsidRPr="6788E83D">
        <w:rPr>
          <w:rFonts w:ascii="Arial" w:hAnsi="Arial"/>
        </w:rPr>
        <w:t>communicate</w:t>
      </w:r>
      <w:proofErr w:type="gramEnd"/>
      <w:r w:rsidR="00D67B7C" w:rsidRPr="6788E83D">
        <w:rPr>
          <w:rFonts w:ascii="Arial" w:hAnsi="Arial"/>
        </w:rPr>
        <w:t xml:space="preserve"> </w:t>
      </w:r>
      <w:r w:rsidR="1EDFBBCB" w:rsidRPr="6788E83D">
        <w:rPr>
          <w:rFonts w:ascii="Arial" w:hAnsi="Arial"/>
        </w:rPr>
        <w:t>I just thought, well,</w:t>
      </w:r>
      <w:r w:rsidR="00D67B7C" w:rsidRPr="6788E83D">
        <w:rPr>
          <w:rFonts w:ascii="Arial" w:hAnsi="Arial"/>
        </w:rPr>
        <w:t xml:space="preserve"> I know, I can tell him that I love him. But is he ever </w:t>
      </w:r>
      <w:proofErr w:type="spellStart"/>
      <w:r w:rsidR="00D67B7C" w:rsidRPr="6788E83D">
        <w:rPr>
          <w:rFonts w:ascii="Arial" w:hAnsi="Arial"/>
        </w:rPr>
        <w:t>go</w:t>
      </w:r>
      <w:r w:rsidR="03397643" w:rsidRPr="6788E83D">
        <w:rPr>
          <w:rFonts w:ascii="Arial" w:hAnsi="Arial"/>
        </w:rPr>
        <w:t>nna</w:t>
      </w:r>
      <w:proofErr w:type="spellEnd"/>
      <w:r w:rsidR="00D67B7C" w:rsidRPr="6788E83D">
        <w:rPr>
          <w:rFonts w:ascii="Arial" w:hAnsi="Arial"/>
        </w:rPr>
        <w:t xml:space="preserve"> be able to say that back to me? And he can and he does. And, you know, tell </w:t>
      </w:r>
      <w:proofErr w:type="gramStart"/>
      <w:r w:rsidR="00D67B7C" w:rsidRPr="6788E83D">
        <w:rPr>
          <w:rFonts w:ascii="Arial" w:hAnsi="Arial"/>
        </w:rPr>
        <w:t>fart</w:t>
      </w:r>
      <w:proofErr w:type="gramEnd"/>
      <w:r w:rsidR="00D67B7C" w:rsidRPr="6788E83D">
        <w:rPr>
          <w:rFonts w:ascii="Arial" w:hAnsi="Arial"/>
        </w:rPr>
        <w:t xml:space="preserve"> jokes</w:t>
      </w:r>
      <w:r w:rsidR="06D5D316" w:rsidRPr="6788E83D">
        <w:rPr>
          <w:rFonts w:ascii="Arial" w:hAnsi="Arial"/>
        </w:rPr>
        <w:t>.</w:t>
      </w:r>
      <w:r w:rsidR="00D67B7C" w:rsidRPr="6788E83D">
        <w:rPr>
          <w:rFonts w:ascii="Arial" w:hAnsi="Arial"/>
        </w:rPr>
        <w:t xml:space="preserve"> W</w:t>
      </w:r>
      <w:r w:rsidR="22CAFEB1" w:rsidRPr="6788E83D">
        <w:rPr>
          <w:rFonts w:ascii="Arial" w:hAnsi="Arial"/>
        </w:rPr>
        <w:t xml:space="preserve">ho </w:t>
      </w:r>
      <w:proofErr w:type="spellStart"/>
      <w:r w:rsidR="22CAFEB1" w:rsidRPr="6788E83D">
        <w:rPr>
          <w:rFonts w:ascii="Arial" w:hAnsi="Arial"/>
        </w:rPr>
        <w:t>realised</w:t>
      </w:r>
      <w:proofErr w:type="spellEnd"/>
      <w:r w:rsidR="00D67B7C" w:rsidRPr="6788E83D">
        <w:rPr>
          <w:rFonts w:ascii="Arial" w:hAnsi="Arial"/>
        </w:rPr>
        <w:t xml:space="preserve"> how important that was</w:t>
      </w:r>
      <w:r w:rsidR="614B6D80" w:rsidRPr="6788E83D">
        <w:rPr>
          <w:rFonts w:ascii="Arial" w:hAnsi="Arial"/>
        </w:rPr>
        <w:t xml:space="preserve"> going to be in the future.</w:t>
      </w:r>
    </w:p>
    <w:p w14:paraId="3544BC3E" w14:textId="77777777" w:rsidR="00AB19A7" w:rsidRPr="0029244F" w:rsidRDefault="00AB19A7">
      <w:pPr>
        <w:spacing w:after="0"/>
      </w:pPr>
    </w:p>
    <w:p w14:paraId="28F665A6" w14:textId="5579B3A5" w:rsidR="00AB19A7" w:rsidRPr="0029244F" w:rsidRDefault="7B57E621"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11AE88BB"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18:0</w:t>
      </w:r>
      <w:r w:rsidR="198235D9" w:rsidRPr="6788E83D">
        <w:rPr>
          <w:rFonts w:ascii="Arial" w:hAnsi="Arial"/>
          <w:color w:val="5D7284"/>
        </w:rPr>
        <w:t>5</w:t>
      </w:r>
    </w:p>
    <w:p w14:paraId="0FA663F4" w14:textId="5A7BA0DE" w:rsidR="00AB19A7" w:rsidRPr="0029244F" w:rsidRDefault="00D67B7C" w:rsidP="6788E83D">
      <w:pPr>
        <w:spacing w:after="0"/>
        <w:rPr>
          <w:rFonts w:ascii="Arial" w:hAnsi="Arial"/>
        </w:rPr>
      </w:pPr>
      <w:r w:rsidRPr="6788E83D">
        <w:rPr>
          <w:rFonts w:ascii="Arial" w:hAnsi="Arial"/>
        </w:rPr>
        <w:t xml:space="preserve">The </w:t>
      </w:r>
      <w:proofErr w:type="gramStart"/>
      <w:r w:rsidRPr="6788E83D">
        <w:rPr>
          <w:rFonts w:ascii="Arial" w:hAnsi="Arial"/>
        </w:rPr>
        <w:t>fart</w:t>
      </w:r>
      <w:proofErr w:type="gramEnd"/>
      <w:r w:rsidRPr="6788E83D">
        <w:rPr>
          <w:rFonts w:ascii="Arial" w:hAnsi="Arial"/>
        </w:rPr>
        <w:t xml:space="preserve"> jokes are important</w:t>
      </w:r>
      <w:r w:rsidR="1BE1FEEE" w:rsidRPr="6788E83D">
        <w:rPr>
          <w:rFonts w:ascii="Arial" w:hAnsi="Arial"/>
        </w:rPr>
        <w:t xml:space="preserve"> b</w:t>
      </w:r>
      <w:r w:rsidRPr="6788E83D">
        <w:rPr>
          <w:rFonts w:ascii="Arial" w:hAnsi="Arial"/>
        </w:rPr>
        <w:t>ecause</w:t>
      </w:r>
      <w:r w:rsidR="3CA1C786" w:rsidRPr="6788E83D">
        <w:rPr>
          <w:rFonts w:ascii="Arial" w:hAnsi="Arial"/>
        </w:rPr>
        <w:t>,</w:t>
      </w:r>
      <w:r w:rsidRPr="6788E83D">
        <w:rPr>
          <w:rFonts w:ascii="Arial" w:hAnsi="Arial"/>
        </w:rPr>
        <w:t xml:space="preserve"> well, what kid doesn't love a good fart joke. But also, it proves just how wrong and limiting that one medical </w:t>
      </w:r>
      <w:r w:rsidR="11DDFC4A" w:rsidRPr="6788E83D">
        <w:rPr>
          <w:rFonts w:ascii="Arial" w:hAnsi="Arial"/>
        </w:rPr>
        <w:t>professional's</w:t>
      </w:r>
      <w:r w:rsidRPr="6788E83D">
        <w:rPr>
          <w:rFonts w:ascii="Arial" w:hAnsi="Arial"/>
        </w:rPr>
        <w:t xml:space="preserve"> views of Harry's future were</w:t>
      </w:r>
      <w:r w:rsidR="39B6FF30" w:rsidRPr="6788E83D">
        <w:rPr>
          <w:rFonts w:ascii="Arial" w:hAnsi="Arial"/>
        </w:rPr>
        <w:t>.</w:t>
      </w:r>
      <w:r w:rsidRPr="6788E83D">
        <w:rPr>
          <w:rFonts w:ascii="Arial" w:hAnsi="Arial"/>
        </w:rPr>
        <w:t xml:space="preserve"> Harry communicates</w:t>
      </w:r>
      <w:r w:rsidR="506700FB" w:rsidRPr="6788E83D">
        <w:rPr>
          <w:rFonts w:ascii="Arial" w:hAnsi="Arial"/>
        </w:rPr>
        <w:t>,</w:t>
      </w:r>
      <w:r w:rsidRPr="6788E83D">
        <w:rPr>
          <w:rFonts w:ascii="Arial" w:hAnsi="Arial"/>
        </w:rPr>
        <w:t xml:space="preserve"> </w:t>
      </w:r>
      <w:r w:rsidR="7D70D3A6" w:rsidRPr="6788E83D">
        <w:rPr>
          <w:rFonts w:ascii="Arial" w:hAnsi="Arial"/>
        </w:rPr>
        <w:t>h</w:t>
      </w:r>
      <w:r w:rsidRPr="6788E83D">
        <w:rPr>
          <w:rFonts w:ascii="Arial" w:hAnsi="Arial"/>
        </w:rPr>
        <w:t>e's funny</w:t>
      </w:r>
      <w:r w:rsidR="771C7873" w:rsidRPr="6788E83D">
        <w:rPr>
          <w:rFonts w:ascii="Arial" w:hAnsi="Arial"/>
        </w:rPr>
        <w:t>,</w:t>
      </w:r>
      <w:r w:rsidRPr="6788E83D">
        <w:rPr>
          <w:rFonts w:ascii="Arial" w:hAnsi="Arial"/>
        </w:rPr>
        <w:t xml:space="preserve"> </w:t>
      </w:r>
      <w:r w:rsidR="6183A088" w:rsidRPr="6788E83D">
        <w:rPr>
          <w:rFonts w:ascii="Arial" w:hAnsi="Arial"/>
        </w:rPr>
        <w:t>h</w:t>
      </w:r>
      <w:r w:rsidRPr="6788E83D">
        <w:rPr>
          <w:rFonts w:ascii="Arial" w:hAnsi="Arial"/>
        </w:rPr>
        <w:t>e tells jokes</w:t>
      </w:r>
      <w:r w:rsidR="63C82682" w:rsidRPr="6788E83D">
        <w:rPr>
          <w:rFonts w:ascii="Arial" w:hAnsi="Arial"/>
        </w:rPr>
        <w:t>, h</w:t>
      </w:r>
      <w:r w:rsidRPr="6788E83D">
        <w:rPr>
          <w:rFonts w:ascii="Arial" w:hAnsi="Arial"/>
        </w:rPr>
        <w:t>e learns</w:t>
      </w:r>
      <w:r w:rsidR="502FDECE" w:rsidRPr="6788E83D">
        <w:rPr>
          <w:rFonts w:ascii="Arial" w:hAnsi="Arial"/>
        </w:rPr>
        <w:t>,</w:t>
      </w:r>
      <w:r w:rsidRPr="6788E83D">
        <w:rPr>
          <w:rFonts w:ascii="Arial" w:hAnsi="Arial"/>
        </w:rPr>
        <w:t xml:space="preserve"> he grows. And he belongs </w:t>
      </w:r>
      <w:proofErr w:type="gramStart"/>
      <w:r w:rsidRPr="6788E83D">
        <w:rPr>
          <w:rFonts w:ascii="Arial" w:hAnsi="Arial"/>
        </w:rPr>
        <w:t>in</w:t>
      </w:r>
      <w:proofErr w:type="gramEnd"/>
      <w:r w:rsidRPr="6788E83D">
        <w:rPr>
          <w:rFonts w:ascii="Arial" w:hAnsi="Arial"/>
        </w:rPr>
        <w:t xml:space="preserve"> his local community school with his </w:t>
      </w:r>
      <w:proofErr w:type="spellStart"/>
      <w:r w:rsidRPr="6788E83D">
        <w:rPr>
          <w:rFonts w:ascii="Arial" w:hAnsi="Arial"/>
        </w:rPr>
        <w:t>neighbourhood</w:t>
      </w:r>
      <w:proofErr w:type="spellEnd"/>
      <w:r w:rsidRPr="6788E83D">
        <w:rPr>
          <w:rFonts w:ascii="Arial" w:hAnsi="Arial"/>
        </w:rPr>
        <w:t xml:space="preserve"> friends.</w:t>
      </w:r>
    </w:p>
    <w:p w14:paraId="7D554886" w14:textId="77777777" w:rsidR="00AB19A7" w:rsidRPr="0029244F" w:rsidRDefault="00AB19A7">
      <w:pPr>
        <w:spacing w:after="0"/>
      </w:pPr>
    </w:p>
    <w:p w14:paraId="4BCC486C" w14:textId="192FAF59" w:rsidR="00AB19A7" w:rsidRPr="0029244F" w:rsidRDefault="4974698F" w:rsidP="6788E83D">
      <w:pPr>
        <w:spacing w:after="0"/>
        <w:rPr>
          <w:rFonts w:ascii="Arial" w:hAnsi="Arial"/>
          <w:color w:val="5D7284"/>
        </w:rPr>
      </w:pPr>
      <w:r w:rsidRPr="6788E83D">
        <w:rPr>
          <w:rFonts w:ascii="Arial" w:hAnsi="Arial"/>
          <w:b/>
          <w:bCs/>
        </w:rPr>
        <w:t>Michaela Banks</w:t>
      </w:r>
      <w:r w:rsidRPr="6788E83D">
        <w:rPr>
          <w:rFonts w:ascii="Arial" w:hAnsi="Arial"/>
          <w:color w:val="5D7284"/>
        </w:rPr>
        <w:t xml:space="preserve"> </w:t>
      </w:r>
      <w:r w:rsidR="00D67B7C" w:rsidRPr="6788E83D">
        <w:rPr>
          <w:rFonts w:ascii="Arial" w:hAnsi="Arial"/>
          <w:color w:val="5D7284"/>
        </w:rPr>
        <w:t>18:36</w:t>
      </w:r>
    </w:p>
    <w:p w14:paraId="770327EE" w14:textId="1BAD0172" w:rsidR="00AB19A7" w:rsidRPr="0029244F" w:rsidRDefault="00D67B7C" w:rsidP="6788E83D">
      <w:pPr>
        <w:spacing w:after="0"/>
        <w:rPr>
          <w:rFonts w:ascii="Arial" w:hAnsi="Arial"/>
        </w:rPr>
      </w:pPr>
      <w:r w:rsidRPr="6788E83D">
        <w:rPr>
          <w:rFonts w:ascii="Arial" w:hAnsi="Arial"/>
        </w:rPr>
        <w:t xml:space="preserve">I was scared that the older Harry got, the bigger the gap would become between him and his friends. And it was </w:t>
      </w:r>
      <w:proofErr w:type="gramStart"/>
      <w:r w:rsidRPr="6788E83D">
        <w:rPr>
          <w:rFonts w:ascii="Arial" w:hAnsi="Arial"/>
        </w:rPr>
        <w:t>really interesting</w:t>
      </w:r>
      <w:proofErr w:type="gramEnd"/>
      <w:r w:rsidRPr="6788E83D">
        <w:rPr>
          <w:rFonts w:ascii="Arial" w:hAnsi="Arial"/>
        </w:rPr>
        <w:t>. I was chatting to, to one of my m</w:t>
      </w:r>
      <w:r w:rsidR="3B4843DB" w:rsidRPr="6788E83D">
        <w:rPr>
          <w:rFonts w:ascii="Arial" w:hAnsi="Arial"/>
        </w:rPr>
        <w:t>u</w:t>
      </w:r>
      <w:r w:rsidRPr="6788E83D">
        <w:rPr>
          <w:rFonts w:ascii="Arial" w:hAnsi="Arial"/>
        </w:rPr>
        <w:t xml:space="preserve">m friends recently, and I mentioned this fear to </w:t>
      </w:r>
      <w:proofErr w:type="gramStart"/>
      <w:r w:rsidRPr="6788E83D">
        <w:rPr>
          <w:rFonts w:ascii="Arial" w:hAnsi="Arial"/>
        </w:rPr>
        <w:t>her</w:t>
      </w:r>
      <w:proofErr w:type="gramEnd"/>
      <w:r w:rsidRPr="6788E83D">
        <w:rPr>
          <w:rFonts w:ascii="Arial" w:hAnsi="Arial"/>
        </w:rPr>
        <w:t xml:space="preserve"> and her son is in Harry's class</w:t>
      </w:r>
      <w:r w:rsidR="2140EA64" w:rsidRPr="6788E83D">
        <w:rPr>
          <w:rFonts w:ascii="Arial" w:hAnsi="Arial"/>
        </w:rPr>
        <w:t xml:space="preserve"> a</w:t>
      </w:r>
      <w:r w:rsidRPr="6788E83D">
        <w:rPr>
          <w:rFonts w:ascii="Arial" w:hAnsi="Arial"/>
        </w:rPr>
        <w:t xml:space="preserve">nd they've been together at school since reception. She was really surprised to hear this. </w:t>
      </w:r>
      <w:r w:rsidR="5DF4CF2A" w:rsidRPr="6788E83D">
        <w:rPr>
          <w:rFonts w:ascii="Arial" w:hAnsi="Arial"/>
        </w:rPr>
        <w:t>“Oh,</w:t>
      </w:r>
      <w:r w:rsidRPr="6788E83D">
        <w:rPr>
          <w:rFonts w:ascii="Arial" w:hAnsi="Arial"/>
        </w:rPr>
        <w:t xml:space="preserve"> really</w:t>
      </w:r>
      <w:r w:rsidR="4C209620" w:rsidRPr="6788E83D">
        <w:rPr>
          <w:rFonts w:ascii="Arial" w:hAnsi="Arial"/>
        </w:rPr>
        <w:t>?</w:t>
      </w:r>
      <w:r w:rsidRPr="6788E83D">
        <w:rPr>
          <w:rFonts w:ascii="Arial" w:hAnsi="Arial"/>
        </w:rPr>
        <w:t xml:space="preserve"> I feel it's gone the other way</w:t>
      </w:r>
      <w:r w:rsidR="65754BAD" w:rsidRPr="6788E83D">
        <w:rPr>
          <w:rFonts w:ascii="Arial" w:hAnsi="Arial"/>
        </w:rPr>
        <w:t>.”</w:t>
      </w:r>
      <w:r w:rsidRPr="6788E83D">
        <w:rPr>
          <w:rFonts w:ascii="Arial" w:hAnsi="Arial"/>
        </w:rPr>
        <w:t xml:space="preserve"> I feel that she was saying how she hears her son talking more about Harry now, and that they're interacting more now than he ever did before. The</w:t>
      </w:r>
      <w:r w:rsidR="4B701110" w:rsidRPr="6788E83D">
        <w:rPr>
          <w:rFonts w:ascii="Arial" w:hAnsi="Arial"/>
        </w:rPr>
        <w:t>y’re</w:t>
      </w:r>
      <w:r w:rsidRPr="6788E83D">
        <w:rPr>
          <w:rFonts w:ascii="Arial" w:hAnsi="Arial"/>
        </w:rPr>
        <w:t xml:space="preserve"> understanding more about how to communicate with him. Because the reality is communicating with someone who has a communication disability. You need some </w:t>
      </w:r>
      <w:proofErr w:type="gramStart"/>
      <w:r w:rsidRPr="6788E83D">
        <w:rPr>
          <w:rFonts w:ascii="Arial" w:hAnsi="Arial"/>
        </w:rPr>
        <w:t>patience,</w:t>
      </w:r>
      <w:proofErr w:type="gramEnd"/>
      <w:r w:rsidRPr="6788E83D">
        <w:rPr>
          <w:rFonts w:ascii="Arial" w:hAnsi="Arial"/>
        </w:rPr>
        <w:t xml:space="preserve"> you need to g</w:t>
      </w:r>
      <w:r w:rsidR="75B4BBAE" w:rsidRPr="6788E83D">
        <w:rPr>
          <w:rFonts w:ascii="Arial" w:hAnsi="Arial"/>
        </w:rPr>
        <w:t xml:space="preserve">ive Harry </w:t>
      </w:r>
      <w:r w:rsidRPr="6788E83D">
        <w:rPr>
          <w:rFonts w:ascii="Arial" w:hAnsi="Arial"/>
        </w:rPr>
        <w:t xml:space="preserve">time to </w:t>
      </w:r>
      <w:proofErr w:type="gramStart"/>
      <w:r w:rsidRPr="6788E83D">
        <w:rPr>
          <w:rFonts w:ascii="Arial" w:hAnsi="Arial"/>
        </w:rPr>
        <w:t>respond</w:t>
      </w:r>
      <w:proofErr w:type="gramEnd"/>
      <w:r w:rsidRPr="6788E83D">
        <w:rPr>
          <w:rFonts w:ascii="Arial" w:hAnsi="Arial"/>
        </w:rPr>
        <w:t xml:space="preserve"> to use his talker. And the kids as they're getting older are understanding that now. And in fact, my hope is</w:t>
      </w:r>
      <w:r w:rsidR="73863C91" w:rsidRPr="6788E83D">
        <w:rPr>
          <w:rFonts w:ascii="Arial" w:hAnsi="Arial"/>
        </w:rPr>
        <w:t>,</w:t>
      </w:r>
      <w:r w:rsidRPr="6788E83D">
        <w:rPr>
          <w:rFonts w:ascii="Arial" w:hAnsi="Arial"/>
        </w:rPr>
        <w:t xml:space="preserve"> maybe that'll </w:t>
      </w:r>
      <w:proofErr w:type="gramStart"/>
      <w:r w:rsidRPr="6788E83D">
        <w:rPr>
          <w:rFonts w:ascii="Arial" w:hAnsi="Arial"/>
        </w:rPr>
        <w:t>actually bring</w:t>
      </w:r>
      <w:proofErr w:type="gramEnd"/>
      <w:r w:rsidRPr="6788E83D">
        <w:rPr>
          <w:rFonts w:ascii="Arial" w:hAnsi="Arial"/>
        </w:rPr>
        <w:t xml:space="preserve"> them closer together.</w:t>
      </w:r>
    </w:p>
    <w:p w14:paraId="4F1FC75A" w14:textId="77777777" w:rsidR="00AB19A7" w:rsidRPr="0029244F" w:rsidRDefault="00AB19A7">
      <w:pPr>
        <w:spacing w:after="0"/>
      </w:pPr>
    </w:p>
    <w:p w14:paraId="112FA522" w14:textId="42618945" w:rsidR="00AB19A7" w:rsidRPr="0029244F" w:rsidRDefault="0A39D061" w:rsidP="6788E83D">
      <w:pPr>
        <w:spacing w:after="0"/>
        <w:rPr>
          <w:rFonts w:ascii="Arial" w:hAnsi="Arial"/>
          <w:color w:val="5D7284"/>
        </w:rPr>
      </w:pPr>
      <w:r w:rsidRPr="6788E83D">
        <w:rPr>
          <w:rFonts w:ascii="Arial" w:hAnsi="Arial"/>
          <w:b/>
          <w:bCs/>
        </w:rPr>
        <w:t>C</w:t>
      </w:r>
      <w:r w:rsidR="00D67B7C" w:rsidRPr="6788E83D">
        <w:rPr>
          <w:rFonts w:ascii="Arial" w:hAnsi="Arial"/>
          <w:b/>
          <w:bCs/>
        </w:rPr>
        <w:t xml:space="preserve">arey </w:t>
      </w:r>
      <w:r w:rsidR="01AC4155" w:rsidRPr="6788E83D">
        <w:rPr>
          <w:rFonts w:ascii="Arial" w:hAnsi="Arial"/>
          <w:b/>
          <w:bCs/>
        </w:rPr>
        <w:t>S</w:t>
      </w:r>
      <w:r w:rsidR="00D67B7C" w:rsidRPr="6788E83D">
        <w:rPr>
          <w:rFonts w:ascii="Arial" w:hAnsi="Arial"/>
          <w:b/>
          <w:bCs/>
        </w:rPr>
        <w:t xml:space="preserve">cheer </w:t>
      </w:r>
      <w:r w:rsidR="00D67B7C" w:rsidRPr="6788E83D">
        <w:rPr>
          <w:rFonts w:ascii="Arial" w:hAnsi="Arial"/>
          <w:color w:val="5D7284"/>
        </w:rPr>
        <w:t>19:42</w:t>
      </w:r>
    </w:p>
    <w:p w14:paraId="6BDED03B" w14:textId="77777777" w:rsidR="00AB19A7" w:rsidRPr="0029244F" w:rsidRDefault="00D67B7C">
      <w:pPr>
        <w:spacing w:after="0"/>
      </w:pPr>
      <w:r w:rsidRPr="0029244F">
        <w:rPr>
          <w:rFonts w:ascii="Arial" w:hAnsi="Arial"/>
        </w:rPr>
        <w:t>Harry's classmates get the opportunity to develop patience and listening skills. And isn't the world better off for that?</w:t>
      </w:r>
    </w:p>
    <w:p w14:paraId="5DE76131" w14:textId="77777777" w:rsidR="00AB19A7" w:rsidRPr="0029244F" w:rsidRDefault="00AB19A7">
      <w:pPr>
        <w:spacing w:after="0"/>
      </w:pPr>
    </w:p>
    <w:p w14:paraId="10887516" w14:textId="273454B0" w:rsidR="00AB19A7" w:rsidRPr="0029244F" w:rsidRDefault="00D67B7C" w:rsidP="6788E83D">
      <w:pPr>
        <w:spacing w:after="0"/>
        <w:rPr>
          <w:rFonts w:ascii="Arial" w:hAnsi="Arial"/>
          <w:color w:val="5D7284"/>
        </w:rPr>
      </w:pPr>
      <w:r w:rsidRPr="6788E83D">
        <w:rPr>
          <w:rFonts w:ascii="Arial" w:hAnsi="Arial"/>
          <w:b/>
          <w:bCs/>
        </w:rPr>
        <w:t xml:space="preserve">Belle </w:t>
      </w:r>
      <w:r w:rsidR="69D69541" w:rsidRPr="6788E83D">
        <w:rPr>
          <w:rFonts w:ascii="Arial" w:hAnsi="Arial"/>
          <w:b/>
          <w:bCs/>
        </w:rPr>
        <w:t>Owen</w:t>
      </w:r>
      <w:r w:rsidRPr="6788E83D">
        <w:rPr>
          <w:rFonts w:ascii="Arial" w:hAnsi="Arial"/>
          <w:b/>
          <w:bCs/>
        </w:rPr>
        <w:t xml:space="preserve"> </w:t>
      </w:r>
      <w:r w:rsidRPr="6788E83D">
        <w:rPr>
          <w:rFonts w:ascii="Arial" w:hAnsi="Arial"/>
          <w:color w:val="5D7284"/>
        </w:rPr>
        <w:t>19:56</w:t>
      </w:r>
    </w:p>
    <w:p w14:paraId="5E009020" w14:textId="0528C5DC" w:rsidR="00AB19A7" w:rsidRDefault="00D67B7C" w:rsidP="6788E83D">
      <w:pPr>
        <w:spacing w:after="0"/>
        <w:rPr>
          <w:rFonts w:ascii="Arial" w:hAnsi="Arial"/>
        </w:rPr>
      </w:pPr>
      <w:r w:rsidRPr="6788E83D">
        <w:rPr>
          <w:rFonts w:ascii="Arial" w:hAnsi="Arial"/>
        </w:rPr>
        <w:t xml:space="preserve">At </w:t>
      </w:r>
      <w:r w:rsidR="5CD98387" w:rsidRPr="6788E83D">
        <w:rPr>
          <w:rFonts w:ascii="Arial" w:hAnsi="Arial"/>
        </w:rPr>
        <w:t>P</w:t>
      </w:r>
      <w:r w:rsidRPr="6788E83D">
        <w:rPr>
          <w:rFonts w:ascii="Arial" w:hAnsi="Arial"/>
        </w:rPr>
        <w:t>urple</w:t>
      </w:r>
      <w:r w:rsidR="08655C26" w:rsidRPr="6788E83D">
        <w:rPr>
          <w:rFonts w:ascii="Arial" w:hAnsi="Arial"/>
        </w:rPr>
        <w:t xml:space="preserve"> O</w:t>
      </w:r>
      <w:r w:rsidRPr="6788E83D">
        <w:rPr>
          <w:rFonts w:ascii="Arial" w:hAnsi="Arial"/>
        </w:rPr>
        <w:t xml:space="preserve">range, we advocate for inclusive education because we know that benefits all students. We reject segregation in all settings. And you know, the world is a diverse place and so that should be reflected in the classroom. If you'd like further information on inclusive education, including our free workshops for students, </w:t>
      </w:r>
      <w:proofErr w:type="gramStart"/>
      <w:r w:rsidRPr="6788E83D">
        <w:rPr>
          <w:rFonts w:ascii="Arial" w:hAnsi="Arial"/>
        </w:rPr>
        <w:t>teachers</w:t>
      </w:r>
      <w:proofErr w:type="gramEnd"/>
      <w:r w:rsidRPr="6788E83D">
        <w:rPr>
          <w:rFonts w:ascii="Arial" w:hAnsi="Arial"/>
        </w:rPr>
        <w:t xml:space="preserve"> and parents, visit our website at </w:t>
      </w:r>
      <w:r w:rsidR="315C9D59" w:rsidRPr="6788E83D">
        <w:rPr>
          <w:rFonts w:ascii="Arial" w:hAnsi="Arial"/>
        </w:rPr>
        <w:t>www.</w:t>
      </w:r>
      <w:r w:rsidRPr="6788E83D">
        <w:rPr>
          <w:rFonts w:ascii="Arial" w:hAnsi="Arial"/>
        </w:rPr>
        <w:t xml:space="preserve">purpleorange.org.au. This brings us to the end of our </w:t>
      </w:r>
      <w:proofErr w:type="gramStart"/>
      <w:r w:rsidRPr="6788E83D">
        <w:rPr>
          <w:rFonts w:ascii="Arial" w:hAnsi="Arial"/>
        </w:rPr>
        <w:t>six part</w:t>
      </w:r>
      <w:proofErr w:type="gramEnd"/>
      <w:r w:rsidRPr="6788E83D">
        <w:rPr>
          <w:rFonts w:ascii="Arial" w:hAnsi="Arial"/>
        </w:rPr>
        <w:t xml:space="preserve"> series, but we're already on the lookout for next </w:t>
      </w:r>
      <w:proofErr w:type="gramStart"/>
      <w:r w:rsidRPr="6788E83D">
        <w:rPr>
          <w:rFonts w:ascii="Arial" w:hAnsi="Arial"/>
        </w:rPr>
        <w:t>season</w:t>
      </w:r>
      <w:proofErr w:type="gramEnd"/>
      <w:r w:rsidRPr="6788E83D">
        <w:rPr>
          <w:rFonts w:ascii="Arial" w:hAnsi="Arial"/>
        </w:rPr>
        <w:t xml:space="preserve"> stories. </w:t>
      </w:r>
      <w:proofErr w:type="gramStart"/>
      <w:r w:rsidRPr="6788E83D">
        <w:rPr>
          <w:rFonts w:ascii="Arial" w:hAnsi="Arial"/>
        </w:rPr>
        <w:t>So</w:t>
      </w:r>
      <w:proofErr w:type="gramEnd"/>
      <w:r w:rsidRPr="6788E83D">
        <w:rPr>
          <w:rFonts w:ascii="Arial" w:hAnsi="Arial"/>
        </w:rPr>
        <w:t xml:space="preserve"> if you have something that you would like to share, be in touch. You can get in touch with us on Facebook by emailing stories</w:t>
      </w:r>
      <w:r w:rsidR="4581928E" w:rsidRPr="6788E83D">
        <w:rPr>
          <w:rFonts w:ascii="Arial" w:hAnsi="Arial"/>
        </w:rPr>
        <w:t>@</w:t>
      </w:r>
      <w:r w:rsidRPr="6788E83D">
        <w:rPr>
          <w:rFonts w:ascii="Arial" w:hAnsi="Arial"/>
        </w:rPr>
        <w:t xml:space="preserve">purpleorange.org.au </w:t>
      </w:r>
      <w:r w:rsidR="7ECF12BE" w:rsidRPr="6788E83D">
        <w:rPr>
          <w:rFonts w:ascii="Arial" w:hAnsi="Arial"/>
        </w:rPr>
        <w:t>o</w:t>
      </w:r>
      <w:r w:rsidRPr="6788E83D">
        <w:rPr>
          <w:rFonts w:ascii="Arial" w:hAnsi="Arial"/>
        </w:rPr>
        <w:t xml:space="preserve">r by calling </w:t>
      </w:r>
      <w:r w:rsidR="0588914D" w:rsidRPr="6788E83D">
        <w:rPr>
          <w:rFonts w:ascii="Arial" w:hAnsi="Arial"/>
        </w:rPr>
        <w:t>(</w:t>
      </w:r>
      <w:r w:rsidRPr="6788E83D">
        <w:rPr>
          <w:rFonts w:ascii="Arial" w:hAnsi="Arial"/>
        </w:rPr>
        <w:t>08</w:t>
      </w:r>
      <w:r w:rsidR="2D54C09D" w:rsidRPr="6788E83D">
        <w:rPr>
          <w:rFonts w:ascii="Arial" w:hAnsi="Arial"/>
        </w:rPr>
        <w:t>)</w:t>
      </w:r>
      <w:r w:rsidR="07508C41" w:rsidRPr="6788E83D">
        <w:rPr>
          <w:rFonts w:ascii="Arial" w:hAnsi="Arial"/>
        </w:rPr>
        <w:t xml:space="preserve"> </w:t>
      </w:r>
      <w:r w:rsidRPr="6788E83D">
        <w:rPr>
          <w:rFonts w:ascii="Arial" w:hAnsi="Arial"/>
        </w:rPr>
        <w:t>8373</w:t>
      </w:r>
      <w:r w:rsidR="19FF5F3F" w:rsidRPr="6788E83D">
        <w:rPr>
          <w:rFonts w:ascii="Arial" w:hAnsi="Arial"/>
        </w:rPr>
        <w:t xml:space="preserve"> </w:t>
      </w:r>
      <w:r w:rsidRPr="6788E83D">
        <w:rPr>
          <w:rFonts w:ascii="Arial" w:hAnsi="Arial"/>
        </w:rPr>
        <w:t>838</w:t>
      </w:r>
      <w:r w:rsidR="0C94F805" w:rsidRPr="6788E83D">
        <w:rPr>
          <w:rFonts w:ascii="Arial" w:hAnsi="Arial"/>
        </w:rPr>
        <w:t>8</w:t>
      </w:r>
      <w:r w:rsidRPr="6788E83D">
        <w:rPr>
          <w:rFonts w:ascii="Arial" w:hAnsi="Arial"/>
        </w:rPr>
        <w:t>. I'm B</w:t>
      </w:r>
      <w:r w:rsidR="1350956D" w:rsidRPr="6788E83D">
        <w:rPr>
          <w:rFonts w:ascii="Arial" w:hAnsi="Arial"/>
        </w:rPr>
        <w:t>elle</w:t>
      </w:r>
      <w:r w:rsidRPr="6788E83D">
        <w:rPr>
          <w:rFonts w:ascii="Arial" w:hAnsi="Arial"/>
        </w:rPr>
        <w:t xml:space="preserve"> Owen and thanks for listening</w:t>
      </w:r>
      <w:r w:rsidR="635473F6" w:rsidRPr="6788E83D">
        <w:rPr>
          <w:rFonts w:ascii="Arial" w:hAnsi="Arial"/>
        </w:rPr>
        <w:t>.</w:t>
      </w:r>
    </w:p>
    <w:sectPr w:rsidR="00AB19A7" w:rsidSect="0050134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42BE3" w14:textId="77777777" w:rsidR="00501348" w:rsidRDefault="00501348">
      <w:pPr>
        <w:spacing w:after="0" w:line="240" w:lineRule="auto"/>
      </w:pPr>
      <w:r>
        <w:separator/>
      </w:r>
    </w:p>
  </w:endnote>
  <w:endnote w:type="continuationSeparator" w:id="0">
    <w:p w14:paraId="27EEF8A1" w14:textId="77777777" w:rsidR="00501348" w:rsidRDefault="00501348">
      <w:pPr>
        <w:spacing w:after="0" w:line="240" w:lineRule="auto"/>
      </w:pPr>
      <w:r>
        <w:continuationSeparator/>
      </w:r>
    </w:p>
  </w:endnote>
  <w:endnote w:type="continuationNotice" w:id="1">
    <w:p w14:paraId="41D62F49" w14:textId="77777777" w:rsidR="00501348" w:rsidRDefault="00501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5B49F2F0" w14:textId="0D664EC5" w:rsidR="001216B9" w:rsidRDefault="001216B9" w:rsidP="00292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3F160B4F" w:rsidR="001216B9" w:rsidRDefault="001216B9" w:rsidP="00292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29244F">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B7E25" w14:textId="77777777" w:rsidR="00501348" w:rsidRDefault="00501348">
      <w:pPr>
        <w:spacing w:after="0" w:line="240" w:lineRule="auto"/>
      </w:pPr>
      <w:r>
        <w:separator/>
      </w:r>
    </w:p>
  </w:footnote>
  <w:footnote w:type="continuationSeparator" w:id="0">
    <w:p w14:paraId="2205D98A" w14:textId="77777777" w:rsidR="00501348" w:rsidRDefault="00501348">
      <w:pPr>
        <w:spacing w:after="0" w:line="240" w:lineRule="auto"/>
      </w:pPr>
      <w:r>
        <w:continuationSeparator/>
      </w:r>
    </w:p>
  </w:footnote>
  <w:footnote w:type="continuationNotice" w:id="1">
    <w:p w14:paraId="5C149236" w14:textId="77777777" w:rsidR="00501348" w:rsidRDefault="00501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7826682">
    <w:abstractNumId w:val="8"/>
  </w:num>
  <w:num w:numId="2" w16cid:durableId="1935627776">
    <w:abstractNumId w:val="6"/>
  </w:num>
  <w:num w:numId="3" w16cid:durableId="575094086">
    <w:abstractNumId w:val="5"/>
  </w:num>
  <w:num w:numId="4" w16cid:durableId="1891963121">
    <w:abstractNumId w:val="4"/>
  </w:num>
  <w:num w:numId="5" w16cid:durableId="1319772724">
    <w:abstractNumId w:val="7"/>
  </w:num>
  <w:num w:numId="6" w16cid:durableId="1293242786">
    <w:abstractNumId w:val="3"/>
  </w:num>
  <w:num w:numId="7" w16cid:durableId="575365716">
    <w:abstractNumId w:val="2"/>
  </w:num>
  <w:num w:numId="8" w16cid:durableId="272908743">
    <w:abstractNumId w:val="1"/>
  </w:num>
  <w:num w:numId="9" w16cid:durableId="130916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4CA7"/>
    <w:rsid w:val="00050A6B"/>
    <w:rsid w:val="0006063C"/>
    <w:rsid w:val="00066610"/>
    <w:rsid w:val="000E0124"/>
    <w:rsid w:val="0011A69F"/>
    <w:rsid w:val="001216B9"/>
    <w:rsid w:val="0015074B"/>
    <w:rsid w:val="001C422E"/>
    <w:rsid w:val="00260FFF"/>
    <w:rsid w:val="0029244F"/>
    <w:rsid w:val="0029639D"/>
    <w:rsid w:val="002C77B2"/>
    <w:rsid w:val="00326F90"/>
    <w:rsid w:val="00336B42"/>
    <w:rsid w:val="003456EC"/>
    <w:rsid w:val="0040071A"/>
    <w:rsid w:val="00405FDC"/>
    <w:rsid w:val="00492E9B"/>
    <w:rsid w:val="004A641F"/>
    <w:rsid w:val="004B593C"/>
    <w:rsid w:val="004D5507"/>
    <w:rsid w:val="00501348"/>
    <w:rsid w:val="00552C43"/>
    <w:rsid w:val="006B0E50"/>
    <w:rsid w:val="006E2A8C"/>
    <w:rsid w:val="007039FE"/>
    <w:rsid w:val="00710396"/>
    <w:rsid w:val="007749AF"/>
    <w:rsid w:val="00794EBC"/>
    <w:rsid w:val="0089045F"/>
    <w:rsid w:val="008E00F2"/>
    <w:rsid w:val="008E1734"/>
    <w:rsid w:val="00930F33"/>
    <w:rsid w:val="00944FFF"/>
    <w:rsid w:val="009C1A0F"/>
    <w:rsid w:val="009C3AF0"/>
    <w:rsid w:val="00A12EE5"/>
    <w:rsid w:val="00A40437"/>
    <w:rsid w:val="00AA1D8D"/>
    <w:rsid w:val="00AB19A7"/>
    <w:rsid w:val="00B141BA"/>
    <w:rsid w:val="00B26C27"/>
    <w:rsid w:val="00B47730"/>
    <w:rsid w:val="00BA4C2B"/>
    <w:rsid w:val="00BD0140"/>
    <w:rsid w:val="00C24502"/>
    <w:rsid w:val="00CB0664"/>
    <w:rsid w:val="00D57E81"/>
    <w:rsid w:val="00D67B7C"/>
    <w:rsid w:val="00DC03F5"/>
    <w:rsid w:val="00EC5D49"/>
    <w:rsid w:val="00ED1704"/>
    <w:rsid w:val="00ED3244"/>
    <w:rsid w:val="00F11819"/>
    <w:rsid w:val="00F30B63"/>
    <w:rsid w:val="00FC4E5A"/>
    <w:rsid w:val="00FC693F"/>
    <w:rsid w:val="013DCEC2"/>
    <w:rsid w:val="014AF19C"/>
    <w:rsid w:val="0194E12C"/>
    <w:rsid w:val="01A1E2B0"/>
    <w:rsid w:val="01AC4155"/>
    <w:rsid w:val="01D94D99"/>
    <w:rsid w:val="01E69EE8"/>
    <w:rsid w:val="02062B68"/>
    <w:rsid w:val="021164B0"/>
    <w:rsid w:val="02E38E47"/>
    <w:rsid w:val="02EA8C89"/>
    <w:rsid w:val="03397643"/>
    <w:rsid w:val="03852E0F"/>
    <w:rsid w:val="03DE9E47"/>
    <w:rsid w:val="03F42C01"/>
    <w:rsid w:val="0427E417"/>
    <w:rsid w:val="04334501"/>
    <w:rsid w:val="04337376"/>
    <w:rsid w:val="0454F05B"/>
    <w:rsid w:val="0588914D"/>
    <w:rsid w:val="05E8B0CA"/>
    <w:rsid w:val="05F79612"/>
    <w:rsid w:val="06D5D316"/>
    <w:rsid w:val="07508C41"/>
    <w:rsid w:val="08655C26"/>
    <w:rsid w:val="08C9CCFE"/>
    <w:rsid w:val="08DB8A76"/>
    <w:rsid w:val="096D9273"/>
    <w:rsid w:val="0975CB6B"/>
    <w:rsid w:val="0A39D061"/>
    <w:rsid w:val="0A6AB71A"/>
    <w:rsid w:val="0AB6E04B"/>
    <w:rsid w:val="0ABFB74B"/>
    <w:rsid w:val="0BD3AAEE"/>
    <w:rsid w:val="0BE9B02C"/>
    <w:rsid w:val="0C083DA7"/>
    <w:rsid w:val="0C94F805"/>
    <w:rsid w:val="0DFAD20B"/>
    <w:rsid w:val="0E7F042D"/>
    <w:rsid w:val="0EFFD993"/>
    <w:rsid w:val="0FA913BD"/>
    <w:rsid w:val="10BA286B"/>
    <w:rsid w:val="10C50ED5"/>
    <w:rsid w:val="11AE88BB"/>
    <w:rsid w:val="11DAB407"/>
    <w:rsid w:val="11DDFC4A"/>
    <w:rsid w:val="1237FAD6"/>
    <w:rsid w:val="1350956D"/>
    <w:rsid w:val="14661636"/>
    <w:rsid w:val="14C17373"/>
    <w:rsid w:val="14EE7FB7"/>
    <w:rsid w:val="150DE495"/>
    <w:rsid w:val="150EE2B5"/>
    <w:rsid w:val="158AB111"/>
    <w:rsid w:val="15C94610"/>
    <w:rsid w:val="167572E5"/>
    <w:rsid w:val="167F46A9"/>
    <w:rsid w:val="16845565"/>
    <w:rsid w:val="169A3F5E"/>
    <w:rsid w:val="1703CEE2"/>
    <w:rsid w:val="172D7E6A"/>
    <w:rsid w:val="17345059"/>
    <w:rsid w:val="17F5BA41"/>
    <w:rsid w:val="18047114"/>
    <w:rsid w:val="1827FFAB"/>
    <w:rsid w:val="18B368FE"/>
    <w:rsid w:val="18CE3A11"/>
    <w:rsid w:val="193ABC3F"/>
    <w:rsid w:val="196C2706"/>
    <w:rsid w:val="196D5E15"/>
    <w:rsid w:val="198235D9"/>
    <w:rsid w:val="19A2CDCA"/>
    <w:rsid w:val="19FF5F3F"/>
    <w:rsid w:val="1A6E6404"/>
    <w:rsid w:val="1BE1FEEE"/>
    <w:rsid w:val="1C3278FA"/>
    <w:rsid w:val="1C36DE50"/>
    <w:rsid w:val="1C3B15AF"/>
    <w:rsid w:val="1D3B3355"/>
    <w:rsid w:val="1D538F77"/>
    <w:rsid w:val="1E0096FC"/>
    <w:rsid w:val="1E0BA1CF"/>
    <w:rsid w:val="1E74A5F4"/>
    <w:rsid w:val="1E763EED"/>
    <w:rsid w:val="1E9D53B5"/>
    <w:rsid w:val="1EDFBBCB"/>
    <w:rsid w:val="1F0F155E"/>
    <w:rsid w:val="1F17AB40"/>
    <w:rsid w:val="201B4DC2"/>
    <w:rsid w:val="2043133A"/>
    <w:rsid w:val="2080A642"/>
    <w:rsid w:val="20911855"/>
    <w:rsid w:val="20F12A2C"/>
    <w:rsid w:val="2140EA64"/>
    <w:rsid w:val="21DCCCF8"/>
    <w:rsid w:val="21FD975A"/>
    <w:rsid w:val="2202A8DE"/>
    <w:rsid w:val="2211313C"/>
    <w:rsid w:val="222AF9B5"/>
    <w:rsid w:val="22550C7C"/>
    <w:rsid w:val="22991631"/>
    <w:rsid w:val="22CAFEB1"/>
    <w:rsid w:val="22FA2628"/>
    <w:rsid w:val="2334BCAA"/>
    <w:rsid w:val="23A356DF"/>
    <w:rsid w:val="243427CD"/>
    <w:rsid w:val="24E0AAC6"/>
    <w:rsid w:val="25C3C731"/>
    <w:rsid w:val="26976E6D"/>
    <w:rsid w:val="26CFBACC"/>
    <w:rsid w:val="26E57388"/>
    <w:rsid w:val="27860AB6"/>
    <w:rsid w:val="2864762F"/>
    <w:rsid w:val="286B5749"/>
    <w:rsid w:val="29A526D2"/>
    <w:rsid w:val="2A359403"/>
    <w:rsid w:val="2AC6E2AA"/>
    <w:rsid w:val="2B980A7A"/>
    <w:rsid w:val="2BB63176"/>
    <w:rsid w:val="2C593D95"/>
    <w:rsid w:val="2D31881D"/>
    <w:rsid w:val="2D54C09D"/>
    <w:rsid w:val="2D943D5A"/>
    <w:rsid w:val="2DC9B7DE"/>
    <w:rsid w:val="2E1ABCCB"/>
    <w:rsid w:val="2EAAA5EE"/>
    <w:rsid w:val="2EB8D162"/>
    <w:rsid w:val="2EC62984"/>
    <w:rsid w:val="30528B20"/>
    <w:rsid w:val="305608AB"/>
    <w:rsid w:val="312A29F8"/>
    <w:rsid w:val="31401129"/>
    <w:rsid w:val="315C9D59"/>
    <w:rsid w:val="3184F503"/>
    <w:rsid w:val="32E1D56A"/>
    <w:rsid w:val="33311194"/>
    <w:rsid w:val="333E8A85"/>
    <w:rsid w:val="33C587AF"/>
    <w:rsid w:val="33D0640D"/>
    <w:rsid w:val="33FD1A3A"/>
    <w:rsid w:val="3418FABA"/>
    <w:rsid w:val="350D5B0A"/>
    <w:rsid w:val="35CDAD2D"/>
    <w:rsid w:val="35DF0766"/>
    <w:rsid w:val="3618E06D"/>
    <w:rsid w:val="36B1102E"/>
    <w:rsid w:val="36D30ACC"/>
    <w:rsid w:val="371403D6"/>
    <w:rsid w:val="372A5F1F"/>
    <w:rsid w:val="375EC363"/>
    <w:rsid w:val="37946C5C"/>
    <w:rsid w:val="3909739D"/>
    <w:rsid w:val="397FC98F"/>
    <w:rsid w:val="39B6FF30"/>
    <w:rsid w:val="39E68738"/>
    <w:rsid w:val="3B419EDC"/>
    <w:rsid w:val="3B4843DB"/>
    <w:rsid w:val="3B72D345"/>
    <w:rsid w:val="3B98EC5C"/>
    <w:rsid w:val="3C422C4E"/>
    <w:rsid w:val="3C94AB7F"/>
    <w:rsid w:val="3CA1C786"/>
    <w:rsid w:val="3DFA21C8"/>
    <w:rsid w:val="3EE348D0"/>
    <w:rsid w:val="3EFC92FB"/>
    <w:rsid w:val="3F0843BE"/>
    <w:rsid w:val="409067ED"/>
    <w:rsid w:val="40A7E252"/>
    <w:rsid w:val="416DCA07"/>
    <w:rsid w:val="4220A339"/>
    <w:rsid w:val="4460D8FB"/>
    <w:rsid w:val="449681F4"/>
    <w:rsid w:val="44F41EDA"/>
    <w:rsid w:val="450FFF5A"/>
    <w:rsid w:val="45628A9A"/>
    <w:rsid w:val="457FD771"/>
    <w:rsid w:val="4581928E"/>
    <w:rsid w:val="459F63F1"/>
    <w:rsid w:val="45DBE05E"/>
    <w:rsid w:val="468672F2"/>
    <w:rsid w:val="47F084E4"/>
    <w:rsid w:val="4974698F"/>
    <w:rsid w:val="498D54BA"/>
    <w:rsid w:val="49958335"/>
    <w:rsid w:val="4AF2F5B3"/>
    <w:rsid w:val="4B3A127E"/>
    <w:rsid w:val="4B645A8D"/>
    <w:rsid w:val="4B701110"/>
    <w:rsid w:val="4B709C6F"/>
    <w:rsid w:val="4C209620"/>
    <w:rsid w:val="4CB519E1"/>
    <w:rsid w:val="4DD86C60"/>
    <w:rsid w:val="4E40A329"/>
    <w:rsid w:val="4EDF4CCF"/>
    <w:rsid w:val="4F40E6A0"/>
    <w:rsid w:val="502FDECE"/>
    <w:rsid w:val="506700FB"/>
    <w:rsid w:val="513702C8"/>
    <w:rsid w:val="5158C4B8"/>
    <w:rsid w:val="51670749"/>
    <w:rsid w:val="51A0D757"/>
    <w:rsid w:val="520B6F75"/>
    <w:rsid w:val="521DD91B"/>
    <w:rsid w:val="529530D4"/>
    <w:rsid w:val="530727C5"/>
    <w:rsid w:val="53235E5C"/>
    <w:rsid w:val="53936BBB"/>
    <w:rsid w:val="53AC1864"/>
    <w:rsid w:val="53F0DA2C"/>
    <w:rsid w:val="54B26B89"/>
    <w:rsid w:val="54E3F5C7"/>
    <w:rsid w:val="55065AF5"/>
    <w:rsid w:val="55FBCAB2"/>
    <w:rsid w:val="5601BD2E"/>
    <w:rsid w:val="576863B3"/>
    <w:rsid w:val="58567B70"/>
    <w:rsid w:val="586C8746"/>
    <w:rsid w:val="5921D866"/>
    <w:rsid w:val="592C5EAD"/>
    <w:rsid w:val="59A98140"/>
    <w:rsid w:val="59ABFEC3"/>
    <w:rsid w:val="5BC977FF"/>
    <w:rsid w:val="5BE8877F"/>
    <w:rsid w:val="5C0FA08E"/>
    <w:rsid w:val="5CD093E7"/>
    <w:rsid w:val="5CD98387"/>
    <w:rsid w:val="5CE6B407"/>
    <w:rsid w:val="5DD76184"/>
    <w:rsid w:val="5DF4CF2A"/>
    <w:rsid w:val="6063845A"/>
    <w:rsid w:val="60C346ED"/>
    <w:rsid w:val="612A8922"/>
    <w:rsid w:val="614B6D80"/>
    <w:rsid w:val="6183A088"/>
    <w:rsid w:val="623CFF21"/>
    <w:rsid w:val="6279ADAA"/>
    <w:rsid w:val="62B2F829"/>
    <w:rsid w:val="635473F6"/>
    <w:rsid w:val="63B055BF"/>
    <w:rsid w:val="63C82682"/>
    <w:rsid w:val="642BBCB7"/>
    <w:rsid w:val="65754BAD"/>
    <w:rsid w:val="65B3E772"/>
    <w:rsid w:val="65F92163"/>
    <w:rsid w:val="66E5F46B"/>
    <w:rsid w:val="66EBEDBA"/>
    <w:rsid w:val="6788E83D"/>
    <w:rsid w:val="6789075D"/>
    <w:rsid w:val="68C57379"/>
    <w:rsid w:val="68EE76D3"/>
    <w:rsid w:val="6961765E"/>
    <w:rsid w:val="69D69541"/>
    <w:rsid w:val="6B67D9EC"/>
    <w:rsid w:val="6BC576D2"/>
    <w:rsid w:val="6BCFC42A"/>
    <w:rsid w:val="6BDEAD19"/>
    <w:rsid w:val="6C00B55D"/>
    <w:rsid w:val="6C22B6CE"/>
    <w:rsid w:val="6C3E8CD4"/>
    <w:rsid w:val="6C72FF78"/>
    <w:rsid w:val="6C944A80"/>
    <w:rsid w:val="6D3A4F9E"/>
    <w:rsid w:val="6D84C5E1"/>
    <w:rsid w:val="6F027B24"/>
    <w:rsid w:val="6F185B82"/>
    <w:rsid w:val="6FB6561D"/>
    <w:rsid w:val="6FB8C43B"/>
    <w:rsid w:val="7000AF38"/>
    <w:rsid w:val="703AFB7E"/>
    <w:rsid w:val="7057FCB8"/>
    <w:rsid w:val="7083D1ED"/>
    <w:rsid w:val="70B20E6D"/>
    <w:rsid w:val="71C8CD18"/>
    <w:rsid w:val="721B5F2B"/>
    <w:rsid w:val="729729E0"/>
    <w:rsid w:val="72FC1EC6"/>
    <w:rsid w:val="7313D4CA"/>
    <w:rsid w:val="7315B8CA"/>
    <w:rsid w:val="7322E277"/>
    <w:rsid w:val="73863C91"/>
    <w:rsid w:val="73A5497D"/>
    <w:rsid w:val="75A3BE5F"/>
    <w:rsid w:val="75B4BBAE"/>
    <w:rsid w:val="771C7873"/>
    <w:rsid w:val="77646370"/>
    <w:rsid w:val="793E666A"/>
    <w:rsid w:val="7994AB50"/>
    <w:rsid w:val="7A71B818"/>
    <w:rsid w:val="7B57E621"/>
    <w:rsid w:val="7BBD097C"/>
    <w:rsid w:val="7BCB6A38"/>
    <w:rsid w:val="7C759FE2"/>
    <w:rsid w:val="7CF70665"/>
    <w:rsid w:val="7D1F58A8"/>
    <w:rsid w:val="7D68C250"/>
    <w:rsid w:val="7D6F5CC2"/>
    <w:rsid w:val="7D70D3A6"/>
    <w:rsid w:val="7DDD8B1C"/>
    <w:rsid w:val="7ECF12BE"/>
    <w:rsid w:val="7F0B2D23"/>
    <w:rsid w:val="7F5B8529"/>
    <w:rsid w:val="7F732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DA445077-6029-4148-B860-E900F100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5" ma:contentTypeDescription="Create a new document." ma:contentTypeScope="" ma:versionID="7e8b54c5c2a15a65fac63e1fb2b82f49">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f0eb7ec38b3bb6c91a14c86cd5b34f6c"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5a79d9-a52f-47fb-b25a-2ba9be1a4052" xsi:nil="true"/>
    <lcf76f155ced4ddcb4097134ff3c332f xmlns="c75c5eae-5884-4d08-8ebf-98ba4fe0a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0A590C1-97A0-4C15-A038-AECF7D3C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5eae-5884-4d08-8ebf-98ba4fe0a62f"/>
    <ds:schemaRef ds:uri="cf5a79d9-a52f-47fb-b25a-2ba9be1a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B1E5A-9CB6-40AC-949C-91B1BB2B7F9A}">
  <ds:schemaRefs>
    <ds:schemaRef ds:uri="http://schemas.microsoft.com/sharepoint/v3/contenttype/forms"/>
  </ds:schemaRefs>
</ds:datastoreItem>
</file>

<file path=customXml/itemProps4.xml><?xml version="1.0" encoding="utf-8"?>
<ds:datastoreItem xmlns:ds="http://schemas.openxmlformats.org/officeDocument/2006/customXml" ds:itemID="{FA45C000-D012-454F-899E-3C15E64480F7}">
  <ds:schemaRefs>
    <ds:schemaRef ds:uri="http://schemas.microsoft.com/office/2006/metadata/properties"/>
    <ds:schemaRef ds:uri="http://schemas.microsoft.com/office/infopath/2007/PartnerControls"/>
    <ds:schemaRef ds:uri="cf5a79d9-a52f-47fb-b25a-2ba9be1a4052"/>
    <ds:schemaRef ds:uri="c75c5eae-5884-4d08-8ebf-98ba4fe0a6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14106</Characters>
  <Application>Microsoft Office Word</Application>
  <DocSecurity>0</DocSecurity>
  <Lines>117</Lines>
  <Paragraphs>33</Paragraphs>
  <ScaleCrop>false</ScaleCrop>
  <Manager/>
  <Company/>
  <LinksUpToDate>false</LinksUpToDate>
  <CharactersWithSpaces>16547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Nicole Roach</cp:lastModifiedBy>
  <cp:revision>2</cp:revision>
  <dcterms:created xsi:type="dcterms:W3CDTF">2024-04-05T00:42:00Z</dcterms:created>
  <dcterms:modified xsi:type="dcterms:W3CDTF">2024-04-05T00:42:00Z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0x010100E5B8D1034F2DF846838C7B15F57413F5</vt:lpwstr>
  </property>
  <property fmtid="{D5CDD505-2E9C-101B-9397-08002B2CF9AE}" pid="3" name="MediaServiceImageTags">
    <vt:lpwstr/>
  </property>
</Properties>
</file>