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A71" w:rsidP="00045A71" w:rsidRDefault="00045A71" w14:paraId="6A44C0C7" w14:textId="5216BD32">
      <w:pPr>
        <w:pStyle w:val="Title"/>
      </w:pPr>
      <w:r>
        <w:t xml:space="preserve">Purple Orange Podcast, Episode 5: </w:t>
      </w:r>
    </w:p>
    <w:p w:rsidRPr="00D43F5C" w:rsidR="00045A71" w:rsidP="00045A71" w:rsidRDefault="005F1A74" w14:paraId="6AA4896D" w14:textId="7E92C80D">
      <w:pPr>
        <w:pStyle w:val="Title"/>
      </w:pPr>
      <w:r>
        <w:t xml:space="preserve">A </w:t>
      </w:r>
      <w:r w:rsidR="00031A58">
        <w:t>journey to self-acceptance</w:t>
      </w:r>
    </w:p>
    <w:p w:rsidR="004B1980" w:rsidRDefault="00FE3904" w14:paraId="5C9591B9" w14:textId="77777777">
      <w:pPr>
        <w:spacing w:before="440" w:after="0"/>
      </w:pPr>
      <w:r>
        <w:rPr>
          <w:rFonts w:ascii="Arial" w:hAnsi="Arial"/>
          <w:b/>
          <w:color w:val="4F6880"/>
        </w:rPr>
        <w:t>SPEAKERS</w:t>
      </w:r>
    </w:p>
    <w:p w:rsidR="004B1980" w:rsidP="007A0C7A" w:rsidRDefault="007A0C7A" w14:paraId="4F330ED4" w14:textId="36480FC6">
      <w:r w:rsidRPr="20A08F9C">
        <w:rPr>
          <w:rFonts w:ascii="Arial" w:hAnsi="Arial"/>
          <w:color w:val="4F6880"/>
        </w:rPr>
        <w:t xml:space="preserve">Belle Owen </w:t>
      </w:r>
      <w:r>
        <w:rPr>
          <w:rFonts w:ascii="Arial" w:hAnsi="Arial"/>
          <w:color w:val="4F6880"/>
        </w:rPr>
        <w:t xml:space="preserve">(host), </w:t>
      </w:r>
      <w:r w:rsidRPr="20A08F9C">
        <w:rPr>
          <w:rFonts w:ascii="Arial" w:hAnsi="Arial"/>
          <w:color w:val="4F6880"/>
        </w:rPr>
        <w:t xml:space="preserve">Carey Scheer </w:t>
      </w:r>
      <w:r>
        <w:rPr>
          <w:rFonts w:ascii="Arial" w:hAnsi="Arial"/>
          <w:color w:val="4F6880"/>
        </w:rPr>
        <w:t>(narrator), Lauren Spear (guest)</w:t>
      </w:r>
    </w:p>
    <w:p w:rsidR="004B1980" w:rsidRDefault="00FE3904" w14:paraId="74CCAC76" w14:textId="08F0858B">
      <w:pPr>
        <w:spacing w:after="0"/>
      </w:pPr>
      <w:r>
        <w:rPr>
          <w:rFonts w:ascii="Arial" w:hAnsi="Arial"/>
          <w:b/>
        </w:rPr>
        <w:t>Belle</w:t>
      </w:r>
      <w:r w:rsidR="00574F60">
        <w:rPr>
          <w:rFonts w:ascii="Arial" w:hAnsi="Arial"/>
          <w:b/>
        </w:rPr>
        <w:t xml:space="preserve"> Owen</w:t>
      </w:r>
      <w:r>
        <w:rPr>
          <w:rFonts w:ascii="Arial" w:hAnsi="Arial"/>
          <w:b/>
        </w:rPr>
        <w:t xml:space="preserve"> </w:t>
      </w:r>
      <w:r>
        <w:rPr>
          <w:rFonts w:ascii="Arial" w:hAnsi="Arial"/>
          <w:color w:val="5D7284"/>
        </w:rPr>
        <w:t>00:00</w:t>
      </w:r>
    </w:p>
    <w:p w:rsidR="004B1980" w:rsidP="0090013C" w:rsidRDefault="00FE3904" w14:paraId="23AAE838" w14:textId="67E38C74">
      <w:r>
        <w:rPr>
          <w:rFonts w:ascii="Arial" w:hAnsi="Arial"/>
        </w:rPr>
        <w:t xml:space="preserve">Hello, and welcome to the </w:t>
      </w:r>
      <w:r w:rsidR="000D35B5">
        <w:rPr>
          <w:rFonts w:ascii="Arial" w:hAnsi="Arial"/>
        </w:rPr>
        <w:t>P</w:t>
      </w:r>
      <w:r>
        <w:rPr>
          <w:rFonts w:ascii="Arial" w:hAnsi="Arial"/>
        </w:rPr>
        <w:t xml:space="preserve">urple </w:t>
      </w:r>
      <w:r w:rsidR="000D35B5">
        <w:rPr>
          <w:rFonts w:ascii="Arial" w:hAnsi="Arial"/>
        </w:rPr>
        <w:t>O</w:t>
      </w:r>
      <w:r>
        <w:rPr>
          <w:rFonts w:ascii="Arial" w:hAnsi="Arial"/>
        </w:rPr>
        <w:t xml:space="preserve">range podcast where we shine a light on the stories of people with disability in our community. I'm your host, Belle Owen, this podcast is recorded on </w:t>
      </w:r>
      <w:r w:rsidR="00574F60">
        <w:rPr>
          <w:rFonts w:ascii="Arial" w:hAnsi="Arial"/>
        </w:rPr>
        <w:t>Kaurna</w:t>
      </w:r>
      <w:r>
        <w:rPr>
          <w:rFonts w:ascii="Arial" w:hAnsi="Arial"/>
        </w:rPr>
        <w:t xml:space="preserve"> land. This is </w:t>
      </w:r>
      <w:r w:rsidR="005048D6">
        <w:rPr>
          <w:rFonts w:ascii="Arial" w:hAnsi="Arial"/>
        </w:rPr>
        <w:t>e</w:t>
      </w:r>
      <w:r>
        <w:rPr>
          <w:rFonts w:ascii="Arial" w:hAnsi="Arial"/>
        </w:rPr>
        <w:t xml:space="preserve">pisode </w:t>
      </w:r>
      <w:r w:rsidR="005048D6">
        <w:rPr>
          <w:rFonts w:ascii="Arial" w:hAnsi="Arial"/>
        </w:rPr>
        <w:t>f</w:t>
      </w:r>
      <w:r>
        <w:rPr>
          <w:rFonts w:ascii="Arial" w:hAnsi="Arial"/>
        </w:rPr>
        <w:t>ive</w:t>
      </w:r>
      <w:r w:rsidR="00124AA7">
        <w:rPr>
          <w:rFonts w:ascii="Arial" w:hAnsi="Arial"/>
        </w:rPr>
        <w:t xml:space="preserve"> a</w:t>
      </w:r>
      <w:r>
        <w:rPr>
          <w:rFonts w:ascii="Arial" w:hAnsi="Arial"/>
        </w:rPr>
        <w:t xml:space="preserve">nd today we're going to talk about identity, anger, grief, and the journey to </w:t>
      </w:r>
      <w:r w:rsidR="00475DB3">
        <w:rPr>
          <w:rFonts w:ascii="Arial" w:hAnsi="Arial"/>
        </w:rPr>
        <w:t>self-acceptance</w:t>
      </w:r>
      <w:r>
        <w:rPr>
          <w:rFonts w:ascii="Arial" w:hAnsi="Arial"/>
        </w:rPr>
        <w:t xml:space="preserve"> that can come with disability. My disability is genetic. I've had it for my whole life. And so</w:t>
      </w:r>
      <w:r w:rsidR="00475DB3">
        <w:rPr>
          <w:rFonts w:ascii="Arial" w:hAnsi="Arial"/>
        </w:rPr>
        <w:t>,</w:t>
      </w:r>
      <w:r>
        <w:rPr>
          <w:rFonts w:ascii="Arial" w:hAnsi="Arial"/>
        </w:rPr>
        <w:t xml:space="preserve"> for me, I haven't experienced grief. Sure, I've considered, you know, what might my life look like without disability? What would my job be if I wasn't a disability advocate? Who would I socialise with? Would my relationships with my family and friends be different? Would they even be my family and friends, but ultimately, I can't separate myself from disability because it's something that's been with me for my whole life. This isn't the case for today's guest. When she acquired disability as an adult, this changed the trajectory of her life, and sent her on a journey of </w:t>
      </w:r>
      <w:r w:rsidR="00FF335E">
        <w:rPr>
          <w:rFonts w:ascii="Arial" w:hAnsi="Arial"/>
        </w:rPr>
        <w:t>self-discovery</w:t>
      </w:r>
      <w:r>
        <w:rPr>
          <w:rFonts w:ascii="Arial" w:hAnsi="Arial"/>
        </w:rPr>
        <w:t xml:space="preserve"> and a re</w:t>
      </w:r>
      <w:r w:rsidR="00FF335E">
        <w:rPr>
          <w:rFonts w:ascii="Arial" w:hAnsi="Arial"/>
        </w:rPr>
        <w:t>-</w:t>
      </w:r>
      <w:r>
        <w:rPr>
          <w:rFonts w:ascii="Arial" w:hAnsi="Arial"/>
        </w:rPr>
        <w:t>understanding of who she was. Carey Scheer brings us the story.</w:t>
      </w:r>
    </w:p>
    <w:p w:rsidR="004B1980" w:rsidRDefault="00574F60" w14:paraId="6E9B84FB" w14:textId="0E3FE351">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01:11</w:t>
      </w:r>
    </w:p>
    <w:p w:rsidR="004B1980" w:rsidP="0090013C" w:rsidRDefault="00FE3904" w14:paraId="23ABFCAD" w14:textId="096DB060">
      <w:r>
        <w:rPr>
          <w:rFonts w:ascii="Arial" w:hAnsi="Arial"/>
        </w:rPr>
        <w:t>Tell me about yourself. Who are you? At 25 years old</w:t>
      </w:r>
      <w:r w:rsidR="00F2360D">
        <w:rPr>
          <w:rFonts w:ascii="Arial" w:hAnsi="Arial"/>
        </w:rPr>
        <w:t>,</w:t>
      </w:r>
      <w:r>
        <w:rPr>
          <w:rFonts w:ascii="Arial" w:hAnsi="Arial"/>
        </w:rPr>
        <w:t xml:space="preserve"> Lauren could answer those questions without flinching.</w:t>
      </w:r>
    </w:p>
    <w:p w:rsidR="004B1980" w:rsidRDefault="00F2360D" w14:paraId="18094F05" w14:textId="44004848">
      <w:pPr>
        <w:spacing w:after="0"/>
      </w:pPr>
      <w:r>
        <w:rPr>
          <w:rFonts w:ascii="Arial" w:hAnsi="Arial"/>
          <w:b/>
        </w:rPr>
        <w:t xml:space="preserve">Lauren Spear </w:t>
      </w:r>
      <w:r w:rsidR="00FE3904">
        <w:rPr>
          <w:rFonts w:ascii="Arial" w:hAnsi="Arial"/>
          <w:color w:val="5D7284"/>
        </w:rPr>
        <w:t>01:19</w:t>
      </w:r>
    </w:p>
    <w:p w:rsidR="004B1980" w:rsidP="0090013C" w:rsidRDefault="00FE3904" w14:paraId="382921F2" w14:textId="09D8BAF3">
      <w:r>
        <w:rPr>
          <w:rFonts w:ascii="Arial" w:hAnsi="Arial"/>
        </w:rPr>
        <w:t>My whole life, everything</w:t>
      </w:r>
      <w:r w:rsidR="00F2360D">
        <w:rPr>
          <w:rFonts w:ascii="Arial" w:hAnsi="Arial"/>
        </w:rPr>
        <w:t>,</w:t>
      </w:r>
      <w:r>
        <w:rPr>
          <w:rFonts w:ascii="Arial" w:hAnsi="Arial"/>
        </w:rPr>
        <w:t xml:space="preserve"> who I was, my purpose in this world was, I was a teacher. Second to that</w:t>
      </w:r>
      <w:r w:rsidR="00E2664E">
        <w:rPr>
          <w:rFonts w:ascii="Arial" w:hAnsi="Arial"/>
        </w:rPr>
        <w:t>,</w:t>
      </w:r>
      <w:r>
        <w:rPr>
          <w:rFonts w:ascii="Arial" w:hAnsi="Arial"/>
        </w:rPr>
        <w:t xml:space="preserve"> I was a dancer because I did ballet and Irish dancing for most of my life and w</w:t>
      </w:r>
      <w:r w:rsidR="00E2664E">
        <w:rPr>
          <w:rFonts w:ascii="Arial" w:hAnsi="Arial"/>
        </w:rPr>
        <w:t>as</w:t>
      </w:r>
      <w:r>
        <w:rPr>
          <w:rFonts w:ascii="Arial" w:hAnsi="Arial"/>
        </w:rPr>
        <w:t xml:space="preserve"> still dancing. So</w:t>
      </w:r>
      <w:r w:rsidR="00E2664E">
        <w:rPr>
          <w:rFonts w:ascii="Arial" w:hAnsi="Arial"/>
        </w:rPr>
        <w:t>,</w:t>
      </w:r>
      <w:r>
        <w:rPr>
          <w:rFonts w:ascii="Arial" w:hAnsi="Arial"/>
        </w:rPr>
        <w:t xml:space="preserve"> Lauren at 25 would have introduced herself as a teacher</w:t>
      </w:r>
      <w:r w:rsidR="00E2664E">
        <w:rPr>
          <w:rFonts w:ascii="Arial" w:hAnsi="Arial"/>
        </w:rPr>
        <w:t xml:space="preserve"> a</w:t>
      </w:r>
      <w:r>
        <w:rPr>
          <w:rFonts w:ascii="Arial" w:hAnsi="Arial"/>
        </w:rPr>
        <w:t>nd</w:t>
      </w:r>
      <w:r w:rsidR="00E2664E">
        <w:rPr>
          <w:rFonts w:ascii="Arial" w:hAnsi="Arial"/>
        </w:rPr>
        <w:t>,</w:t>
      </w:r>
      <w:r>
        <w:rPr>
          <w:rFonts w:ascii="Arial" w:hAnsi="Arial"/>
        </w:rPr>
        <w:t xml:space="preserve"> as a dancer</w:t>
      </w:r>
      <w:r w:rsidR="00E2664E">
        <w:rPr>
          <w:rFonts w:ascii="Arial" w:hAnsi="Arial"/>
        </w:rPr>
        <w:t>.</w:t>
      </w:r>
    </w:p>
    <w:p w:rsidR="004B1980" w:rsidRDefault="00574F60" w14:paraId="5C69FF1A" w14:textId="59E1D24A">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01:39</w:t>
      </w:r>
    </w:p>
    <w:p w:rsidR="004B1980" w:rsidP="0090013C" w:rsidRDefault="00FE3904" w14:paraId="696C674D" w14:textId="77777777">
      <w:r>
        <w:rPr>
          <w:rFonts w:ascii="Arial" w:hAnsi="Arial"/>
        </w:rPr>
        <w:t>Lauren didn't just know who she was, she knew where she was going.</w:t>
      </w:r>
    </w:p>
    <w:p w:rsidR="004B1980" w:rsidRDefault="003955C0" w14:paraId="3E6253DD" w14:textId="474D3C72">
      <w:pPr>
        <w:spacing w:after="0"/>
      </w:pPr>
      <w:r>
        <w:rPr>
          <w:rFonts w:ascii="Arial" w:hAnsi="Arial"/>
          <w:b/>
        </w:rPr>
        <w:t xml:space="preserve">Lauren Spear </w:t>
      </w:r>
      <w:r w:rsidR="00FE3904">
        <w:rPr>
          <w:rFonts w:ascii="Arial" w:hAnsi="Arial"/>
          <w:color w:val="5D7284"/>
        </w:rPr>
        <w:t>01:43</w:t>
      </w:r>
    </w:p>
    <w:p w:rsidR="004B1980" w:rsidP="0090013C" w:rsidRDefault="00FE3904" w14:paraId="5D382C9C" w14:textId="0450E2C8">
      <w:r w:rsidRPr="12736784" w:rsidR="00FE3904">
        <w:rPr>
          <w:rFonts w:ascii="Arial" w:hAnsi="Arial"/>
        </w:rPr>
        <w:t xml:space="preserve">I thought I was </w:t>
      </w:r>
      <w:r w:rsidRPr="12736784" w:rsidR="00FE3904">
        <w:rPr>
          <w:rFonts w:ascii="Arial" w:hAnsi="Arial"/>
        </w:rPr>
        <w:t>gonna</w:t>
      </w:r>
      <w:r w:rsidRPr="12736784" w:rsidR="00FE3904">
        <w:rPr>
          <w:rFonts w:ascii="Arial" w:hAnsi="Arial"/>
        </w:rPr>
        <w:t xml:space="preserve"> get married soon</w:t>
      </w:r>
      <w:r w:rsidRPr="12736784" w:rsidR="003955C0">
        <w:rPr>
          <w:rFonts w:ascii="Arial" w:hAnsi="Arial"/>
        </w:rPr>
        <w:t xml:space="preserve"> a</w:t>
      </w:r>
      <w:r w:rsidRPr="12736784" w:rsidR="00FE3904">
        <w:rPr>
          <w:rFonts w:ascii="Arial" w:hAnsi="Arial"/>
        </w:rPr>
        <w:t>nd then</w:t>
      </w:r>
      <w:r w:rsidRPr="12736784" w:rsidR="003955C0">
        <w:rPr>
          <w:rFonts w:ascii="Arial" w:hAnsi="Arial"/>
        </w:rPr>
        <w:t>,</w:t>
      </w:r>
      <w:r w:rsidRPr="12736784" w:rsidR="00FE3904">
        <w:rPr>
          <w:rFonts w:ascii="Arial" w:hAnsi="Arial"/>
        </w:rPr>
        <w:t xml:space="preserve"> you know, have a baby and </w:t>
      </w:r>
      <w:r w:rsidRPr="12736784" w:rsidR="00FE3904">
        <w:rPr>
          <w:rFonts w:ascii="Arial" w:hAnsi="Arial"/>
        </w:rPr>
        <w:t>kind of do</w:t>
      </w:r>
      <w:r w:rsidRPr="12736784" w:rsidR="00FE3904">
        <w:rPr>
          <w:rFonts w:ascii="Arial" w:hAnsi="Arial"/>
        </w:rPr>
        <w:t xml:space="preserve"> all those societal norms that people expect after being in a relationship for six years. But </w:t>
      </w:r>
      <w:r w:rsidRPr="12736784" w:rsidR="00FE3904">
        <w:rPr>
          <w:rFonts w:ascii="Arial" w:hAnsi="Arial"/>
        </w:rPr>
        <w:t>yeah</w:t>
      </w:r>
      <w:r w:rsidRPr="12736784" w:rsidR="00FE3904">
        <w:rPr>
          <w:rFonts w:ascii="Arial" w:hAnsi="Arial"/>
        </w:rPr>
        <w:t xml:space="preserve">, </w:t>
      </w:r>
      <w:r w:rsidRPr="12736784" w:rsidR="00FE3904">
        <w:rPr>
          <w:rFonts w:ascii="Arial" w:hAnsi="Arial"/>
        </w:rPr>
        <w:t>I think I</w:t>
      </w:r>
      <w:r w:rsidRPr="12736784" w:rsidR="00FE3904">
        <w:rPr>
          <w:rFonts w:ascii="Arial" w:hAnsi="Arial"/>
        </w:rPr>
        <w:t xml:space="preserve"> was, I was quite confident </w:t>
      </w:r>
      <w:r w:rsidRPr="12736784" w:rsidR="1875DF96">
        <w:rPr>
          <w:rFonts w:ascii="Arial" w:hAnsi="Arial"/>
        </w:rPr>
        <w:t xml:space="preserve">in </w:t>
      </w:r>
      <w:r w:rsidRPr="12736784" w:rsidR="00FE3904">
        <w:rPr>
          <w:rFonts w:ascii="Arial" w:hAnsi="Arial"/>
        </w:rPr>
        <w:t>knowing</w:t>
      </w:r>
      <w:r w:rsidRPr="12736784" w:rsidR="00FE3904">
        <w:rPr>
          <w:rFonts w:ascii="Arial" w:hAnsi="Arial"/>
        </w:rPr>
        <w:t xml:space="preserve"> who I was and what I wanted for my future. So</w:t>
      </w:r>
      <w:r w:rsidRPr="12736784" w:rsidR="00345390">
        <w:rPr>
          <w:rFonts w:ascii="Arial" w:hAnsi="Arial"/>
        </w:rPr>
        <w:t>,</w:t>
      </w:r>
      <w:r w:rsidRPr="12736784" w:rsidR="00FE3904">
        <w:rPr>
          <w:rFonts w:ascii="Arial" w:hAnsi="Arial"/>
        </w:rPr>
        <w:t xml:space="preserve"> </w:t>
      </w:r>
      <w:r w:rsidRPr="12736784" w:rsidR="00FE3904">
        <w:rPr>
          <w:rFonts w:ascii="Arial" w:hAnsi="Arial"/>
        </w:rPr>
        <w:t>yeah</w:t>
      </w:r>
      <w:r w:rsidRPr="12736784" w:rsidR="00FE3904">
        <w:rPr>
          <w:rFonts w:ascii="Arial" w:hAnsi="Arial"/>
        </w:rPr>
        <w:t>, you can imagine how it felt when it was all kind of taken away.</w:t>
      </w:r>
    </w:p>
    <w:p w:rsidR="004B1980" w:rsidRDefault="00574F60" w14:paraId="58421151" w14:textId="7914B9E7">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02:05</w:t>
      </w:r>
    </w:p>
    <w:p w:rsidR="004B1980" w:rsidP="0051622C" w:rsidRDefault="00FE3904" w14:paraId="6CC3063D" w14:textId="66B23DE2">
      <w:r w:rsidRPr="12736784" w:rsidR="00FE3904">
        <w:rPr>
          <w:rFonts w:ascii="Arial" w:hAnsi="Arial"/>
        </w:rPr>
        <w:t>The day Lauren's life diverged from her carefully constructed and planned path started just like any other da</w:t>
      </w:r>
      <w:r w:rsidRPr="12736784" w:rsidR="0051622C">
        <w:rPr>
          <w:rFonts w:ascii="Arial" w:hAnsi="Arial"/>
        </w:rPr>
        <w:t>y. S</w:t>
      </w:r>
      <w:r w:rsidRPr="12736784" w:rsidR="00FE3904">
        <w:rPr>
          <w:rFonts w:ascii="Arial" w:hAnsi="Arial"/>
        </w:rPr>
        <w:t>he was teaching reception kids at the time</w:t>
      </w:r>
      <w:r w:rsidRPr="12736784" w:rsidR="0051622C">
        <w:rPr>
          <w:rFonts w:ascii="Arial" w:hAnsi="Arial"/>
        </w:rPr>
        <w:t>.</w:t>
      </w:r>
    </w:p>
    <w:p w:rsidR="12736784" w:rsidRDefault="12736784" w14:paraId="270EA4D9" w14:textId="11EF22C1">
      <w:r>
        <w:br w:type="page"/>
      </w:r>
    </w:p>
    <w:p w:rsidR="004B1980" w:rsidRDefault="0051622C" w14:paraId="10D350DE" w14:textId="2B2CC09D">
      <w:pPr>
        <w:spacing w:after="0"/>
      </w:pPr>
      <w:r>
        <w:rPr>
          <w:rFonts w:ascii="Arial" w:hAnsi="Arial"/>
          <w:b/>
        </w:rPr>
        <w:t xml:space="preserve">Lauren Spear </w:t>
      </w:r>
      <w:r w:rsidR="00FE3904">
        <w:rPr>
          <w:rFonts w:ascii="Arial" w:hAnsi="Arial"/>
          <w:color w:val="5D7284"/>
        </w:rPr>
        <w:t>02:16</w:t>
      </w:r>
    </w:p>
    <w:p w:rsidR="004B1980" w:rsidP="00894AA3" w:rsidRDefault="0051622C" w14:paraId="36747AF4" w14:textId="11A871B9">
      <w:r>
        <w:rPr>
          <w:rFonts w:ascii="Arial" w:hAnsi="Arial"/>
        </w:rPr>
        <w:lastRenderedPageBreak/>
        <w:t>O</w:t>
      </w:r>
      <w:r w:rsidR="00FE3904">
        <w:rPr>
          <w:rFonts w:ascii="Arial" w:hAnsi="Arial"/>
        </w:rPr>
        <w:t xml:space="preserve">ne of my students was stuck on top of a piece of playground equipment. Not something new to me as my young boys </w:t>
      </w:r>
      <w:proofErr w:type="gramStart"/>
      <w:r w:rsidR="00FE3904">
        <w:rPr>
          <w:rFonts w:ascii="Arial" w:hAnsi="Arial"/>
        </w:rPr>
        <w:t>definitely love</w:t>
      </w:r>
      <w:r w:rsidR="00E63252">
        <w:rPr>
          <w:rFonts w:ascii="Arial" w:hAnsi="Arial"/>
        </w:rPr>
        <w:t>d</w:t>
      </w:r>
      <w:proofErr w:type="gramEnd"/>
      <w:r w:rsidR="00FE3904">
        <w:rPr>
          <w:rFonts w:ascii="Arial" w:hAnsi="Arial"/>
        </w:rPr>
        <w:t xml:space="preserve"> to climb. On this </w:t>
      </w:r>
      <w:proofErr w:type="gramStart"/>
      <w:r w:rsidR="00FE3904">
        <w:rPr>
          <w:rFonts w:ascii="Arial" w:hAnsi="Arial"/>
        </w:rPr>
        <w:t>particular day</w:t>
      </w:r>
      <w:proofErr w:type="gramEnd"/>
      <w:r w:rsidR="00FE3904">
        <w:rPr>
          <w:rFonts w:ascii="Arial" w:hAnsi="Arial"/>
        </w:rPr>
        <w:t>, I decided to climb up a couple of rails on the piece of equipment to get a little closer to him. And I was pointing to where he needed to place his foot. He was listening to me and navigating his way down to me safely. I was like, great</w:t>
      </w:r>
      <w:r w:rsidR="00D574C3">
        <w:rPr>
          <w:rFonts w:ascii="Arial" w:hAnsi="Arial"/>
        </w:rPr>
        <w:t xml:space="preserve"> a</w:t>
      </w:r>
      <w:r w:rsidR="00FE3904">
        <w:rPr>
          <w:rFonts w:ascii="Arial" w:hAnsi="Arial"/>
        </w:rPr>
        <w:t>nd before I could climb down safely to return to the ground, he decided to jump off the rest of the way. But as he turned around to jump off the piece of equipment, he had hold of my jumper, and I just wasn't ready for it. I simply lost my balance. Thankfully, my student was fine. He kind of dusted himself off the ground</w:t>
      </w:r>
      <w:r w:rsidR="0057072F">
        <w:rPr>
          <w:rFonts w:ascii="Arial" w:hAnsi="Arial"/>
        </w:rPr>
        <w:t>,</w:t>
      </w:r>
      <w:r w:rsidR="00FE3904">
        <w:rPr>
          <w:rFonts w:ascii="Arial" w:hAnsi="Arial"/>
        </w:rPr>
        <w:t xml:space="preserve"> kind of looked at me strangely because I was still on the ground, and he ran off to continue to play. But I</w:t>
      </w:r>
      <w:r w:rsidR="009E2C54">
        <w:rPr>
          <w:rFonts w:ascii="Arial" w:hAnsi="Arial"/>
        </w:rPr>
        <w:t>,</w:t>
      </w:r>
      <w:r w:rsidR="00FE3904">
        <w:rPr>
          <w:rFonts w:ascii="Arial" w:hAnsi="Arial"/>
        </w:rPr>
        <w:t xml:space="preserve"> unfortunately</w:t>
      </w:r>
      <w:r w:rsidR="009E2C54">
        <w:rPr>
          <w:rFonts w:ascii="Arial" w:hAnsi="Arial"/>
        </w:rPr>
        <w:t>,</w:t>
      </w:r>
      <w:r w:rsidR="00FE3904">
        <w:rPr>
          <w:rFonts w:ascii="Arial" w:hAnsi="Arial"/>
        </w:rPr>
        <w:t xml:space="preserve"> was still on the ground.</w:t>
      </w:r>
    </w:p>
    <w:p w:rsidR="004B1980" w:rsidRDefault="001904ED" w14:paraId="2D9DA541" w14:textId="6EE61DE0">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03:11</w:t>
      </w:r>
    </w:p>
    <w:p w:rsidR="004B1980" w:rsidP="00894AA3" w:rsidRDefault="00FE3904" w14:paraId="18551E58" w14:textId="02DB3E3E">
      <w:r>
        <w:rPr>
          <w:rFonts w:ascii="Arial" w:hAnsi="Arial"/>
        </w:rPr>
        <w:t>Lauren hit her head, resulting in a traumatic brain injury. After leaving hospital, she spent the first weeks mostly in bed, unable to do anything, unable to even focus her eyes on anything. But she didn't yet grasp how serious the situation was. She thought she just needs to get back to work. She'll recover. But her doctor told her a resounding no.</w:t>
      </w:r>
    </w:p>
    <w:p w:rsidR="004B1980" w:rsidRDefault="00894AA3" w14:paraId="1479E326" w14:textId="0D150839">
      <w:pPr>
        <w:spacing w:after="0"/>
      </w:pPr>
      <w:r>
        <w:rPr>
          <w:rFonts w:ascii="Arial" w:hAnsi="Arial"/>
          <w:b/>
        </w:rPr>
        <w:t xml:space="preserve">Lauren Spear </w:t>
      </w:r>
      <w:r w:rsidR="00FE3904">
        <w:rPr>
          <w:rFonts w:ascii="Arial" w:hAnsi="Arial"/>
          <w:color w:val="5D7284"/>
        </w:rPr>
        <w:t>03:39</w:t>
      </w:r>
    </w:p>
    <w:p w:rsidR="004B1980" w:rsidP="00894AA3" w:rsidRDefault="00FE3904" w14:paraId="1992C1E2" w14:textId="71917CF8">
      <w:r>
        <w:rPr>
          <w:rFonts w:ascii="Arial" w:hAnsi="Arial"/>
        </w:rPr>
        <w:t>And he was telling me that I couldn't go back to doing something that I loved. I was just so mad. I was so mad at him.</w:t>
      </w:r>
    </w:p>
    <w:p w:rsidR="004B1980" w:rsidRDefault="00894AA3" w14:paraId="2E24B061" w14:textId="7AE93145">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03:46</w:t>
      </w:r>
    </w:p>
    <w:p w:rsidR="004B1980" w:rsidP="00894AA3" w:rsidRDefault="0031274A" w14:paraId="208AD075" w14:textId="4A760015">
      <w:r>
        <w:rPr>
          <w:rFonts w:ascii="Arial" w:hAnsi="Arial"/>
        </w:rPr>
        <w:t xml:space="preserve">She had </w:t>
      </w:r>
      <w:r w:rsidR="00FE3904">
        <w:rPr>
          <w:rFonts w:ascii="Arial" w:hAnsi="Arial"/>
        </w:rPr>
        <w:t>to report to this doctor daily. And even though she was struggling to get out of bed, she was insistent on one demand. Going back to work.</w:t>
      </w:r>
    </w:p>
    <w:p w:rsidR="004B1980" w:rsidRDefault="00894AA3" w14:paraId="086BC95C" w14:textId="5F14179B">
      <w:pPr>
        <w:spacing w:after="0"/>
      </w:pPr>
      <w:r>
        <w:rPr>
          <w:rFonts w:ascii="Arial" w:hAnsi="Arial"/>
          <w:b/>
        </w:rPr>
        <w:t xml:space="preserve">Lauren Spear </w:t>
      </w:r>
      <w:r w:rsidR="00FE3904">
        <w:rPr>
          <w:rFonts w:ascii="Arial" w:hAnsi="Arial"/>
          <w:color w:val="5D7284"/>
        </w:rPr>
        <w:t>03:56</w:t>
      </w:r>
    </w:p>
    <w:p w:rsidR="004B1980" w:rsidP="00894AA3" w:rsidRDefault="00FE3904" w14:paraId="0BB489C7" w14:textId="69C9214A">
      <w:r w:rsidRPr="12736784" w:rsidR="00FE3904">
        <w:rPr>
          <w:rFonts w:ascii="Arial" w:hAnsi="Arial"/>
        </w:rPr>
        <w:t xml:space="preserve">I </w:t>
      </w:r>
      <w:r w:rsidRPr="12736784" w:rsidR="00FE3904">
        <w:rPr>
          <w:rFonts w:ascii="Arial" w:hAnsi="Arial"/>
        </w:rPr>
        <w:t>wasn't</w:t>
      </w:r>
      <w:r w:rsidRPr="12736784" w:rsidR="00FE3904">
        <w:rPr>
          <w:rFonts w:ascii="Arial" w:hAnsi="Arial"/>
        </w:rPr>
        <w:t xml:space="preserve"> </w:t>
      </w:r>
      <w:r w:rsidRPr="12736784" w:rsidR="004F47BB">
        <w:rPr>
          <w:rFonts w:ascii="Arial" w:hAnsi="Arial"/>
        </w:rPr>
        <w:t>going to l</w:t>
      </w:r>
      <w:r w:rsidRPr="12736784" w:rsidR="00FE3904">
        <w:rPr>
          <w:rFonts w:ascii="Arial" w:hAnsi="Arial"/>
        </w:rPr>
        <w:t>et it go. So</w:t>
      </w:r>
      <w:r w:rsidRPr="12736784" w:rsidR="00F57FDD">
        <w:rPr>
          <w:rFonts w:ascii="Arial" w:hAnsi="Arial"/>
        </w:rPr>
        <w:t>,</w:t>
      </w:r>
      <w:r w:rsidRPr="12736784" w:rsidR="00FE3904">
        <w:rPr>
          <w:rFonts w:ascii="Arial" w:hAnsi="Arial"/>
        </w:rPr>
        <w:t xml:space="preserve"> he</w:t>
      </w:r>
      <w:r w:rsidRPr="12736784" w:rsidR="00F57FDD">
        <w:rPr>
          <w:rFonts w:ascii="Arial" w:hAnsi="Arial"/>
        </w:rPr>
        <w:t>,</w:t>
      </w:r>
      <w:r w:rsidRPr="12736784" w:rsidR="00FE3904">
        <w:rPr>
          <w:rFonts w:ascii="Arial" w:hAnsi="Arial"/>
        </w:rPr>
        <w:t xml:space="preserve"> in his mind, </w:t>
      </w:r>
      <w:r w:rsidRPr="12736784" w:rsidR="00FE3904">
        <w:rPr>
          <w:rFonts w:ascii="Arial" w:hAnsi="Arial"/>
        </w:rPr>
        <w:t>he's</w:t>
      </w:r>
      <w:r w:rsidRPr="12736784" w:rsidR="00FE3904">
        <w:rPr>
          <w:rFonts w:ascii="Arial" w:hAnsi="Arial"/>
        </w:rPr>
        <w:t xml:space="preserve"> </w:t>
      </w:r>
      <w:r w:rsidRPr="12736784" w:rsidR="00FE3904">
        <w:rPr>
          <w:rFonts w:ascii="Arial" w:hAnsi="Arial"/>
        </w:rPr>
        <w:t>probably like</w:t>
      </w:r>
      <w:r w:rsidRPr="12736784" w:rsidR="00FE3904">
        <w:rPr>
          <w:rFonts w:ascii="Arial" w:hAnsi="Arial"/>
        </w:rPr>
        <w:t xml:space="preserve">, well, she needs to experience it for herself. And then </w:t>
      </w:r>
      <w:r w:rsidRPr="12736784" w:rsidR="00FE3904">
        <w:rPr>
          <w:rFonts w:ascii="Arial" w:hAnsi="Arial"/>
        </w:rPr>
        <w:t>she'll</w:t>
      </w:r>
      <w:r w:rsidRPr="12736784" w:rsidR="00FE3904">
        <w:rPr>
          <w:rFonts w:ascii="Arial" w:hAnsi="Arial"/>
        </w:rPr>
        <w:t xml:space="preserve"> come back and go, </w:t>
      </w:r>
      <w:r w:rsidRPr="12736784" w:rsidR="00A72192">
        <w:rPr>
          <w:rFonts w:ascii="Arial" w:hAnsi="Arial"/>
        </w:rPr>
        <w:t>o</w:t>
      </w:r>
      <w:r w:rsidRPr="12736784" w:rsidR="00FE3904">
        <w:rPr>
          <w:rFonts w:ascii="Arial" w:hAnsi="Arial"/>
        </w:rPr>
        <w:t xml:space="preserve">kay, </w:t>
      </w:r>
      <w:r w:rsidRPr="12736784" w:rsidR="00FE3904">
        <w:rPr>
          <w:rFonts w:ascii="Arial" w:hAnsi="Arial"/>
        </w:rPr>
        <w:t>you're</w:t>
      </w:r>
      <w:r w:rsidRPr="12736784" w:rsidR="00FE3904">
        <w:rPr>
          <w:rFonts w:ascii="Arial" w:hAnsi="Arial"/>
        </w:rPr>
        <w:t xml:space="preserve"> right. He cleared me for half a day. And I </w:t>
      </w:r>
      <w:r w:rsidRPr="12736784" w:rsidR="00FE3904">
        <w:rPr>
          <w:rFonts w:ascii="Arial" w:hAnsi="Arial"/>
        </w:rPr>
        <w:t>don't</w:t>
      </w:r>
      <w:r w:rsidRPr="12736784" w:rsidR="00FE3904">
        <w:rPr>
          <w:rFonts w:ascii="Arial" w:hAnsi="Arial"/>
        </w:rPr>
        <w:t xml:space="preserve"> think I lasted 45 minutes in the classroom. I </w:t>
      </w:r>
      <w:r w:rsidRPr="12736784" w:rsidR="00FE3904">
        <w:rPr>
          <w:rFonts w:ascii="Arial" w:hAnsi="Arial"/>
        </w:rPr>
        <w:t>couldn't</w:t>
      </w:r>
      <w:r w:rsidRPr="12736784" w:rsidR="00FE3904">
        <w:rPr>
          <w:rFonts w:ascii="Arial" w:hAnsi="Arial"/>
        </w:rPr>
        <w:t xml:space="preserve"> move. I </w:t>
      </w:r>
      <w:r w:rsidRPr="12736784" w:rsidR="00FE3904">
        <w:rPr>
          <w:rFonts w:ascii="Arial" w:hAnsi="Arial"/>
        </w:rPr>
        <w:t>couldn't</w:t>
      </w:r>
      <w:r w:rsidRPr="12736784" w:rsidR="00FE3904">
        <w:rPr>
          <w:rFonts w:ascii="Arial" w:hAnsi="Arial"/>
        </w:rPr>
        <w:t xml:space="preserve"> do anything. I </w:t>
      </w:r>
      <w:r w:rsidRPr="12736784" w:rsidR="00FE3904">
        <w:rPr>
          <w:rFonts w:ascii="Arial" w:hAnsi="Arial"/>
        </w:rPr>
        <w:t>couldn't</w:t>
      </w:r>
      <w:r w:rsidRPr="12736784" w:rsidR="00FE3904">
        <w:rPr>
          <w:rFonts w:ascii="Arial" w:hAnsi="Arial"/>
        </w:rPr>
        <w:t xml:space="preserve"> talk. </w:t>
      </w:r>
      <w:r w:rsidRPr="12736784" w:rsidR="00FE3904">
        <w:rPr>
          <w:rFonts w:ascii="Arial" w:hAnsi="Arial"/>
        </w:rPr>
        <w:t>I had absolutely no idea what I was doing there.</w:t>
      </w:r>
      <w:r w:rsidRPr="12736784" w:rsidR="00FE3904">
        <w:rPr>
          <w:rFonts w:ascii="Arial" w:hAnsi="Arial"/>
        </w:rPr>
        <w:t xml:space="preserve"> It was like</w:t>
      </w:r>
      <w:r w:rsidRPr="12736784" w:rsidR="00FE3904">
        <w:rPr>
          <w:rFonts w:ascii="Arial" w:hAnsi="Arial"/>
        </w:rPr>
        <w:t xml:space="preserve"> I was hollow. Like my body was there</w:t>
      </w:r>
      <w:r w:rsidRPr="12736784" w:rsidR="00274D5A">
        <w:rPr>
          <w:rFonts w:ascii="Arial" w:hAnsi="Arial"/>
        </w:rPr>
        <w:t>,</w:t>
      </w:r>
      <w:r w:rsidRPr="12736784" w:rsidR="00FE3904">
        <w:rPr>
          <w:rFonts w:ascii="Arial" w:hAnsi="Arial"/>
        </w:rPr>
        <w:t xml:space="preserve"> but Lauren was not there</w:t>
      </w:r>
      <w:r w:rsidRPr="12736784" w:rsidR="00274D5A">
        <w:rPr>
          <w:rFonts w:ascii="Arial" w:hAnsi="Arial"/>
        </w:rPr>
        <w:t xml:space="preserve"> a</w:t>
      </w:r>
      <w:r w:rsidRPr="12736784" w:rsidR="00FE3904">
        <w:rPr>
          <w:rFonts w:ascii="Arial" w:hAnsi="Arial"/>
        </w:rPr>
        <w:t>nd thankfully, I had an awesome S</w:t>
      </w:r>
      <w:r w:rsidRPr="12736784" w:rsidR="00274D5A">
        <w:rPr>
          <w:rFonts w:ascii="Arial" w:hAnsi="Arial"/>
        </w:rPr>
        <w:t>SO</w:t>
      </w:r>
      <w:r w:rsidRPr="12736784" w:rsidR="00FE3904">
        <w:rPr>
          <w:rFonts w:ascii="Arial" w:hAnsi="Arial"/>
        </w:rPr>
        <w:t xml:space="preserve"> that took one look at me</w:t>
      </w:r>
      <w:r w:rsidRPr="12736784" w:rsidR="00D07796">
        <w:rPr>
          <w:rFonts w:ascii="Arial" w:hAnsi="Arial"/>
        </w:rPr>
        <w:t xml:space="preserve"> and</w:t>
      </w:r>
      <w:r w:rsidRPr="12736784" w:rsidR="00FE3904">
        <w:rPr>
          <w:rFonts w:ascii="Arial" w:hAnsi="Arial"/>
        </w:rPr>
        <w:t xml:space="preserve"> was like</w:t>
      </w:r>
      <w:r w:rsidRPr="12736784" w:rsidR="00D07796">
        <w:rPr>
          <w:rFonts w:ascii="Arial" w:hAnsi="Arial"/>
        </w:rPr>
        <w:t>, h</w:t>
      </w:r>
      <w:r w:rsidRPr="12736784" w:rsidR="00FE3904">
        <w:rPr>
          <w:rFonts w:ascii="Arial" w:hAnsi="Arial"/>
        </w:rPr>
        <w:t xml:space="preserve">ow about I take over and I just nodded at </w:t>
      </w:r>
      <w:r w:rsidRPr="12736784" w:rsidR="00FE3904">
        <w:rPr>
          <w:rFonts w:ascii="Arial" w:hAnsi="Arial"/>
        </w:rPr>
        <w:t>her</w:t>
      </w:r>
      <w:r w:rsidRPr="12736784" w:rsidR="00FE3904">
        <w:rPr>
          <w:rFonts w:ascii="Arial" w:hAnsi="Arial"/>
        </w:rPr>
        <w:t xml:space="preserve"> and she had to tell me</w:t>
      </w:r>
      <w:r w:rsidRPr="12736784" w:rsidR="00D07796">
        <w:rPr>
          <w:rFonts w:ascii="Arial" w:hAnsi="Arial"/>
        </w:rPr>
        <w:t>,</w:t>
      </w:r>
      <w:r w:rsidRPr="12736784" w:rsidR="00FE3904">
        <w:rPr>
          <w:rFonts w:ascii="Arial" w:hAnsi="Arial"/>
        </w:rPr>
        <w:t xml:space="preserve"> take a few steps and open the door and I was like, okay, and I left after that. I just cried for the rest of the day.</w:t>
      </w:r>
    </w:p>
    <w:p w:rsidR="004B1980" w:rsidRDefault="00894AA3" w14:paraId="28165868" w14:textId="20DA72BF">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04:42</w:t>
      </w:r>
    </w:p>
    <w:p w:rsidR="004B1980" w:rsidP="00894AA3" w:rsidRDefault="00FE3904" w14:paraId="4C92FAA6" w14:textId="5A887F3B">
      <w:r>
        <w:rPr>
          <w:rFonts w:ascii="Arial" w:hAnsi="Arial"/>
        </w:rPr>
        <w:t>At that point Lauren thought, okay, maybe she needs a few months to get back on track. And first step is working out what's happening with her eyes</w:t>
      </w:r>
      <w:r w:rsidR="00DD7E0B">
        <w:rPr>
          <w:rFonts w:ascii="Arial" w:hAnsi="Arial"/>
        </w:rPr>
        <w:t>.</w:t>
      </w:r>
    </w:p>
    <w:p w:rsidR="004B1980" w:rsidRDefault="00894AA3" w14:paraId="3DA69E6D" w14:textId="7D3A1499">
      <w:pPr>
        <w:spacing w:after="0"/>
      </w:pPr>
      <w:r>
        <w:rPr>
          <w:rFonts w:ascii="Arial" w:hAnsi="Arial"/>
          <w:b/>
        </w:rPr>
        <w:t xml:space="preserve">Lauren Spear </w:t>
      </w:r>
      <w:r w:rsidR="00FE3904">
        <w:rPr>
          <w:rFonts w:ascii="Arial" w:hAnsi="Arial"/>
          <w:color w:val="5D7284"/>
        </w:rPr>
        <w:t>04:51</w:t>
      </w:r>
    </w:p>
    <w:p w:rsidR="004B1980" w:rsidP="00894AA3" w:rsidRDefault="00DD7E0B" w14:paraId="16C7D440" w14:textId="0A834E5C">
      <w:r>
        <w:rPr>
          <w:rFonts w:ascii="Arial" w:hAnsi="Arial"/>
        </w:rPr>
        <w:t xml:space="preserve">I </w:t>
      </w:r>
      <w:r w:rsidR="00FE3904">
        <w:rPr>
          <w:rFonts w:ascii="Arial" w:hAnsi="Arial"/>
        </w:rPr>
        <w:t>couldn't read anymore, couldn't look at my phone, couldn't watch TV, couldn't look at anything. So really, my eyes were</w:t>
      </w:r>
      <w:r w:rsidR="007E655E">
        <w:rPr>
          <w:rFonts w:ascii="Arial" w:hAnsi="Arial"/>
        </w:rPr>
        <w:t xml:space="preserve"> useless.</w:t>
      </w:r>
    </w:p>
    <w:p w:rsidR="004B1980" w:rsidRDefault="00894AA3" w14:paraId="0B2651CD" w14:textId="38352113">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04:58</w:t>
      </w:r>
    </w:p>
    <w:p w:rsidR="004B1980" w:rsidP="00894AA3" w:rsidRDefault="00FE3904" w14:paraId="6714A46E" w14:textId="70E4D9E9">
      <w:r w:rsidRPr="12736784" w:rsidR="00FE3904">
        <w:rPr>
          <w:rFonts w:ascii="Arial" w:hAnsi="Arial"/>
        </w:rPr>
        <w:t>She was sent off to a neuro optometrist</w:t>
      </w:r>
      <w:r w:rsidRPr="12736784" w:rsidR="00756BBC">
        <w:rPr>
          <w:rFonts w:ascii="Arial" w:hAnsi="Arial"/>
        </w:rPr>
        <w:t>.</w:t>
      </w:r>
    </w:p>
    <w:p w:rsidR="12736784" w:rsidRDefault="12736784" w14:paraId="29DA76BC" w14:textId="7EE6AB50">
      <w:r>
        <w:br w:type="page"/>
      </w:r>
    </w:p>
    <w:p w:rsidR="004B1980" w:rsidRDefault="00894AA3" w14:paraId="1DF4ED8C" w14:textId="6942BA87">
      <w:pPr>
        <w:spacing w:after="0"/>
      </w:pPr>
      <w:r>
        <w:rPr>
          <w:rFonts w:ascii="Arial" w:hAnsi="Arial"/>
          <w:b/>
        </w:rPr>
        <w:t xml:space="preserve">Lauren Spear </w:t>
      </w:r>
      <w:r w:rsidR="00FE3904">
        <w:rPr>
          <w:rFonts w:ascii="Arial" w:hAnsi="Arial"/>
          <w:color w:val="5D7284"/>
        </w:rPr>
        <w:t>05:02</w:t>
      </w:r>
    </w:p>
    <w:p w:rsidR="004B1980" w:rsidP="00894AA3" w:rsidRDefault="00756BBC" w14:paraId="2670265E" w14:textId="41C0598A">
      <w:r>
        <w:rPr>
          <w:rFonts w:ascii="Arial" w:hAnsi="Arial"/>
        </w:rPr>
        <w:t>H</w:t>
      </w:r>
      <w:r w:rsidR="00FE3904">
        <w:rPr>
          <w:rFonts w:ascii="Arial" w:hAnsi="Arial"/>
        </w:rPr>
        <w:t xml:space="preserve">e told me that the way my eyes and brain communicate with each other </w:t>
      </w:r>
      <w:proofErr w:type="gramStart"/>
      <w:r w:rsidR="00FE3904">
        <w:rPr>
          <w:rFonts w:ascii="Arial" w:hAnsi="Arial"/>
        </w:rPr>
        <w:t>at the moment</w:t>
      </w:r>
      <w:proofErr w:type="gramEnd"/>
      <w:r w:rsidR="00FE3904">
        <w:rPr>
          <w:rFonts w:ascii="Arial" w:hAnsi="Arial"/>
        </w:rPr>
        <w:t xml:space="preserve"> was not</w:t>
      </w:r>
      <w:r w:rsidR="0002323D">
        <w:rPr>
          <w:rFonts w:ascii="Arial" w:hAnsi="Arial"/>
        </w:rPr>
        <w:t>,</w:t>
      </w:r>
      <w:r w:rsidR="00FE3904">
        <w:rPr>
          <w:rFonts w:ascii="Arial" w:hAnsi="Arial"/>
        </w:rPr>
        <w:t xml:space="preserve"> they weren't working in sync anymore. As we were </w:t>
      </w:r>
      <w:proofErr w:type="gramStart"/>
      <w:r w:rsidR="00FE3904">
        <w:rPr>
          <w:rFonts w:ascii="Arial" w:hAnsi="Arial"/>
        </w:rPr>
        <w:t>leaving</w:t>
      </w:r>
      <w:proofErr w:type="gramEnd"/>
      <w:r w:rsidR="00FE3904">
        <w:rPr>
          <w:rFonts w:ascii="Arial" w:hAnsi="Arial"/>
        </w:rPr>
        <w:t xml:space="preserve"> he, he tapped m</w:t>
      </w:r>
      <w:r w:rsidR="0002323D">
        <w:rPr>
          <w:rFonts w:ascii="Arial" w:hAnsi="Arial"/>
        </w:rPr>
        <w:t>u</w:t>
      </w:r>
      <w:r w:rsidR="00FE3904">
        <w:rPr>
          <w:rFonts w:ascii="Arial" w:hAnsi="Arial"/>
        </w:rPr>
        <w:t xml:space="preserve">m on the shoulder and said, </w:t>
      </w:r>
      <w:r w:rsidR="00AB3DD7">
        <w:rPr>
          <w:rFonts w:ascii="Arial" w:hAnsi="Arial"/>
        </w:rPr>
        <w:lastRenderedPageBreak/>
        <w:t>g</w:t>
      </w:r>
      <w:r w:rsidR="00FE3904">
        <w:rPr>
          <w:rFonts w:ascii="Arial" w:hAnsi="Arial"/>
        </w:rPr>
        <w:t>ive me a call when she's fully recovered, because I'm really interested to know when that will be. And he said, I don't think it's going to be for a very, very long time. And I overheard</w:t>
      </w:r>
      <w:r w:rsidR="005C5E55">
        <w:rPr>
          <w:rFonts w:ascii="Arial" w:hAnsi="Arial"/>
        </w:rPr>
        <w:t>.</w:t>
      </w:r>
    </w:p>
    <w:p w:rsidR="004B1980" w:rsidRDefault="00AF659D" w14:paraId="377C9EBE" w14:textId="3FFACB13">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05:27</w:t>
      </w:r>
    </w:p>
    <w:p w:rsidR="004B1980" w:rsidP="005A326D" w:rsidRDefault="003746AE" w14:paraId="0F1A051D" w14:textId="07D66BFD">
      <w:r>
        <w:rPr>
          <w:rFonts w:ascii="Arial" w:hAnsi="Arial"/>
        </w:rPr>
        <w:t>T</w:t>
      </w:r>
      <w:r w:rsidR="00FE3904">
        <w:rPr>
          <w:rFonts w:ascii="Arial" w:hAnsi="Arial"/>
        </w:rPr>
        <w:t>hat was the first moment where Lauren understood</w:t>
      </w:r>
      <w:r>
        <w:rPr>
          <w:rFonts w:ascii="Arial" w:hAnsi="Arial"/>
        </w:rPr>
        <w:t>. T</w:t>
      </w:r>
      <w:r w:rsidR="00FE3904">
        <w:rPr>
          <w:rFonts w:ascii="Arial" w:hAnsi="Arial"/>
        </w:rPr>
        <w:t xml:space="preserve">his isn't just a little </w:t>
      </w:r>
      <w:r>
        <w:rPr>
          <w:rFonts w:ascii="Arial" w:hAnsi="Arial"/>
        </w:rPr>
        <w:t>hurdle; t</w:t>
      </w:r>
      <w:r w:rsidR="00FE3904">
        <w:rPr>
          <w:rFonts w:ascii="Arial" w:hAnsi="Arial"/>
        </w:rPr>
        <w:t>his is a life</w:t>
      </w:r>
      <w:r>
        <w:rPr>
          <w:rFonts w:ascii="Arial" w:hAnsi="Arial"/>
        </w:rPr>
        <w:t>-</w:t>
      </w:r>
      <w:r w:rsidR="00FE3904">
        <w:rPr>
          <w:rFonts w:ascii="Arial" w:hAnsi="Arial"/>
        </w:rPr>
        <w:t>changing event. A unique kind of loneliness took hold</w:t>
      </w:r>
      <w:r>
        <w:rPr>
          <w:rFonts w:ascii="Arial" w:hAnsi="Arial"/>
        </w:rPr>
        <w:t>.</w:t>
      </w:r>
    </w:p>
    <w:p w:rsidR="004B1980" w:rsidRDefault="00AF659D" w14:paraId="7442F4FC" w14:textId="134D5F50">
      <w:pPr>
        <w:spacing w:after="0"/>
      </w:pPr>
      <w:r>
        <w:rPr>
          <w:rFonts w:ascii="Arial" w:hAnsi="Arial"/>
          <w:b/>
        </w:rPr>
        <w:t xml:space="preserve">Lauren Spear </w:t>
      </w:r>
      <w:r w:rsidR="00FE3904">
        <w:rPr>
          <w:rFonts w:ascii="Arial" w:hAnsi="Arial"/>
          <w:color w:val="5D7284"/>
        </w:rPr>
        <w:t>05:40</w:t>
      </w:r>
    </w:p>
    <w:p w:rsidR="004B1980" w:rsidP="005A326D" w:rsidRDefault="00FE3904" w14:paraId="47C0A864" w14:textId="52120778">
      <w:r>
        <w:rPr>
          <w:rFonts w:ascii="Arial" w:hAnsi="Arial"/>
        </w:rPr>
        <w:t>I could have been surrounded by</w:t>
      </w:r>
      <w:r w:rsidR="0065449F">
        <w:rPr>
          <w:rFonts w:ascii="Arial" w:hAnsi="Arial"/>
        </w:rPr>
        <w:t>,</w:t>
      </w:r>
      <w:r>
        <w:rPr>
          <w:rFonts w:ascii="Arial" w:hAnsi="Arial"/>
        </w:rPr>
        <w:t xml:space="preserve"> you know, five of my family members and still felt completely alone. It is a very different type of loss and type of loneliness and type of isolation.</w:t>
      </w:r>
    </w:p>
    <w:p w:rsidR="004B1980" w:rsidRDefault="00AF659D" w14:paraId="4508E549" w14:textId="1A4E3783">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05:52</w:t>
      </w:r>
    </w:p>
    <w:p w:rsidR="004B1980" w:rsidP="005A326D" w:rsidRDefault="00FE3904" w14:paraId="1B070740" w14:textId="68E36B32">
      <w:r>
        <w:rPr>
          <w:rFonts w:ascii="Arial" w:hAnsi="Arial"/>
        </w:rPr>
        <w:t>Did you have any kind of social life at that time?</w:t>
      </w:r>
    </w:p>
    <w:p w:rsidR="004B1980" w:rsidRDefault="00AF659D" w14:paraId="77ADEDB3" w14:textId="45B45FF3">
      <w:pPr>
        <w:spacing w:after="0"/>
      </w:pPr>
      <w:r>
        <w:rPr>
          <w:rFonts w:ascii="Arial" w:hAnsi="Arial"/>
          <w:b/>
        </w:rPr>
        <w:t xml:space="preserve">Lauren Spear </w:t>
      </w:r>
      <w:r w:rsidR="00FE3904">
        <w:rPr>
          <w:rFonts w:ascii="Arial" w:hAnsi="Arial"/>
          <w:color w:val="5D7284"/>
        </w:rPr>
        <w:t>05:56</w:t>
      </w:r>
    </w:p>
    <w:p w:rsidR="004B1980" w:rsidP="005A326D" w:rsidRDefault="00FE3904" w14:paraId="159F471D" w14:textId="0408B982">
      <w:r w:rsidRPr="002C7BB9" w:rsidR="00FE3904">
        <w:rPr>
          <w:rFonts w:ascii="Arial" w:hAnsi="Arial"/>
        </w:rPr>
        <w:t xml:space="preserve">No, I tried. I was trying. And if I knew that there was something that I wanted to go to, even if it </w:t>
      </w:r>
      <w:r w:rsidRPr="002C7BB9" w:rsidR="00FE3904">
        <w:rPr>
          <w:rFonts w:ascii="Arial" w:hAnsi="Arial"/>
        </w:rPr>
        <w:t>was</w:t>
      </w:r>
      <w:r w:rsidRPr="002C7BB9" w:rsidR="00FE3904">
        <w:rPr>
          <w:rFonts w:ascii="Arial" w:hAnsi="Arial"/>
        </w:rPr>
        <w:t xml:space="preserve"> just like a coffee, on a Friday, I knew that I could not do anything for the entire week leading up to it</w:t>
      </w:r>
      <w:r w:rsidRPr="002C7BB9" w:rsidR="00CA4C21">
        <w:rPr>
          <w:rFonts w:ascii="Arial" w:hAnsi="Arial"/>
        </w:rPr>
        <w:t>.</w:t>
      </w:r>
      <w:r w:rsidRPr="002C7BB9" w:rsidR="00FE3904">
        <w:rPr>
          <w:rFonts w:ascii="Arial" w:hAnsi="Arial"/>
        </w:rPr>
        <w:t xml:space="preserve"> </w:t>
      </w:r>
      <w:r w:rsidRPr="002C7BB9" w:rsidR="00FE3904">
        <w:rPr>
          <w:rFonts w:ascii="Arial" w:hAnsi="Arial"/>
        </w:rPr>
        <w:t>I'd</w:t>
      </w:r>
      <w:r w:rsidRPr="002C7BB9" w:rsidR="00FE3904">
        <w:rPr>
          <w:rFonts w:ascii="Arial" w:hAnsi="Arial"/>
        </w:rPr>
        <w:t xml:space="preserve"> </w:t>
      </w:r>
      <w:r w:rsidRPr="002C7BB9" w:rsidR="00FE3904">
        <w:rPr>
          <w:rFonts w:ascii="Arial" w:hAnsi="Arial"/>
        </w:rPr>
        <w:t>probably be</w:t>
      </w:r>
      <w:r w:rsidRPr="002C7BB9" w:rsidR="00FE3904">
        <w:rPr>
          <w:rFonts w:ascii="Arial" w:hAnsi="Arial"/>
        </w:rPr>
        <w:t xml:space="preserve"> in bed unable to move</w:t>
      </w:r>
      <w:r w:rsidRPr="002C7BB9" w:rsidR="00D45083">
        <w:rPr>
          <w:rFonts w:ascii="Arial" w:hAnsi="Arial"/>
        </w:rPr>
        <w:t xml:space="preserve"> b</w:t>
      </w:r>
      <w:r w:rsidRPr="002C7BB9" w:rsidR="00FE3904">
        <w:rPr>
          <w:rFonts w:ascii="Arial" w:hAnsi="Arial"/>
        </w:rPr>
        <w:t>ecause tha</w:t>
      </w:r>
      <w:r w:rsidRPr="002C7BB9" w:rsidR="008B1CFF">
        <w:rPr>
          <w:rFonts w:ascii="Arial" w:hAnsi="Arial"/>
        </w:rPr>
        <w:t>t</w:t>
      </w:r>
      <w:r w:rsidRPr="002C7BB9" w:rsidR="00FE3904">
        <w:rPr>
          <w:rFonts w:ascii="Arial" w:hAnsi="Arial"/>
        </w:rPr>
        <w:t xml:space="preserve"> simple coffee </w:t>
      </w:r>
      <w:r w:rsidRPr="002C7BB9" w:rsidR="00FE3904">
        <w:rPr>
          <w:rFonts w:ascii="Arial" w:hAnsi="Arial"/>
        </w:rPr>
        <w:t>catch</w:t>
      </w:r>
      <w:r w:rsidRPr="002C7BB9" w:rsidR="00FE3904">
        <w:rPr>
          <w:rFonts w:ascii="Arial" w:hAnsi="Arial"/>
        </w:rPr>
        <w:t xml:space="preserve"> up, just took everything out of me. </w:t>
      </w:r>
      <w:r w:rsidRPr="002C7BB9" w:rsidR="00FE3904">
        <w:rPr>
          <w:rFonts w:ascii="Arial" w:hAnsi="Arial"/>
        </w:rPr>
        <w:t>Kind of get</w:t>
      </w:r>
      <w:r w:rsidRPr="002C7BB9" w:rsidR="00FE3904">
        <w:rPr>
          <w:rFonts w:ascii="Arial" w:hAnsi="Arial"/>
        </w:rPr>
        <w:t xml:space="preserve"> to a stage where you do have to ask yourself, </w:t>
      </w:r>
      <w:r w:rsidRPr="002C7BB9" w:rsidR="00FE3904">
        <w:rPr>
          <w:rFonts w:ascii="Arial" w:hAnsi="Arial"/>
        </w:rPr>
        <w:t>who's</w:t>
      </w:r>
      <w:r w:rsidRPr="002C7BB9" w:rsidR="00FE3904">
        <w:rPr>
          <w:rFonts w:ascii="Arial" w:hAnsi="Arial"/>
        </w:rPr>
        <w:t xml:space="preserve"> worth feeling </w:t>
      </w:r>
      <w:r w:rsidRPr="002C7BB9" w:rsidR="00FE3904">
        <w:rPr>
          <w:rFonts w:ascii="Arial" w:hAnsi="Arial"/>
        </w:rPr>
        <w:t>crap</w:t>
      </w:r>
      <w:r w:rsidRPr="002C7BB9" w:rsidR="00FE3904">
        <w:rPr>
          <w:rFonts w:ascii="Arial" w:hAnsi="Arial"/>
        </w:rPr>
        <w:t xml:space="preserve"> for in your life</w:t>
      </w:r>
      <w:r w:rsidRPr="002C7BB9" w:rsidR="008B1CFF">
        <w:rPr>
          <w:rFonts w:ascii="Arial" w:hAnsi="Arial"/>
        </w:rPr>
        <w:t>?</w:t>
      </w:r>
      <w:r w:rsidRPr="002C7BB9" w:rsidR="00FE3904">
        <w:rPr>
          <w:rFonts w:ascii="Arial" w:hAnsi="Arial"/>
        </w:rPr>
        <w:t xml:space="preserve"> When you go through something like this, you do find out who your </w:t>
      </w:r>
      <w:r w:rsidRPr="002C7BB9" w:rsidR="00FE3904">
        <w:rPr>
          <w:rFonts w:ascii="Arial" w:hAnsi="Arial"/>
        </w:rPr>
        <w:t>true friends</w:t>
      </w:r>
      <w:r w:rsidRPr="002C7BB9" w:rsidR="00FE3904">
        <w:rPr>
          <w:rFonts w:ascii="Arial" w:hAnsi="Arial"/>
        </w:rPr>
        <w:t xml:space="preserve"> are. One pivotal moment </w:t>
      </w:r>
      <w:r w:rsidRPr="002C7BB9" w:rsidR="00FE3904">
        <w:rPr>
          <w:rFonts w:ascii="Arial" w:hAnsi="Arial"/>
        </w:rPr>
        <w:t>was</w:t>
      </w:r>
      <w:r w:rsidRPr="002C7BB9" w:rsidR="00FE3904">
        <w:rPr>
          <w:rFonts w:ascii="Arial" w:hAnsi="Arial"/>
        </w:rPr>
        <w:t xml:space="preserve"> I met this group of people for </w:t>
      </w:r>
      <w:r w:rsidRPr="002C7BB9" w:rsidR="00FE3904">
        <w:rPr>
          <w:rFonts w:ascii="Arial" w:hAnsi="Arial"/>
        </w:rPr>
        <w:t>a breakfast</w:t>
      </w:r>
      <w:r w:rsidRPr="002C7BB9" w:rsidR="00FE3904">
        <w:rPr>
          <w:rFonts w:ascii="Arial" w:hAnsi="Arial"/>
        </w:rPr>
        <w:t xml:space="preserve">, and I remember walking </w:t>
      </w:r>
      <w:r w:rsidRPr="002C7BB9" w:rsidR="00FE3904">
        <w:rPr>
          <w:rFonts w:ascii="Arial" w:hAnsi="Arial"/>
        </w:rPr>
        <w:t>in</w:t>
      </w:r>
      <w:r w:rsidRPr="002C7BB9" w:rsidR="00FE3904">
        <w:rPr>
          <w:rFonts w:ascii="Arial" w:hAnsi="Arial"/>
        </w:rPr>
        <w:t xml:space="preserve"> and everyone was there already. And I sat down and </w:t>
      </w:r>
      <w:r w:rsidRPr="002C7BB9" w:rsidR="00FE3904">
        <w:rPr>
          <w:rFonts w:ascii="Arial" w:hAnsi="Arial"/>
        </w:rPr>
        <w:t>it's</w:t>
      </w:r>
      <w:r w:rsidRPr="002C7BB9" w:rsidR="00FE3904">
        <w:rPr>
          <w:rFonts w:ascii="Arial" w:hAnsi="Arial"/>
        </w:rPr>
        <w:t xml:space="preserve"> like, oh hi, you know, hi</w:t>
      </w:r>
      <w:r w:rsidRPr="002C7BB9" w:rsidR="00694EE0">
        <w:rPr>
          <w:rFonts w:ascii="Arial" w:hAnsi="Arial"/>
        </w:rPr>
        <w:t xml:space="preserve">, </w:t>
      </w:r>
      <w:r w:rsidRPr="002C7BB9" w:rsidR="00694EE0">
        <w:rPr>
          <w:rFonts w:ascii="Arial" w:hAnsi="Arial"/>
        </w:rPr>
        <w:t>y</w:t>
      </w:r>
      <w:r w:rsidRPr="002C7BB9" w:rsidR="00FE3904">
        <w:rPr>
          <w:rFonts w:ascii="Arial" w:hAnsi="Arial"/>
        </w:rPr>
        <w:t>eah</w:t>
      </w:r>
      <w:r w:rsidRPr="002C7BB9" w:rsidR="00694EE0">
        <w:rPr>
          <w:rFonts w:ascii="Arial" w:hAnsi="Arial"/>
        </w:rPr>
        <w:t xml:space="preserve"> h</w:t>
      </w:r>
      <w:r w:rsidRPr="002C7BB9" w:rsidR="00FE3904">
        <w:rPr>
          <w:rFonts w:ascii="Arial" w:hAnsi="Arial"/>
        </w:rPr>
        <w:t>i. And then you continue the conversation. Everyone was, you know, laughing their heads off, you know, talking. And I sat there a</w:t>
      </w:r>
      <w:r w:rsidRPr="002C7BB9" w:rsidR="1B491472">
        <w:rPr>
          <w:rFonts w:ascii="Arial" w:hAnsi="Arial"/>
        </w:rPr>
        <w:t>nd</w:t>
      </w:r>
      <w:r w:rsidRPr="002C7BB9" w:rsidR="00FE3904">
        <w:rPr>
          <w:rFonts w:ascii="Arial" w:hAnsi="Arial"/>
        </w:rPr>
        <w:t xml:space="preserve"> not once did anybody ask anything about me or check in or ask how I was </w:t>
      </w:r>
      <w:r w:rsidRPr="002C7BB9" w:rsidR="00FE3904">
        <w:rPr>
          <w:rFonts w:ascii="Arial" w:hAnsi="Arial"/>
        </w:rPr>
        <w:t>going</w:t>
      </w:r>
      <w:r w:rsidRPr="002C7BB9" w:rsidR="00FE3904">
        <w:rPr>
          <w:rFonts w:ascii="Arial" w:hAnsi="Arial"/>
        </w:rPr>
        <w:t xml:space="preserve">. And then </w:t>
      </w:r>
      <w:r w:rsidRPr="002C7BB9" w:rsidR="00FE3904">
        <w:rPr>
          <w:rFonts w:ascii="Arial" w:hAnsi="Arial"/>
        </w:rPr>
        <w:t>you're</w:t>
      </w:r>
      <w:r w:rsidRPr="002C7BB9" w:rsidR="00FE3904">
        <w:rPr>
          <w:rFonts w:ascii="Arial" w:hAnsi="Arial"/>
        </w:rPr>
        <w:t xml:space="preserve"> in two minds, </w:t>
      </w:r>
      <w:r w:rsidRPr="002C7BB9" w:rsidR="00FE3904">
        <w:rPr>
          <w:rFonts w:ascii="Arial" w:hAnsi="Arial"/>
        </w:rPr>
        <w:t>you're</w:t>
      </w:r>
      <w:r w:rsidRPr="002C7BB9" w:rsidR="00FE3904">
        <w:rPr>
          <w:rFonts w:ascii="Arial" w:hAnsi="Arial"/>
        </w:rPr>
        <w:t xml:space="preserve"> like, </w:t>
      </w:r>
      <w:r w:rsidRPr="002C7BB9" w:rsidR="004C6D99">
        <w:rPr>
          <w:rFonts w:ascii="Arial" w:hAnsi="Arial"/>
        </w:rPr>
        <w:t>well</w:t>
      </w:r>
      <w:r w:rsidRPr="002C7BB9" w:rsidR="00FE3904">
        <w:rPr>
          <w:rFonts w:ascii="Arial" w:hAnsi="Arial"/>
        </w:rPr>
        <w:t>, not everything is about you</w:t>
      </w:r>
      <w:r w:rsidRPr="002C7BB9" w:rsidR="004C6D99">
        <w:rPr>
          <w:rFonts w:ascii="Arial" w:hAnsi="Arial"/>
        </w:rPr>
        <w:t>, Lauren</w:t>
      </w:r>
      <w:r w:rsidRPr="002C7BB9" w:rsidR="00320A2D">
        <w:rPr>
          <w:rFonts w:ascii="Arial" w:hAnsi="Arial"/>
        </w:rPr>
        <w:t>. But,</w:t>
      </w:r>
      <w:r w:rsidRPr="002C7BB9" w:rsidR="00FE3904">
        <w:rPr>
          <w:rFonts w:ascii="Arial" w:hAnsi="Arial"/>
        </w:rPr>
        <w:t xml:space="preserve"> on the other hand, I </w:t>
      </w:r>
      <w:r w:rsidRPr="002C7BB9" w:rsidR="00FE3904">
        <w:rPr>
          <w:rFonts w:ascii="Arial" w:hAnsi="Arial"/>
        </w:rPr>
        <w:t>just, I</w:t>
      </w:r>
      <w:r w:rsidRPr="002C7BB9" w:rsidR="00FE3904">
        <w:rPr>
          <w:rFonts w:ascii="Arial" w:hAnsi="Arial"/>
        </w:rPr>
        <w:t xml:space="preserve"> wanted to cry the whole time I was there</w:t>
      </w:r>
      <w:r w:rsidRPr="002C7BB9" w:rsidR="006931A9">
        <w:rPr>
          <w:rFonts w:ascii="Arial" w:hAnsi="Arial"/>
        </w:rPr>
        <w:t>.</w:t>
      </w:r>
      <w:r w:rsidRPr="002C7BB9" w:rsidR="00FE3904">
        <w:rPr>
          <w:rFonts w:ascii="Arial" w:hAnsi="Arial"/>
        </w:rPr>
        <w:t xml:space="preserve"> I just felt like I was not a part of any conversation. </w:t>
      </w:r>
      <w:r w:rsidRPr="002C7BB9" w:rsidR="00FE3904">
        <w:rPr>
          <w:rFonts w:ascii="Arial" w:hAnsi="Arial"/>
        </w:rPr>
        <w:t>I felt really numb and just disconnected</w:t>
      </w:r>
      <w:r w:rsidRPr="002C7BB9" w:rsidR="008E0C02">
        <w:rPr>
          <w:rFonts w:ascii="Arial" w:hAnsi="Arial"/>
        </w:rPr>
        <w:t>.</w:t>
      </w:r>
      <w:r w:rsidRPr="002C7BB9" w:rsidR="008E0C02">
        <w:rPr>
          <w:rFonts w:ascii="Arial" w:hAnsi="Arial"/>
        </w:rPr>
        <w:t xml:space="preserve"> I was almost starting</w:t>
      </w:r>
      <w:r w:rsidRPr="002C7BB9" w:rsidR="00FE3904">
        <w:rPr>
          <w:rFonts w:ascii="Arial" w:hAnsi="Arial"/>
        </w:rPr>
        <w:t xml:space="preserve"> to have that out</w:t>
      </w:r>
      <w:r w:rsidRPr="002C7BB9" w:rsidR="006014F2">
        <w:rPr>
          <w:rFonts w:ascii="Arial" w:hAnsi="Arial"/>
        </w:rPr>
        <w:t>-</w:t>
      </w:r>
      <w:r w:rsidRPr="002C7BB9" w:rsidR="00FE3904">
        <w:rPr>
          <w:rFonts w:ascii="Arial" w:hAnsi="Arial"/>
        </w:rPr>
        <w:t>of</w:t>
      </w:r>
      <w:r w:rsidRPr="002C7BB9" w:rsidR="006014F2">
        <w:rPr>
          <w:rFonts w:ascii="Arial" w:hAnsi="Arial"/>
        </w:rPr>
        <w:t>-</w:t>
      </w:r>
      <w:r w:rsidRPr="002C7BB9" w:rsidR="00FE3904">
        <w:rPr>
          <w:rFonts w:ascii="Arial" w:hAnsi="Arial"/>
        </w:rPr>
        <w:t>body experience again, where my body and brain just</w:t>
      </w:r>
      <w:r w:rsidRPr="002C7BB9" w:rsidR="7F558D80">
        <w:rPr>
          <w:rFonts w:ascii="Arial" w:hAnsi="Arial"/>
        </w:rPr>
        <w:t xml:space="preserve">, you </w:t>
      </w:r>
      <w:r w:rsidRPr="002C7BB9" w:rsidR="00FE3904">
        <w:rPr>
          <w:rFonts w:ascii="Arial" w:hAnsi="Arial"/>
        </w:rPr>
        <w:t>know,</w:t>
      </w:r>
      <w:r w:rsidRPr="002C7BB9" w:rsidR="00FE3904">
        <w:rPr>
          <w:rFonts w:ascii="Arial" w:hAnsi="Arial"/>
        </w:rPr>
        <w:t xml:space="preserve"> </w:t>
      </w:r>
      <w:r w:rsidRPr="002C7BB9" w:rsidR="00FE3904">
        <w:rPr>
          <w:rFonts w:ascii="Arial" w:hAnsi="Arial"/>
        </w:rPr>
        <w:t>we're</w:t>
      </w:r>
      <w:r w:rsidRPr="002C7BB9" w:rsidR="00FE3904">
        <w:rPr>
          <w:rFonts w:ascii="Arial" w:hAnsi="Arial"/>
        </w:rPr>
        <w:t xml:space="preserve"> going to shut down because this is not good for us. And </w:t>
      </w:r>
      <w:r w:rsidRPr="002C7BB9" w:rsidR="00FE3904">
        <w:rPr>
          <w:rFonts w:ascii="Arial" w:hAnsi="Arial"/>
        </w:rPr>
        <w:t>we're</w:t>
      </w:r>
      <w:r w:rsidRPr="002C7BB9" w:rsidR="00FE3904">
        <w:rPr>
          <w:rFonts w:ascii="Arial" w:hAnsi="Arial"/>
        </w:rPr>
        <w:t xml:space="preserve"> just going to leave your shell of </w:t>
      </w:r>
      <w:r w:rsidRPr="002C7BB9" w:rsidR="006014F2">
        <w:rPr>
          <w:rFonts w:ascii="Arial" w:hAnsi="Arial"/>
        </w:rPr>
        <w:t xml:space="preserve">an </w:t>
      </w:r>
      <w:r w:rsidRPr="002C7BB9" w:rsidR="00FE3904">
        <w:rPr>
          <w:rFonts w:ascii="Arial" w:hAnsi="Arial"/>
        </w:rPr>
        <w:t>outer person here.</w:t>
      </w:r>
    </w:p>
    <w:p w:rsidR="004B1980" w:rsidRDefault="00AF659D" w14:paraId="1A77E746" w14:textId="33D1D26E">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07:27</w:t>
      </w:r>
    </w:p>
    <w:p w:rsidR="004B1980" w:rsidP="005A326D" w:rsidRDefault="00FE3904" w14:paraId="0B965782" w14:textId="3C94B1C2">
      <w:r>
        <w:rPr>
          <w:rFonts w:ascii="Arial" w:hAnsi="Arial"/>
        </w:rPr>
        <w:t>It wasn't just friendships that were lost. That future of marriage</w:t>
      </w:r>
      <w:r w:rsidR="009A2D12">
        <w:rPr>
          <w:rFonts w:ascii="Arial" w:hAnsi="Arial"/>
        </w:rPr>
        <w:t>,</w:t>
      </w:r>
      <w:r>
        <w:rPr>
          <w:rFonts w:ascii="Arial" w:hAnsi="Arial"/>
        </w:rPr>
        <w:t xml:space="preserve"> </w:t>
      </w:r>
      <w:proofErr w:type="gramStart"/>
      <w:r>
        <w:rPr>
          <w:rFonts w:ascii="Arial" w:hAnsi="Arial"/>
        </w:rPr>
        <w:t>house</w:t>
      </w:r>
      <w:proofErr w:type="gramEnd"/>
      <w:r>
        <w:rPr>
          <w:rFonts w:ascii="Arial" w:hAnsi="Arial"/>
        </w:rPr>
        <w:t xml:space="preserve"> and babies she had envisioned with her boyfriend, that also didn't survive.</w:t>
      </w:r>
    </w:p>
    <w:p w:rsidR="004B1980" w:rsidRDefault="00AF659D" w14:paraId="21A7C2A9" w14:textId="1382A80C">
      <w:pPr>
        <w:spacing w:after="0"/>
      </w:pPr>
      <w:r>
        <w:rPr>
          <w:rFonts w:ascii="Arial" w:hAnsi="Arial"/>
          <w:b/>
        </w:rPr>
        <w:t xml:space="preserve">Lauren Spear </w:t>
      </w:r>
      <w:r w:rsidR="00FE3904">
        <w:rPr>
          <w:rFonts w:ascii="Arial" w:hAnsi="Arial"/>
          <w:color w:val="5D7284"/>
        </w:rPr>
        <w:t>07:37</w:t>
      </w:r>
    </w:p>
    <w:p w:rsidR="004B1980" w:rsidP="005A326D" w:rsidRDefault="00FE3904" w14:paraId="25ECED7B" w14:textId="5ECDFD86">
      <w:r>
        <w:rPr>
          <w:rFonts w:ascii="Arial" w:hAnsi="Arial"/>
        </w:rPr>
        <w:t>I don't think we</w:t>
      </w:r>
      <w:r w:rsidR="001D3DF2">
        <w:rPr>
          <w:rFonts w:ascii="Arial" w:hAnsi="Arial"/>
        </w:rPr>
        <w:t>,</w:t>
      </w:r>
      <w:r>
        <w:rPr>
          <w:rFonts w:ascii="Arial" w:hAnsi="Arial"/>
        </w:rPr>
        <w:t xml:space="preserve"> on both sides</w:t>
      </w:r>
      <w:r w:rsidR="001D3DF2">
        <w:rPr>
          <w:rFonts w:ascii="Arial" w:hAnsi="Arial"/>
        </w:rPr>
        <w:t>,</w:t>
      </w:r>
      <w:r>
        <w:rPr>
          <w:rFonts w:ascii="Arial" w:hAnsi="Arial"/>
        </w:rPr>
        <w:t xml:space="preserve"> handled things very well</w:t>
      </w:r>
      <w:r w:rsidR="00F14869">
        <w:rPr>
          <w:rFonts w:ascii="Arial" w:hAnsi="Arial"/>
        </w:rPr>
        <w:t xml:space="preserve"> a</w:t>
      </w:r>
      <w:r>
        <w:rPr>
          <w:rFonts w:ascii="Arial" w:hAnsi="Arial"/>
        </w:rPr>
        <w:t>nd I didn't know who I was anymore. So how was I supposed to be there and connect with somebody else in my life where I felt like a broken shell of a person.</w:t>
      </w:r>
    </w:p>
    <w:p w:rsidR="004B1980" w:rsidRDefault="00AF659D" w14:paraId="0D5F590F" w14:textId="16757EEC">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07:56</w:t>
      </w:r>
    </w:p>
    <w:p w:rsidR="004B1980" w:rsidP="005A326D" w:rsidRDefault="00FE3904" w14:paraId="749D4F70" w14:textId="4F69D114">
      <w:r>
        <w:rPr>
          <w:rFonts w:ascii="Arial" w:hAnsi="Arial"/>
        </w:rPr>
        <w:t>At some point, Lauren did return to work, but not to teach. She was at the school doing small ad hoc tasks</w:t>
      </w:r>
      <w:r w:rsidR="002A3888">
        <w:rPr>
          <w:rFonts w:ascii="Arial" w:hAnsi="Arial"/>
        </w:rPr>
        <w:t>.</w:t>
      </w:r>
    </w:p>
    <w:p w:rsidR="004B1980" w:rsidRDefault="00AF659D" w14:paraId="51FD6C4E" w14:textId="3492DDCE">
      <w:pPr>
        <w:spacing w:after="0"/>
      </w:pPr>
      <w:r>
        <w:rPr>
          <w:rFonts w:ascii="Arial" w:hAnsi="Arial"/>
          <w:b/>
        </w:rPr>
        <w:t xml:space="preserve">Lauren Spear </w:t>
      </w:r>
      <w:r w:rsidR="00FE3904">
        <w:rPr>
          <w:rFonts w:ascii="Arial" w:hAnsi="Arial"/>
          <w:color w:val="5D7284"/>
        </w:rPr>
        <w:t>08:05</w:t>
      </w:r>
    </w:p>
    <w:p w:rsidR="004B1980" w:rsidP="005A326D" w:rsidRDefault="00D62DF7" w14:paraId="243AFD81" w14:textId="61CD73D3">
      <w:r>
        <w:rPr>
          <w:rFonts w:ascii="Arial" w:hAnsi="Arial"/>
        </w:rPr>
        <w:t>P</w:t>
      </w:r>
      <w:r w:rsidR="00FE3904">
        <w:rPr>
          <w:rFonts w:ascii="Arial" w:hAnsi="Arial"/>
        </w:rPr>
        <w:t xml:space="preserve">eople would leave me little jobs like cutting </w:t>
      </w:r>
      <w:r w:rsidR="00204240">
        <w:rPr>
          <w:rFonts w:ascii="Arial" w:hAnsi="Arial"/>
        </w:rPr>
        <w:t>up</w:t>
      </w:r>
      <w:r w:rsidR="00FE3904">
        <w:rPr>
          <w:rFonts w:ascii="Arial" w:hAnsi="Arial"/>
        </w:rPr>
        <w:t xml:space="preserve"> visuals and laminating things for them, which I absolutely hated. I knew that these jobs </w:t>
      </w:r>
      <w:r w:rsidR="006F2AAF">
        <w:rPr>
          <w:rFonts w:ascii="Arial" w:hAnsi="Arial"/>
        </w:rPr>
        <w:t>were</w:t>
      </w:r>
      <w:r w:rsidR="00FE3904">
        <w:rPr>
          <w:rFonts w:ascii="Arial" w:hAnsi="Arial"/>
        </w:rPr>
        <w:t xml:space="preserve"> only temporary</w:t>
      </w:r>
      <w:r w:rsidR="00421DBA">
        <w:rPr>
          <w:rFonts w:ascii="Arial" w:hAnsi="Arial"/>
        </w:rPr>
        <w:t>, it would</w:t>
      </w:r>
      <w:r w:rsidR="00FE3904">
        <w:rPr>
          <w:rFonts w:ascii="Arial" w:hAnsi="Arial"/>
        </w:rPr>
        <w:t xml:space="preserve"> help me get back into the classroom</w:t>
      </w:r>
      <w:r w:rsidR="0011427F">
        <w:rPr>
          <w:rFonts w:ascii="Arial" w:hAnsi="Arial"/>
        </w:rPr>
        <w:t>, b</w:t>
      </w:r>
      <w:r w:rsidR="00FE3904">
        <w:rPr>
          <w:rFonts w:ascii="Arial" w:hAnsi="Arial"/>
        </w:rPr>
        <w:t xml:space="preserve">ut I hated every second of it. I didn't want to do </w:t>
      </w:r>
      <w:r w:rsidR="0011427F">
        <w:rPr>
          <w:rFonts w:ascii="Arial" w:hAnsi="Arial"/>
        </w:rPr>
        <w:t>it.</w:t>
      </w:r>
      <w:r w:rsidR="00FE3904">
        <w:rPr>
          <w:rFonts w:ascii="Arial" w:hAnsi="Arial"/>
        </w:rPr>
        <w:t xml:space="preserve"> I had no interest. </w:t>
      </w:r>
      <w:proofErr w:type="gramStart"/>
      <w:r w:rsidR="00FE3904">
        <w:rPr>
          <w:rFonts w:ascii="Arial" w:hAnsi="Arial"/>
        </w:rPr>
        <w:t>So</w:t>
      </w:r>
      <w:proofErr w:type="gramEnd"/>
      <w:r w:rsidR="00FE3904">
        <w:rPr>
          <w:rFonts w:ascii="Arial" w:hAnsi="Arial"/>
        </w:rPr>
        <w:t xml:space="preserve"> it was almost like </w:t>
      </w:r>
      <w:r w:rsidR="00FE3904">
        <w:rPr>
          <w:rFonts w:ascii="Arial" w:hAnsi="Arial"/>
        </w:rPr>
        <w:lastRenderedPageBreak/>
        <w:t>my heart and my brain</w:t>
      </w:r>
      <w:r w:rsidR="00DB5C25">
        <w:rPr>
          <w:rFonts w:ascii="Arial" w:hAnsi="Arial"/>
        </w:rPr>
        <w:t xml:space="preserve"> were</w:t>
      </w:r>
      <w:r w:rsidR="00FE3904">
        <w:rPr>
          <w:rFonts w:ascii="Arial" w:hAnsi="Arial"/>
        </w:rPr>
        <w:t xml:space="preserve"> telling me two contradicting things</w:t>
      </w:r>
      <w:r w:rsidR="00DB5C25">
        <w:rPr>
          <w:rFonts w:ascii="Arial" w:hAnsi="Arial"/>
        </w:rPr>
        <w:t>.</w:t>
      </w:r>
      <w:r w:rsidR="00FE3904">
        <w:rPr>
          <w:rFonts w:ascii="Arial" w:hAnsi="Arial"/>
        </w:rPr>
        <w:t xml:space="preserve"> </w:t>
      </w:r>
      <w:r w:rsidR="00DB5C25">
        <w:rPr>
          <w:rFonts w:ascii="Arial" w:hAnsi="Arial"/>
        </w:rPr>
        <w:t>L</w:t>
      </w:r>
      <w:r w:rsidR="00FE3904">
        <w:rPr>
          <w:rFonts w:ascii="Arial" w:hAnsi="Arial"/>
        </w:rPr>
        <w:t>ike my heart was telling me this is the right place for you</w:t>
      </w:r>
      <w:r w:rsidR="00DB5C25">
        <w:rPr>
          <w:rFonts w:ascii="Arial" w:hAnsi="Arial"/>
        </w:rPr>
        <w:t>,</w:t>
      </w:r>
      <w:r w:rsidR="00FE3904">
        <w:rPr>
          <w:rFonts w:ascii="Arial" w:hAnsi="Arial"/>
        </w:rPr>
        <w:t xml:space="preserve"> don't give up</w:t>
      </w:r>
      <w:r w:rsidR="00DB5C25">
        <w:rPr>
          <w:rFonts w:ascii="Arial" w:hAnsi="Arial"/>
        </w:rPr>
        <w:t xml:space="preserve"> a</w:t>
      </w:r>
      <w:r w:rsidR="00FE3904">
        <w:rPr>
          <w:rFonts w:ascii="Arial" w:hAnsi="Arial"/>
        </w:rPr>
        <w:t>nd my brain was telling me</w:t>
      </w:r>
      <w:r w:rsidR="00C77CA6">
        <w:rPr>
          <w:rFonts w:ascii="Arial" w:hAnsi="Arial"/>
        </w:rPr>
        <w:t>,</w:t>
      </w:r>
      <w:r w:rsidR="00FE3904">
        <w:rPr>
          <w:rFonts w:ascii="Arial" w:hAnsi="Arial"/>
        </w:rPr>
        <w:t xml:space="preserve"> like this is absolute </w:t>
      </w:r>
      <w:proofErr w:type="gramStart"/>
      <w:r w:rsidR="00FE3904">
        <w:rPr>
          <w:rFonts w:ascii="Arial" w:hAnsi="Arial"/>
        </w:rPr>
        <w:t>crap</w:t>
      </w:r>
      <w:proofErr w:type="gramEnd"/>
      <w:r w:rsidR="00FE3904">
        <w:rPr>
          <w:rFonts w:ascii="Arial" w:hAnsi="Arial"/>
        </w:rPr>
        <w:t>. Let's get out of here as quickly as possible. Let's hate everyone, let's hate everything. And then you can imagine feeling those things and then having to do small talk in a staff room.</w:t>
      </w:r>
    </w:p>
    <w:p w:rsidR="004B1980" w:rsidRDefault="00AF659D" w14:paraId="061C06C6" w14:textId="0153F8EA">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08:46</w:t>
      </w:r>
    </w:p>
    <w:p w:rsidR="004B1980" w:rsidP="005A326D" w:rsidRDefault="00FE3904" w14:paraId="3BF80A36" w14:textId="25EBC6C3">
      <w:r>
        <w:rPr>
          <w:rFonts w:ascii="Arial" w:hAnsi="Arial"/>
        </w:rPr>
        <w:t>As much as she hated being there</w:t>
      </w:r>
      <w:r w:rsidR="00231457">
        <w:rPr>
          <w:rFonts w:ascii="Arial" w:hAnsi="Arial"/>
        </w:rPr>
        <w:t>, i</w:t>
      </w:r>
      <w:r>
        <w:rPr>
          <w:rFonts w:ascii="Arial" w:hAnsi="Arial"/>
        </w:rPr>
        <w:t>t was this one tiny, fragile thread connecting her to her old life, and she was holding on to it. But one day, it snapped. She was in the staff room</w:t>
      </w:r>
      <w:r w:rsidR="006C0782">
        <w:rPr>
          <w:rFonts w:ascii="Arial" w:hAnsi="Arial"/>
        </w:rPr>
        <w:t xml:space="preserve"> a</w:t>
      </w:r>
      <w:r>
        <w:rPr>
          <w:rFonts w:ascii="Arial" w:hAnsi="Arial"/>
        </w:rPr>
        <w:t>nd suddenly she was struggling to form any words</w:t>
      </w:r>
      <w:r w:rsidR="006C0782">
        <w:rPr>
          <w:rFonts w:ascii="Arial" w:hAnsi="Arial"/>
        </w:rPr>
        <w:t>. H</w:t>
      </w:r>
      <w:r>
        <w:rPr>
          <w:rFonts w:ascii="Arial" w:hAnsi="Arial"/>
        </w:rPr>
        <w:t>er colleagues called an ambulance.</w:t>
      </w:r>
    </w:p>
    <w:p w:rsidR="004B1980" w:rsidRDefault="002A0ED7" w14:paraId="35AC80E0" w14:textId="0D80CAA7">
      <w:pPr>
        <w:spacing w:after="0"/>
      </w:pPr>
      <w:r>
        <w:rPr>
          <w:rFonts w:ascii="Arial" w:hAnsi="Arial"/>
          <w:b/>
        </w:rPr>
        <w:t>Lauren Spear</w:t>
      </w:r>
      <w:r w:rsidR="00AF659D">
        <w:rPr>
          <w:rFonts w:ascii="Arial" w:hAnsi="Arial"/>
          <w:b/>
        </w:rPr>
        <w:t xml:space="preserve"> </w:t>
      </w:r>
      <w:r w:rsidR="00FE3904">
        <w:rPr>
          <w:rFonts w:ascii="Arial" w:hAnsi="Arial"/>
          <w:color w:val="5D7284"/>
        </w:rPr>
        <w:t>09:09</w:t>
      </w:r>
    </w:p>
    <w:p w:rsidR="004B1980" w:rsidP="005A326D" w:rsidRDefault="00FE3904" w14:paraId="5C461FDA" w14:textId="4688923E">
      <w:r>
        <w:rPr>
          <w:rFonts w:ascii="Arial" w:hAnsi="Arial"/>
        </w:rPr>
        <w:t>I think maybe I had a TIA</w:t>
      </w:r>
      <w:r w:rsidRPr="005D5B07" w:rsidR="00EC68D6">
        <w:rPr>
          <w:rFonts w:ascii="Arial" w:hAnsi="Arial"/>
        </w:rPr>
        <w:t>, a</w:t>
      </w:r>
      <w:r w:rsidRPr="005D5B07">
        <w:rPr>
          <w:rFonts w:ascii="Arial" w:hAnsi="Arial"/>
        </w:rPr>
        <w:t xml:space="preserve"> transient ischemic attack,</w:t>
      </w:r>
      <w:r>
        <w:rPr>
          <w:rFonts w:ascii="Arial" w:hAnsi="Arial"/>
        </w:rPr>
        <w:t xml:space="preserve"> which is like very short, almost like stroke</w:t>
      </w:r>
      <w:r w:rsidR="00D7463A">
        <w:rPr>
          <w:rFonts w:ascii="Arial" w:hAnsi="Arial"/>
        </w:rPr>
        <w:t>-</w:t>
      </w:r>
      <w:r>
        <w:rPr>
          <w:rFonts w:ascii="Arial" w:hAnsi="Arial"/>
        </w:rPr>
        <w:t>like symptoms that are temporary and go away. I guess it was my body's way of saying</w:t>
      </w:r>
      <w:r w:rsidR="00D7463A">
        <w:rPr>
          <w:rFonts w:ascii="Arial" w:hAnsi="Arial"/>
        </w:rPr>
        <w:t>,</w:t>
      </w:r>
      <w:r>
        <w:rPr>
          <w:rFonts w:ascii="Arial" w:hAnsi="Arial"/>
        </w:rPr>
        <w:t xml:space="preserve"> no more</w:t>
      </w:r>
      <w:r w:rsidR="00E95676">
        <w:rPr>
          <w:rFonts w:ascii="Arial" w:hAnsi="Arial"/>
        </w:rPr>
        <w:t>,</w:t>
      </w:r>
      <w:r>
        <w:rPr>
          <w:rFonts w:ascii="Arial" w:hAnsi="Arial"/>
        </w:rPr>
        <w:t xml:space="preserve"> Lauren. And I never went back.</w:t>
      </w:r>
    </w:p>
    <w:p w:rsidR="004B1980" w:rsidRDefault="002A0ED7" w14:paraId="0940D29A" w14:textId="20EB3180">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09:25</w:t>
      </w:r>
    </w:p>
    <w:p w:rsidR="004B1980" w:rsidP="005D20D3" w:rsidRDefault="00FE3904" w14:paraId="16DC20B6" w14:textId="42C66A82">
      <w:r>
        <w:rPr>
          <w:rFonts w:ascii="Arial" w:hAnsi="Arial"/>
        </w:rPr>
        <w:t>Who are you? Tell me about yourself. Those questions felt very different to Lauren at 26</w:t>
      </w:r>
      <w:r w:rsidR="003800F9">
        <w:rPr>
          <w:rFonts w:ascii="Arial" w:hAnsi="Arial"/>
        </w:rPr>
        <w:t xml:space="preserve">, </w:t>
      </w:r>
      <w:r>
        <w:rPr>
          <w:rFonts w:ascii="Arial" w:hAnsi="Arial"/>
        </w:rPr>
        <w:t>27</w:t>
      </w:r>
      <w:r w:rsidR="003800F9">
        <w:rPr>
          <w:rFonts w:ascii="Arial" w:hAnsi="Arial"/>
        </w:rPr>
        <w:t>,</w:t>
      </w:r>
      <w:r>
        <w:rPr>
          <w:rFonts w:ascii="Arial" w:hAnsi="Arial"/>
        </w:rPr>
        <w:t xml:space="preserve"> 28</w:t>
      </w:r>
      <w:r w:rsidR="00116E1D">
        <w:rPr>
          <w:rFonts w:ascii="Arial" w:hAnsi="Arial"/>
        </w:rPr>
        <w:t xml:space="preserve">, </w:t>
      </w:r>
      <w:proofErr w:type="gramStart"/>
      <w:r w:rsidR="00116E1D">
        <w:rPr>
          <w:rFonts w:ascii="Arial" w:hAnsi="Arial"/>
        </w:rPr>
        <w:t>than</w:t>
      </w:r>
      <w:proofErr w:type="gramEnd"/>
      <w:r>
        <w:rPr>
          <w:rFonts w:ascii="Arial" w:hAnsi="Arial"/>
        </w:rPr>
        <w:t xml:space="preserve"> to Lauren at 25.</w:t>
      </w:r>
    </w:p>
    <w:p w:rsidR="004B1980" w:rsidRDefault="002A0ED7" w14:paraId="3D2B585E" w14:textId="79D6CFC1">
      <w:pPr>
        <w:spacing w:after="0"/>
      </w:pPr>
      <w:r>
        <w:rPr>
          <w:rFonts w:ascii="Arial" w:hAnsi="Arial"/>
          <w:b/>
        </w:rPr>
        <w:t xml:space="preserve">Lauren Spear </w:t>
      </w:r>
      <w:r w:rsidR="00FE3904">
        <w:rPr>
          <w:rFonts w:ascii="Arial" w:hAnsi="Arial"/>
          <w:color w:val="5D7284"/>
        </w:rPr>
        <w:t>09:38</w:t>
      </w:r>
    </w:p>
    <w:p w:rsidR="004B1980" w:rsidP="005D20D3" w:rsidRDefault="00FE3904" w14:paraId="42E9DC13" w14:textId="27FBC00B">
      <w:r w:rsidRPr="12736784" w:rsidR="00FE3904">
        <w:rPr>
          <w:rFonts w:ascii="Arial" w:hAnsi="Arial"/>
        </w:rPr>
        <w:t xml:space="preserve">I </w:t>
      </w:r>
      <w:r w:rsidRPr="12736784" w:rsidR="00FE3904">
        <w:rPr>
          <w:rFonts w:ascii="Arial" w:hAnsi="Arial"/>
        </w:rPr>
        <w:t>could</w:t>
      </w:r>
      <w:r w:rsidRPr="12736784" w:rsidR="00633C52">
        <w:rPr>
          <w:rFonts w:ascii="Arial" w:hAnsi="Arial"/>
        </w:rPr>
        <w:t>n’t</w:t>
      </w:r>
      <w:r w:rsidRPr="12736784" w:rsidR="00633C52">
        <w:rPr>
          <w:rFonts w:ascii="Arial" w:hAnsi="Arial"/>
        </w:rPr>
        <w:t xml:space="preserve"> answer that</w:t>
      </w:r>
      <w:r w:rsidRPr="12736784" w:rsidR="00FE3904">
        <w:rPr>
          <w:rFonts w:ascii="Arial" w:hAnsi="Arial"/>
        </w:rPr>
        <w:t xml:space="preserve"> anymore. Well, I lost my career. I lost my hobbies. I lost friends. I lost </w:t>
      </w:r>
      <w:r w:rsidRPr="12736784" w:rsidR="0092395C">
        <w:rPr>
          <w:rFonts w:ascii="Arial" w:hAnsi="Arial"/>
        </w:rPr>
        <w:t xml:space="preserve">a </w:t>
      </w:r>
      <w:r w:rsidRPr="12736784" w:rsidR="00FE3904">
        <w:rPr>
          <w:rFonts w:ascii="Arial" w:hAnsi="Arial"/>
        </w:rPr>
        <w:t xml:space="preserve">relationship. I lost my ability to </w:t>
      </w:r>
      <w:r w:rsidRPr="12736784" w:rsidR="00FE3904">
        <w:rPr>
          <w:rFonts w:ascii="Arial" w:hAnsi="Arial"/>
        </w:rPr>
        <w:t>socialise</w:t>
      </w:r>
      <w:r w:rsidRPr="12736784" w:rsidR="00FE3904">
        <w:rPr>
          <w:rFonts w:ascii="Arial" w:hAnsi="Arial"/>
        </w:rPr>
        <w:t xml:space="preserve">. I lost some of my independence. </w:t>
      </w:r>
      <w:r w:rsidRPr="12736784" w:rsidR="007B6C1D">
        <w:rPr>
          <w:rFonts w:ascii="Arial" w:hAnsi="Arial"/>
        </w:rPr>
        <w:t>N</w:t>
      </w:r>
      <w:r w:rsidRPr="12736784" w:rsidR="00FE3904">
        <w:rPr>
          <w:rFonts w:ascii="Arial" w:hAnsi="Arial"/>
        </w:rPr>
        <w:t>ot being able to drive myself around anymore or just complete new daily ordinary tasks independently. I lost my sense of self</w:t>
      </w:r>
      <w:r w:rsidRPr="12736784" w:rsidR="00AA4079">
        <w:rPr>
          <w:rFonts w:ascii="Arial" w:hAnsi="Arial"/>
        </w:rPr>
        <w:t>,</w:t>
      </w:r>
      <w:r w:rsidRPr="12736784" w:rsidR="00FE3904">
        <w:rPr>
          <w:rFonts w:ascii="Arial" w:hAnsi="Arial"/>
        </w:rPr>
        <w:t xml:space="preserve"> like my identity. And I </w:t>
      </w:r>
      <w:r w:rsidRPr="12736784" w:rsidR="00AA4079">
        <w:rPr>
          <w:rFonts w:ascii="Arial" w:hAnsi="Arial"/>
        </w:rPr>
        <w:t>grie</w:t>
      </w:r>
      <w:r w:rsidRPr="12736784" w:rsidR="00FE3904">
        <w:rPr>
          <w:rFonts w:ascii="Arial" w:hAnsi="Arial"/>
        </w:rPr>
        <w:t>ved</w:t>
      </w:r>
      <w:r w:rsidRPr="12736784" w:rsidR="00AA4079">
        <w:rPr>
          <w:rFonts w:ascii="Arial" w:hAnsi="Arial"/>
        </w:rPr>
        <w:t>,</w:t>
      </w:r>
      <w:r w:rsidRPr="12736784" w:rsidR="00FE3904">
        <w:rPr>
          <w:rFonts w:ascii="Arial" w:hAnsi="Arial"/>
        </w:rPr>
        <w:t xml:space="preserve"> it was </w:t>
      </w:r>
      <w:r w:rsidRPr="12736784" w:rsidR="00FE3904">
        <w:rPr>
          <w:rFonts w:ascii="Arial" w:hAnsi="Arial"/>
        </w:rPr>
        <w:t>probably two</w:t>
      </w:r>
      <w:r w:rsidRPr="12736784" w:rsidR="00FE3904">
        <w:rPr>
          <w:rFonts w:ascii="Arial" w:hAnsi="Arial"/>
        </w:rPr>
        <w:t xml:space="preserve"> or three years</w:t>
      </w:r>
      <w:r w:rsidRPr="12736784" w:rsidR="00AA4079">
        <w:rPr>
          <w:rFonts w:ascii="Arial" w:hAnsi="Arial"/>
        </w:rPr>
        <w:t>,</w:t>
      </w:r>
      <w:r w:rsidRPr="12736784" w:rsidR="00FE3904">
        <w:rPr>
          <w:rFonts w:ascii="Arial" w:hAnsi="Arial"/>
        </w:rPr>
        <w:t xml:space="preserve"> if </w:t>
      </w:r>
      <w:r w:rsidRPr="12736784" w:rsidR="00FE3904">
        <w:rPr>
          <w:rFonts w:ascii="Arial" w:hAnsi="Arial"/>
        </w:rPr>
        <w:t>I'm</w:t>
      </w:r>
      <w:r w:rsidRPr="12736784" w:rsidR="00FE3904">
        <w:rPr>
          <w:rFonts w:ascii="Arial" w:hAnsi="Arial"/>
        </w:rPr>
        <w:t xml:space="preserve"> being honest</w:t>
      </w:r>
      <w:r w:rsidRPr="12736784" w:rsidR="00AA4079">
        <w:rPr>
          <w:rFonts w:ascii="Arial" w:hAnsi="Arial"/>
        </w:rPr>
        <w:t>,</w:t>
      </w:r>
      <w:r w:rsidRPr="12736784" w:rsidR="00FE3904">
        <w:rPr>
          <w:rFonts w:ascii="Arial" w:hAnsi="Arial"/>
        </w:rPr>
        <w:t xml:space="preserve"> of grieving and trying to come to terms with accepting my life as it was. </w:t>
      </w:r>
      <w:r w:rsidRPr="12736784" w:rsidR="00FE3904">
        <w:rPr>
          <w:rFonts w:ascii="Arial" w:hAnsi="Arial"/>
        </w:rPr>
        <w:t xml:space="preserve">People go, you know, it </w:t>
      </w:r>
      <w:r w:rsidRPr="12736784" w:rsidR="00FE3904">
        <w:rPr>
          <w:rFonts w:ascii="Arial" w:hAnsi="Arial"/>
        </w:rPr>
        <w:t xml:space="preserve">could have </w:t>
      </w:r>
      <w:r w:rsidRPr="12736784" w:rsidR="00FE3904">
        <w:rPr>
          <w:rFonts w:ascii="Arial" w:hAnsi="Arial"/>
        </w:rPr>
        <w:t>been wor</w:t>
      </w:r>
      <w:r w:rsidRPr="12736784" w:rsidR="00FE3904">
        <w:rPr>
          <w:rFonts w:ascii="Arial" w:hAnsi="Arial"/>
        </w:rPr>
        <w:t>se, you're here, y</w:t>
      </w:r>
      <w:r w:rsidRPr="12736784" w:rsidR="00FE3904">
        <w:rPr>
          <w:rFonts w:ascii="Arial" w:hAnsi="Arial"/>
        </w:rPr>
        <w:t xml:space="preserve">ou're </w:t>
      </w:r>
      <w:r w:rsidRPr="12736784" w:rsidR="00FE3904">
        <w:rPr>
          <w:rFonts w:ascii="Arial" w:hAnsi="Arial"/>
        </w:rPr>
        <w:t>doing a</w:t>
      </w:r>
      <w:r w:rsidRPr="12736784" w:rsidR="00FE3904">
        <w:rPr>
          <w:rFonts w:ascii="Arial" w:hAnsi="Arial"/>
        </w:rPr>
        <w:t xml:space="preserve"> good </w:t>
      </w:r>
      <w:r w:rsidRPr="12736784" w:rsidR="00FE3904">
        <w:rPr>
          <w:rFonts w:ascii="Arial" w:hAnsi="Arial"/>
        </w:rPr>
        <w:t>job.</w:t>
      </w:r>
      <w:r w:rsidRPr="12736784" w:rsidR="00FE3904">
        <w:rPr>
          <w:rFonts w:ascii="Arial" w:hAnsi="Arial"/>
        </w:rPr>
        <w:t xml:space="preserve"> Yo</w:t>
      </w:r>
      <w:r w:rsidRPr="12736784" w:rsidR="00FE3904">
        <w:rPr>
          <w:rFonts w:ascii="Arial" w:hAnsi="Arial"/>
        </w:rPr>
        <w:t>u know, em</w:t>
      </w:r>
      <w:r w:rsidRPr="12736784" w:rsidR="00FE3904">
        <w:rPr>
          <w:rFonts w:ascii="Arial" w:hAnsi="Arial"/>
        </w:rPr>
        <w:t xml:space="preserve">brace this part of your life, or whatever </w:t>
      </w:r>
      <w:r w:rsidRPr="12736784" w:rsidR="00FE3904">
        <w:rPr>
          <w:rFonts w:ascii="Arial" w:hAnsi="Arial"/>
        </w:rPr>
        <w:t>they're</w:t>
      </w:r>
      <w:r w:rsidRPr="12736784" w:rsidR="00FE3904">
        <w:rPr>
          <w:rFonts w:ascii="Arial" w:hAnsi="Arial"/>
        </w:rPr>
        <w:t xml:space="preserve"> going </w:t>
      </w:r>
      <w:r w:rsidRPr="12736784" w:rsidR="00FE3904">
        <w:rPr>
          <w:rFonts w:ascii="Arial" w:hAnsi="Arial"/>
        </w:rPr>
        <w:t>to say</w:t>
      </w:r>
      <w:r w:rsidRPr="12736784" w:rsidR="004006B8">
        <w:rPr>
          <w:rFonts w:ascii="Arial" w:hAnsi="Arial"/>
        </w:rPr>
        <w:t xml:space="preserve"> </w:t>
      </w:r>
      <w:r w:rsidRPr="12736784" w:rsidR="004006B8">
        <w:rPr>
          <w:rFonts w:ascii="Arial" w:hAnsi="Arial"/>
        </w:rPr>
        <w:t>a</w:t>
      </w:r>
      <w:r w:rsidRPr="12736784" w:rsidR="00FE3904">
        <w:rPr>
          <w:rFonts w:ascii="Arial" w:hAnsi="Arial"/>
        </w:rPr>
        <w:t xml:space="preserve">nd </w:t>
      </w:r>
      <w:r w:rsidRPr="12736784" w:rsidR="00FE3904">
        <w:rPr>
          <w:rFonts w:ascii="Arial" w:hAnsi="Arial"/>
        </w:rPr>
        <w:t>it's</w:t>
      </w:r>
      <w:r w:rsidRPr="12736784" w:rsidR="00FE3904">
        <w:rPr>
          <w:rFonts w:ascii="Arial" w:hAnsi="Arial"/>
        </w:rPr>
        <w:t xml:space="preserve">, you </w:t>
      </w:r>
      <w:r w:rsidRPr="12736784" w:rsidR="00FE3904">
        <w:rPr>
          <w:rFonts w:ascii="Arial" w:hAnsi="Arial"/>
        </w:rPr>
        <w:t>can'</w:t>
      </w:r>
      <w:r w:rsidRPr="12736784" w:rsidR="00FE3904">
        <w:rPr>
          <w:rFonts w:ascii="Arial" w:hAnsi="Arial"/>
        </w:rPr>
        <w:t>t</w:t>
      </w:r>
      <w:r w:rsidRPr="12736784" w:rsidR="00FE3904">
        <w:rPr>
          <w:rFonts w:ascii="Arial" w:hAnsi="Arial"/>
        </w:rPr>
        <w:t xml:space="preserve"> ge</w:t>
      </w:r>
      <w:r w:rsidRPr="12736784" w:rsidR="00FE3904">
        <w:rPr>
          <w:rFonts w:ascii="Arial" w:hAnsi="Arial"/>
        </w:rPr>
        <w:t>t to a</w:t>
      </w:r>
      <w:r w:rsidRPr="12736784" w:rsidR="00FE3904">
        <w:rPr>
          <w:rFonts w:ascii="Arial" w:hAnsi="Arial"/>
        </w:rPr>
        <w:t>ccept</w:t>
      </w:r>
      <w:r w:rsidRPr="12736784" w:rsidR="00FE3904">
        <w:rPr>
          <w:rFonts w:ascii="Arial" w:hAnsi="Arial"/>
        </w:rPr>
        <w:t>ance without grieving first</w:t>
      </w:r>
      <w:r w:rsidRPr="12736784" w:rsidR="00DB16B8">
        <w:rPr>
          <w:rFonts w:ascii="Arial" w:hAnsi="Arial"/>
        </w:rPr>
        <w:t xml:space="preserve"> a</w:t>
      </w:r>
      <w:r w:rsidRPr="12736784" w:rsidR="00FE3904">
        <w:rPr>
          <w:rFonts w:ascii="Arial" w:hAnsi="Arial"/>
        </w:rPr>
        <w:t>nd people just needed to let me grieve.</w:t>
      </w:r>
    </w:p>
    <w:p w:rsidR="004B1980" w:rsidRDefault="002A0ED7" w14:paraId="18C8B6E8" w14:textId="40ED15EA">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10:44</w:t>
      </w:r>
    </w:p>
    <w:p w:rsidR="004B1980" w:rsidP="005D20D3" w:rsidRDefault="00FE3904" w14:paraId="671D9B4D" w14:textId="6F3EC32F">
      <w:r>
        <w:rPr>
          <w:rFonts w:ascii="Arial" w:hAnsi="Arial"/>
        </w:rPr>
        <w:t xml:space="preserve">Early on in </w:t>
      </w:r>
      <w:r w:rsidR="004115B7">
        <w:rPr>
          <w:rFonts w:ascii="Arial" w:hAnsi="Arial"/>
        </w:rPr>
        <w:t>Lauren’s rehab</w:t>
      </w:r>
      <w:r>
        <w:rPr>
          <w:rFonts w:ascii="Arial" w:hAnsi="Arial"/>
        </w:rPr>
        <w:t xml:space="preserve">, she kept a log of her symptoms and fatigue levels. But as time went on, the simple log evolved into a journal of her thoughts, </w:t>
      </w:r>
      <w:proofErr w:type="gramStart"/>
      <w:r>
        <w:rPr>
          <w:rFonts w:ascii="Arial" w:hAnsi="Arial"/>
        </w:rPr>
        <w:t>feelings</w:t>
      </w:r>
      <w:proofErr w:type="gramEnd"/>
      <w:r>
        <w:rPr>
          <w:rFonts w:ascii="Arial" w:hAnsi="Arial"/>
        </w:rPr>
        <w:t xml:space="preserve"> and experiences as she navigated this new path. And she began sharing her writing with her family and friends. </w:t>
      </w:r>
      <w:r w:rsidR="00761D53">
        <w:rPr>
          <w:rFonts w:ascii="Arial" w:hAnsi="Arial"/>
        </w:rPr>
        <w:t>H</w:t>
      </w:r>
      <w:r>
        <w:rPr>
          <w:rFonts w:ascii="Arial" w:hAnsi="Arial"/>
        </w:rPr>
        <w:t xml:space="preserve">er brain injury is invisible to those around </w:t>
      </w:r>
      <w:r w:rsidR="00B12D96">
        <w:rPr>
          <w:rFonts w:ascii="Arial" w:hAnsi="Arial"/>
        </w:rPr>
        <w:t>her,</w:t>
      </w:r>
      <w:r w:rsidR="00004D9E">
        <w:rPr>
          <w:rFonts w:ascii="Arial" w:hAnsi="Arial"/>
        </w:rPr>
        <w:t xml:space="preserve"> s</w:t>
      </w:r>
      <w:r>
        <w:rPr>
          <w:rFonts w:ascii="Arial" w:hAnsi="Arial"/>
        </w:rPr>
        <w:t>o this helped them better understand. And she got great feedback. And so</w:t>
      </w:r>
      <w:r w:rsidR="00004D9E">
        <w:rPr>
          <w:rFonts w:ascii="Arial" w:hAnsi="Arial"/>
        </w:rPr>
        <w:t>,</w:t>
      </w:r>
      <w:r>
        <w:rPr>
          <w:rFonts w:ascii="Arial" w:hAnsi="Arial"/>
        </w:rPr>
        <w:t xml:space="preserve"> one day, she decided to turn the journal into an online blog. Very quickly, she realised just how needed it was.</w:t>
      </w:r>
    </w:p>
    <w:p w:rsidR="004B1980" w:rsidRDefault="002A0ED7" w14:paraId="09B7F81B" w14:textId="626E785D">
      <w:pPr>
        <w:spacing w:after="0"/>
      </w:pPr>
      <w:r>
        <w:rPr>
          <w:rFonts w:ascii="Arial" w:hAnsi="Arial"/>
          <w:b/>
        </w:rPr>
        <w:t xml:space="preserve">Lauren Spear </w:t>
      </w:r>
      <w:r w:rsidR="00FE3904">
        <w:rPr>
          <w:rFonts w:ascii="Arial" w:hAnsi="Arial"/>
          <w:color w:val="5D7284"/>
        </w:rPr>
        <w:t>11:22</w:t>
      </w:r>
    </w:p>
    <w:p w:rsidR="004B1980" w:rsidP="005D20D3" w:rsidRDefault="00FE3904" w14:paraId="71B5E777" w14:textId="3363D9DF">
      <w:r w:rsidRPr="002C7BB9" w:rsidR="00FE3904">
        <w:rPr>
          <w:rFonts w:ascii="Arial" w:hAnsi="Arial"/>
        </w:rPr>
        <w:t>I remember one g</w:t>
      </w:r>
      <w:r w:rsidRPr="002C7BB9" w:rsidR="00FF56BE">
        <w:rPr>
          <w:rFonts w:ascii="Arial" w:hAnsi="Arial"/>
        </w:rPr>
        <w:t>ir</w:t>
      </w:r>
      <w:r w:rsidRPr="002C7BB9" w:rsidR="00FE3904">
        <w:rPr>
          <w:rFonts w:ascii="Arial" w:hAnsi="Arial"/>
        </w:rPr>
        <w:t xml:space="preserve">l, </w:t>
      </w:r>
      <w:r w:rsidRPr="002C7BB9" w:rsidR="00FE3904">
        <w:rPr>
          <w:rFonts w:ascii="Arial" w:hAnsi="Arial"/>
        </w:rPr>
        <w:t>I think she</w:t>
      </w:r>
      <w:r w:rsidRPr="002C7BB9" w:rsidR="00FE3904">
        <w:rPr>
          <w:rFonts w:ascii="Arial" w:hAnsi="Arial"/>
        </w:rPr>
        <w:t xml:space="preserve"> was the one from Ireland saying that she was sitting in an airport and came across my blog, and was reading and she just started crying. She </w:t>
      </w:r>
      <w:r w:rsidRPr="002C7BB9" w:rsidR="00AD178C">
        <w:rPr>
          <w:rFonts w:ascii="Arial" w:hAnsi="Arial"/>
        </w:rPr>
        <w:t>goes</w:t>
      </w:r>
      <w:r w:rsidRPr="002C7BB9" w:rsidR="00FE3904">
        <w:rPr>
          <w:rFonts w:ascii="Arial" w:hAnsi="Arial"/>
        </w:rPr>
        <w:t xml:space="preserve"> so many people were looking at me in the airport, like, why is this girl crying</w:t>
      </w:r>
      <w:r w:rsidRPr="002C7BB9" w:rsidR="00AD178C">
        <w:rPr>
          <w:rFonts w:ascii="Arial" w:hAnsi="Arial"/>
        </w:rPr>
        <w:t>?</w:t>
      </w:r>
      <w:r w:rsidRPr="002C7BB9" w:rsidR="00FE3904">
        <w:rPr>
          <w:rFonts w:ascii="Arial" w:hAnsi="Arial"/>
        </w:rPr>
        <w:t xml:space="preserve"> </w:t>
      </w:r>
      <w:r w:rsidRPr="002C7BB9" w:rsidR="007127C2">
        <w:rPr>
          <w:rFonts w:ascii="Arial" w:hAnsi="Arial"/>
        </w:rPr>
        <w:t>B</w:t>
      </w:r>
      <w:r w:rsidRPr="002C7BB9" w:rsidR="00FE3904">
        <w:rPr>
          <w:rFonts w:ascii="Arial" w:hAnsi="Arial"/>
        </w:rPr>
        <w:t xml:space="preserve">ut she was like, it was the first </w:t>
      </w:r>
      <w:r w:rsidRPr="002C7BB9" w:rsidR="00FE3904">
        <w:rPr>
          <w:rFonts w:ascii="Arial" w:hAnsi="Arial"/>
        </w:rPr>
        <w:t>story</w:t>
      </w:r>
      <w:r w:rsidRPr="002C7BB9" w:rsidR="00FE3904">
        <w:rPr>
          <w:rFonts w:ascii="Arial" w:hAnsi="Arial"/>
        </w:rPr>
        <w:t xml:space="preserve"> or I was the first person she'd ever come across that was going through the exact same thing that she was</w:t>
      </w:r>
      <w:r w:rsidRPr="002C7BB9" w:rsidR="007127C2">
        <w:rPr>
          <w:rFonts w:ascii="Arial" w:hAnsi="Arial"/>
        </w:rPr>
        <w:t>. O</w:t>
      </w:r>
      <w:r w:rsidRPr="002C7BB9" w:rsidR="00FE3904">
        <w:rPr>
          <w:rFonts w:ascii="Arial" w:hAnsi="Arial"/>
        </w:rPr>
        <w:t>r I had family members go</w:t>
      </w:r>
      <w:r w:rsidRPr="002C7BB9" w:rsidR="00136570">
        <w:rPr>
          <w:rFonts w:ascii="Arial" w:hAnsi="Arial"/>
        </w:rPr>
        <w:t>,</w:t>
      </w:r>
      <w:r w:rsidRPr="002C7BB9" w:rsidR="00FE3904">
        <w:rPr>
          <w:rFonts w:ascii="Arial" w:hAnsi="Arial"/>
        </w:rPr>
        <w:t xml:space="preserve"> like</w:t>
      </w:r>
      <w:r w:rsidRPr="002C7BB9" w:rsidR="00136570">
        <w:rPr>
          <w:rFonts w:ascii="Arial" w:hAnsi="Arial"/>
        </w:rPr>
        <w:t>,</w:t>
      </w:r>
      <w:r w:rsidRPr="002C7BB9" w:rsidR="00FE3904">
        <w:rPr>
          <w:rFonts w:ascii="Arial" w:hAnsi="Arial"/>
        </w:rPr>
        <w:t xml:space="preserve"> </w:t>
      </w:r>
      <w:r w:rsidRPr="002C7BB9" w:rsidR="00FE3904">
        <w:rPr>
          <w:rFonts w:ascii="Arial" w:hAnsi="Arial"/>
        </w:rPr>
        <w:t>I've</w:t>
      </w:r>
      <w:r w:rsidRPr="002C7BB9" w:rsidR="00FE3904">
        <w:rPr>
          <w:rFonts w:ascii="Arial" w:hAnsi="Arial"/>
        </w:rPr>
        <w:t xml:space="preserve"> been struggling to understand what my son was going through</w:t>
      </w:r>
      <w:r w:rsidRPr="002C7BB9" w:rsidR="00136570">
        <w:rPr>
          <w:rFonts w:ascii="Arial" w:hAnsi="Arial"/>
        </w:rPr>
        <w:t xml:space="preserve"> a</w:t>
      </w:r>
      <w:r w:rsidRPr="002C7BB9" w:rsidR="00FE3904">
        <w:rPr>
          <w:rFonts w:ascii="Arial" w:hAnsi="Arial"/>
        </w:rPr>
        <w:t>nd now</w:t>
      </w:r>
      <w:r w:rsidRPr="002C7BB9" w:rsidR="00FE3904">
        <w:rPr>
          <w:rFonts w:ascii="Arial" w:hAnsi="Arial"/>
        </w:rPr>
        <w:t xml:space="preserve"> </w:t>
      </w:r>
      <w:r w:rsidRPr="002C7BB9" w:rsidR="00FE3904">
        <w:rPr>
          <w:rFonts w:ascii="Arial" w:hAnsi="Arial"/>
        </w:rPr>
        <w:t xml:space="preserve">thanks to you and your story, </w:t>
      </w:r>
      <w:r w:rsidRPr="002C7BB9" w:rsidR="000412CE">
        <w:rPr>
          <w:rFonts w:ascii="Arial" w:hAnsi="Arial"/>
        </w:rPr>
        <w:t>I</w:t>
      </w:r>
      <w:r w:rsidRPr="002C7BB9" w:rsidR="00FE3904">
        <w:rPr>
          <w:rFonts w:ascii="Arial" w:hAnsi="Arial"/>
        </w:rPr>
        <w:t xml:space="preserve"> better understand. And it opened my eyes to </w:t>
      </w:r>
      <w:r w:rsidRPr="002C7BB9" w:rsidR="00FE3904">
        <w:rPr>
          <w:rFonts w:ascii="Arial" w:hAnsi="Arial"/>
        </w:rPr>
        <w:t>a whole world</w:t>
      </w:r>
      <w:r w:rsidRPr="002C7BB9" w:rsidR="00FE3904">
        <w:rPr>
          <w:rFonts w:ascii="Arial" w:hAnsi="Arial"/>
        </w:rPr>
        <w:t xml:space="preserve">, a whole brain injury community online that I </w:t>
      </w:r>
      <w:r w:rsidRPr="002C7BB9" w:rsidR="00FE3904">
        <w:rPr>
          <w:rFonts w:ascii="Arial" w:hAnsi="Arial"/>
        </w:rPr>
        <w:t>didn't</w:t>
      </w:r>
      <w:r w:rsidRPr="002C7BB9" w:rsidR="00FE3904">
        <w:rPr>
          <w:rFonts w:ascii="Arial" w:hAnsi="Arial"/>
        </w:rPr>
        <w:t xml:space="preserve"> even know existed. </w:t>
      </w:r>
      <w:r w:rsidRPr="002C7BB9" w:rsidR="00FE3904">
        <w:rPr>
          <w:rFonts w:ascii="Arial" w:hAnsi="Arial"/>
        </w:rPr>
        <w:t>So</w:t>
      </w:r>
      <w:r w:rsidRPr="002C7BB9" w:rsidR="00FE3904">
        <w:rPr>
          <w:rFonts w:ascii="Arial" w:hAnsi="Arial"/>
        </w:rPr>
        <w:t xml:space="preserve"> I started to meet new people</w:t>
      </w:r>
      <w:r w:rsidRPr="002C7BB9" w:rsidR="00D93C41">
        <w:rPr>
          <w:rFonts w:ascii="Arial" w:hAnsi="Arial"/>
        </w:rPr>
        <w:t>,</w:t>
      </w:r>
      <w:r w:rsidRPr="002C7BB9" w:rsidR="00FE3904">
        <w:rPr>
          <w:rFonts w:ascii="Arial" w:hAnsi="Arial"/>
        </w:rPr>
        <w:t xml:space="preserve"> connect with people who were encouraging each other. It was awesome.</w:t>
      </w:r>
    </w:p>
    <w:p w:rsidR="004B1980" w:rsidRDefault="002A0ED7" w14:paraId="756BD2B8" w14:textId="430C7721">
      <w:pPr>
        <w:spacing w:after="0"/>
      </w:pPr>
      <w:r>
        <w:rPr>
          <w:rFonts w:ascii="Arial" w:hAnsi="Arial"/>
          <w:b/>
        </w:rPr>
        <w:lastRenderedPageBreak/>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12:08</w:t>
      </w:r>
    </w:p>
    <w:p w:rsidR="004B1980" w:rsidP="005D20D3" w:rsidRDefault="00FE3904" w14:paraId="447FE391" w14:textId="77777777">
      <w:r>
        <w:rPr>
          <w:rFonts w:ascii="Arial" w:hAnsi="Arial"/>
        </w:rPr>
        <w:t>A common experience shared amongst this online community was the sense of loneliness and isolation after a brain injury. This motivated Lauren to start a local meetup.</w:t>
      </w:r>
    </w:p>
    <w:p w:rsidR="004B1980" w:rsidRDefault="005D20D3" w14:paraId="2652B387" w14:textId="504303AE">
      <w:pPr>
        <w:spacing w:after="0"/>
      </w:pPr>
      <w:r>
        <w:rPr>
          <w:rFonts w:ascii="Arial" w:hAnsi="Arial"/>
          <w:b/>
        </w:rPr>
        <w:t xml:space="preserve">Lauren Spear </w:t>
      </w:r>
      <w:r w:rsidR="00FE3904">
        <w:rPr>
          <w:rFonts w:ascii="Arial" w:hAnsi="Arial"/>
          <w:color w:val="5D7284"/>
        </w:rPr>
        <w:t>12:21</w:t>
      </w:r>
    </w:p>
    <w:p w:rsidR="004B1980" w:rsidP="005D20D3" w:rsidRDefault="00FE3904" w14:paraId="0D6F2ABF" w14:textId="6315EC93">
      <w:r w:rsidRPr="12736784" w:rsidR="00FE3904">
        <w:rPr>
          <w:rFonts w:ascii="Arial" w:hAnsi="Arial"/>
        </w:rPr>
        <w:t xml:space="preserve">I run </w:t>
      </w:r>
      <w:r w:rsidRPr="12736784" w:rsidR="006E2D78">
        <w:rPr>
          <w:rFonts w:ascii="Arial" w:hAnsi="Arial"/>
        </w:rPr>
        <w:t>i</w:t>
      </w:r>
      <w:r w:rsidRPr="12736784" w:rsidR="00FE3904">
        <w:rPr>
          <w:rFonts w:ascii="Arial" w:hAnsi="Arial"/>
        </w:rPr>
        <w:t>t once a month</w:t>
      </w:r>
      <w:r w:rsidRPr="12736784" w:rsidR="006E2D78">
        <w:rPr>
          <w:rFonts w:ascii="Arial" w:hAnsi="Arial"/>
        </w:rPr>
        <w:t>,</w:t>
      </w:r>
      <w:r w:rsidRPr="12736784" w:rsidR="00FE3904">
        <w:rPr>
          <w:rFonts w:ascii="Arial" w:hAnsi="Arial"/>
        </w:rPr>
        <w:t xml:space="preserve"> called </w:t>
      </w:r>
      <w:r w:rsidRPr="12736784" w:rsidR="006E2D78">
        <w:rPr>
          <w:rFonts w:ascii="Arial" w:hAnsi="Arial"/>
        </w:rPr>
        <w:t>B</w:t>
      </w:r>
      <w:r w:rsidRPr="12736784" w:rsidR="00FE3904">
        <w:rPr>
          <w:rFonts w:ascii="Arial" w:hAnsi="Arial"/>
        </w:rPr>
        <w:t xml:space="preserve">utterfly </w:t>
      </w:r>
      <w:r w:rsidRPr="12736784" w:rsidR="006E2D78">
        <w:rPr>
          <w:rFonts w:ascii="Arial" w:hAnsi="Arial"/>
        </w:rPr>
        <w:t>H</w:t>
      </w:r>
      <w:r w:rsidRPr="12736784" w:rsidR="00FE3904">
        <w:rPr>
          <w:rFonts w:ascii="Arial" w:hAnsi="Arial"/>
        </w:rPr>
        <w:t>our</w:t>
      </w:r>
      <w:r w:rsidRPr="12736784" w:rsidR="006E2D78">
        <w:rPr>
          <w:rFonts w:ascii="Arial" w:hAnsi="Arial"/>
        </w:rPr>
        <w:t>, a</w:t>
      </w:r>
      <w:r w:rsidRPr="12736784" w:rsidR="00FE3904">
        <w:rPr>
          <w:rFonts w:ascii="Arial" w:hAnsi="Arial"/>
        </w:rPr>
        <w:t xml:space="preserve">nd </w:t>
      </w:r>
      <w:r w:rsidRPr="12736784" w:rsidR="00FE3904">
        <w:rPr>
          <w:rFonts w:ascii="Arial" w:hAnsi="Arial"/>
        </w:rPr>
        <w:t>it's</w:t>
      </w:r>
      <w:r w:rsidRPr="12736784" w:rsidR="00FE3904">
        <w:rPr>
          <w:rFonts w:ascii="Arial" w:hAnsi="Arial"/>
        </w:rPr>
        <w:t xml:space="preserve"> just a chance for people in the brain injury community to come together in the Botanic Gardens</w:t>
      </w:r>
      <w:r w:rsidRPr="12736784" w:rsidR="00894E90">
        <w:rPr>
          <w:rFonts w:ascii="Arial" w:hAnsi="Arial"/>
        </w:rPr>
        <w:t xml:space="preserve">. </w:t>
      </w:r>
      <w:r w:rsidRPr="12736784" w:rsidR="00894E90">
        <w:rPr>
          <w:rFonts w:ascii="Arial" w:hAnsi="Arial"/>
        </w:rPr>
        <w:t>We’</w:t>
      </w:r>
      <w:r w:rsidRPr="12736784" w:rsidR="00FE3904">
        <w:rPr>
          <w:rFonts w:ascii="Arial" w:hAnsi="Arial"/>
        </w:rPr>
        <w:t>re</w:t>
      </w:r>
      <w:r w:rsidRPr="12736784" w:rsidR="00FE3904">
        <w:rPr>
          <w:rFonts w:ascii="Arial" w:hAnsi="Arial"/>
        </w:rPr>
        <w:t xml:space="preserve"> two and a half years </w:t>
      </w:r>
      <w:r w:rsidRPr="12736784" w:rsidR="00FE3904">
        <w:rPr>
          <w:rFonts w:ascii="Arial" w:hAnsi="Arial"/>
        </w:rPr>
        <w:t>in to</w:t>
      </w:r>
      <w:r w:rsidRPr="12736784" w:rsidR="00FE3904">
        <w:rPr>
          <w:rFonts w:ascii="Arial" w:hAnsi="Arial"/>
        </w:rPr>
        <w:t xml:space="preserve"> </w:t>
      </w:r>
      <w:r w:rsidRPr="12736784" w:rsidR="00894E90">
        <w:rPr>
          <w:rFonts w:ascii="Arial" w:hAnsi="Arial"/>
        </w:rPr>
        <w:t>B</w:t>
      </w:r>
      <w:r w:rsidRPr="12736784" w:rsidR="00FE3904">
        <w:rPr>
          <w:rFonts w:ascii="Arial" w:hAnsi="Arial"/>
        </w:rPr>
        <w:t xml:space="preserve">utterfly </w:t>
      </w:r>
      <w:r w:rsidRPr="12736784" w:rsidR="00894E90">
        <w:rPr>
          <w:rFonts w:ascii="Arial" w:hAnsi="Arial"/>
        </w:rPr>
        <w:t>Hour</w:t>
      </w:r>
      <w:r w:rsidRPr="12736784" w:rsidR="00FE3904">
        <w:rPr>
          <w:rFonts w:ascii="Arial" w:hAnsi="Arial"/>
        </w:rPr>
        <w:t xml:space="preserve"> now and there's people there that </w:t>
      </w:r>
      <w:r w:rsidRPr="12736784" w:rsidR="00FE3904">
        <w:rPr>
          <w:rFonts w:ascii="Arial" w:hAnsi="Arial"/>
        </w:rPr>
        <w:t>haven't</w:t>
      </w:r>
      <w:r w:rsidRPr="12736784" w:rsidR="00FE3904">
        <w:rPr>
          <w:rFonts w:ascii="Arial" w:hAnsi="Arial"/>
        </w:rPr>
        <w:t xml:space="preserve"> missed one, which is awesome. And so</w:t>
      </w:r>
      <w:r w:rsidRPr="12736784" w:rsidR="00AA23EB">
        <w:rPr>
          <w:rFonts w:ascii="Arial" w:hAnsi="Arial"/>
        </w:rPr>
        <w:t>,</w:t>
      </w:r>
      <w:r w:rsidRPr="12736784" w:rsidR="00FE3904">
        <w:rPr>
          <w:rFonts w:ascii="Arial" w:hAnsi="Arial"/>
        </w:rPr>
        <w:t xml:space="preserve"> you get the regulars and when a regular </w:t>
      </w:r>
      <w:r w:rsidRPr="12736784" w:rsidR="00FE3904">
        <w:rPr>
          <w:rFonts w:ascii="Arial" w:hAnsi="Arial"/>
        </w:rPr>
        <w:t>doesn't</w:t>
      </w:r>
      <w:r w:rsidRPr="12736784" w:rsidR="00FE3904">
        <w:rPr>
          <w:rFonts w:ascii="Arial" w:hAnsi="Arial"/>
        </w:rPr>
        <w:t xml:space="preserve"> show up, </w:t>
      </w:r>
      <w:r w:rsidRPr="12736784" w:rsidR="00FE3904">
        <w:rPr>
          <w:rFonts w:ascii="Arial" w:hAnsi="Arial"/>
        </w:rPr>
        <w:t>everyone's</w:t>
      </w:r>
      <w:r w:rsidRPr="12736784" w:rsidR="00FE3904">
        <w:rPr>
          <w:rFonts w:ascii="Arial" w:hAnsi="Arial"/>
        </w:rPr>
        <w:t xml:space="preserve"> like, oh, </w:t>
      </w:r>
      <w:r w:rsidRPr="12736784" w:rsidR="00FE3904">
        <w:rPr>
          <w:rFonts w:ascii="Arial" w:hAnsi="Arial"/>
        </w:rPr>
        <w:t>where's</w:t>
      </w:r>
      <w:r w:rsidRPr="12736784" w:rsidR="00FE3904">
        <w:rPr>
          <w:rFonts w:ascii="Arial" w:hAnsi="Arial"/>
        </w:rPr>
        <w:t xml:space="preserve">, you know, where's John? And </w:t>
      </w:r>
      <w:r w:rsidRPr="12736784" w:rsidR="00FE3904">
        <w:rPr>
          <w:rFonts w:ascii="Arial" w:hAnsi="Arial"/>
        </w:rPr>
        <w:t>it's</w:t>
      </w:r>
      <w:r w:rsidRPr="12736784" w:rsidR="00FE3904">
        <w:rPr>
          <w:rFonts w:ascii="Arial" w:hAnsi="Arial"/>
        </w:rPr>
        <w:t xml:space="preserve"> like, </w:t>
      </w:r>
      <w:r w:rsidRPr="12736784" w:rsidR="008E4A55">
        <w:rPr>
          <w:rFonts w:ascii="Arial" w:hAnsi="Arial"/>
        </w:rPr>
        <w:t>o</w:t>
      </w:r>
      <w:r w:rsidRPr="12736784" w:rsidR="00FE3904">
        <w:rPr>
          <w:rFonts w:ascii="Arial" w:hAnsi="Arial"/>
        </w:rPr>
        <w:t xml:space="preserve">h, </w:t>
      </w:r>
      <w:r w:rsidRPr="12736784" w:rsidR="00FE3904">
        <w:rPr>
          <w:rFonts w:ascii="Arial" w:hAnsi="Arial"/>
        </w:rPr>
        <w:t>I'm</w:t>
      </w:r>
      <w:r w:rsidRPr="12736784" w:rsidR="00FE3904">
        <w:rPr>
          <w:rFonts w:ascii="Arial" w:hAnsi="Arial"/>
        </w:rPr>
        <w:t xml:space="preserve"> </w:t>
      </w:r>
      <w:r w:rsidRPr="12736784" w:rsidR="00FE3904">
        <w:rPr>
          <w:rFonts w:ascii="Arial" w:hAnsi="Arial"/>
        </w:rPr>
        <w:t>gonna</w:t>
      </w:r>
      <w:r w:rsidRPr="12736784" w:rsidR="00FE3904">
        <w:rPr>
          <w:rFonts w:ascii="Arial" w:hAnsi="Arial"/>
        </w:rPr>
        <w:t xml:space="preserve"> check on him. </w:t>
      </w:r>
      <w:r w:rsidRPr="12736784" w:rsidR="00FE3904">
        <w:rPr>
          <w:rFonts w:ascii="Arial" w:hAnsi="Arial"/>
        </w:rPr>
        <w:t xml:space="preserve">So that's </w:t>
      </w:r>
      <w:r w:rsidRPr="12736784" w:rsidR="00FE3904">
        <w:rPr>
          <w:rFonts w:ascii="Arial" w:hAnsi="Arial"/>
        </w:rPr>
        <w:t>really nice</w:t>
      </w:r>
      <w:r w:rsidRPr="12736784" w:rsidR="008E4A55">
        <w:rPr>
          <w:rFonts w:ascii="Arial" w:hAnsi="Arial"/>
        </w:rPr>
        <w:t>, l</w:t>
      </w:r>
      <w:r w:rsidRPr="12736784" w:rsidR="00FE3904">
        <w:rPr>
          <w:rFonts w:ascii="Arial" w:hAnsi="Arial"/>
        </w:rPr>
        <w:t>ike, we're building friendships and relationships, and people can check in on each other.</w:t>
      </w:r>
      <w:r w:rsidRPr="12736784" w:rsidR="00FE3904">
        <w:rPr>
          <w:rFonts w:ascii="Arial" w:hAnsi="Arial"/>
        </w:rPr>
        <w:t xml:space="preserve"> But then you have people coming up and like tapping me on the back and turning around and going like, I just wanted to say, thank you so much for putting this on. And, you know, grown men starting to cry telling me how much it means to them. </w:t>
      </w:r>
      <w:r w:rsidRPr="12736784" w:rsidR="00FE3904">
        <w:rPr>
          <w:rFonts w:ascii="Arial" w:hAnsi="Arial"/>
        </w:rPr>
        <w:t>That's</w:t>
      </w:r>
      <w:r w:rsidRPr="12736784" w:rsidR="00FE3904">
        <w:rPr>
          <w:rFonts w:ascii="Arial" w:hAnsi="Arial"/>
        </w:rPr>
        <w:t xml:space="preserve"> why</w:t>
      </w:r>
      <w:r w:rsidRPr="12736784" w:rsidR="00FE3904">
        <w:rPr>
          <w:rFonts w:ascii="Arial" w:hAnsi="Arial"/>
        </w:rPr>
        <w:t xml:space="preserve"> I keep going. I know how important it is.</w:t>
      </w:r>
    </w:p>
    <w:p w:rsidR="004B1980" w:rsidRDefault="005D20D3" w14:paraId="7CC7A87E" w14:textId="35F10A1F">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13:06</w:t>
      </w:r>
    </w:p>
    <w:p w:rsidR="004B1980" w:rsidP="005D20D3" w:rsidRDefault="00FE3904" w14:paraId="6562F6BF" w14:textId="3CF8D277">
      <w:r>
        <w:rPr>
          <w:rFonts w:ascii="Arial" w:hAnsi="Arial"/>
        </w:rPr>
        <w:t xml:space="preserve">Today, </w:t>
      </w:r>
      <w:r w:rsidR="00F57B85">
        <w:rPr>
          <w:rFonts w:ascii="Arial" w:hAnsi="Arial"/>
        </w:rPr>
        <w:t>B</w:t>
      </w:r>
      <w:r>
        <w:rPr>
          <w:rFonts w:ascii="Arial" w:hAnsi="Arial"/>
        </w:rPr>
        <w:t xml:space="preserve">utterfly </w:t>
      </w:r>
      <w:r w:rsidR="00F57B85">
        <w:rPr>
          <w:rFonts w:ascii="Arial" w:hAnsi="Arial"/>
        </w:rPr>
        <w:t>H</w:t>
      </w:r>
      <w:r>
        <w:rPr>
          <w:rFonts w:ascii="Arial" w:hAnsi="Arial"/>
        </w:rPr>
        <w:t>our isn't just for people with a brain injury.</w:t>
      </w:r>
    </w:p>
    <w:p w:rsidR="004B1980" w:rsidRDefault="005D20D3" w14:paraId="20A0E10B" w14:textId="7B1E0DEA">
      <w:pPr>
        <w:spacing w:after="0"/>
      </w:pPr>
      <w:r>
        <w:rPr>
          <w:rFonts w:ascii="Arial" w:hAnsi="Arial"/>
          <w:b/>
        </w:rPr>
        <w:t xml:space="preserve">Lauren Spear </w:t>
      </w:r>
      <w:r w:rsidR="00FE3904">
        <w:rPr>
          <w:rFonts w:ascii="Arial" w:hAnsi="Arial"/>
          <w:color w:val="5D7284"/>
        </w:rPr>
        <w:t>13:11</w:t>
      </w:r>
    </w:p>
    <w:p w:rsidR="004B1980" w:rsidP="005D20D3" w:rsidRDefault="00FE3904" w14:paraId="57518B17" w14:textId="39E847CF">
      <w:r>
        <w:rPr>
          <w:rFonts w:ascii="Arial" w:hAnsi="Arial"/>
        </w:rPr>
        <w:t>I'm so sick of having all these important conversations about things and we're all sitting around a table going</w:t>
      </w:r>
      <w:r w:rsidR="00994506">
        <w:rPr>
          <w:rFonts w:ascii="Arial" w:hAnsi="Arial"/>
        </w:rPr>
        <w:t>,</w:t>
      </w:r>
      <w:r>
        <w:rPr>
          <w:rFonts w:ascii="Arial" w:hAnsi="Arial"/>
        </w:rPr>
        <w:t xml:space="preserve"> </w:t>
      </w:r>
      <w:r w:rsidR="00994506">
        <w:rPr>
          <w:rFonts w:ascii="Arial" w:hAnsi="Arial"/>
        </w:rPr>
        <w:t>y</w:t>
      </w:r>
      <w:r>
        <w:rPr>
          <w:rFonts w:ascii="Arial" w:hAnsi="Arial"/>
        </w:rPr>
        <w:t>es, yes</w:t>
      </w:r>
      <w:r w:rsidR="00994506">
        <w:rPr>
          <w:rFonts w:ascii="Arial" w:hAnsi="Arial"/>
        </w:rPr>
        <w:t>, i</w:t>
      </w:r>
      <w:r>
        <w:rPr>
          <w:rFonts w:ascii="Arial" w:hAnsi="Arial"/>
        </w:rPr>
        <w:t>t's so important</w:t>
      </w:r>
      <w:r w:rsidR="00994506">
        <w:rPr>
          <w:rFonts w:ascii="Arial" w:hAnsi="Arial"/>
        </w:rPr>
        <w:t>, l</w:t>
      </w:r>
      <w:r>
        <w:rPr>
          <w:rFonts w:ascii="Arial" w:hAnsi="Arial"/>
        </w:rPr>
        <w:t>et's tell everyone</w:t>
      </w:r>
      <w:r w:rsidR="00994506">
        <w:rPr>
          <w:rFonts w:ascii="Arial" w:hAnsi="Arial"/>
        </w:rPr>
        <w:t>. B</w:t>
      </w:r>
      <w:r>
        <w:rPr>
          <w:rFonts w:ascii="Arial" w:hAnsi="Arial"/>
        </w:rPr>
        <w:t xml:space="preserve">ut nobody in the </w:t>
      </w:r>
      <w:r w:rsidR="00994506">
        <w:rPr>
          <w:rFonts w:ascii="Arial" w:hAnsi="Arial"/>
        </w:rPr>
        <w:t>non-disabled</w:t>
      </w:r>
      <w:r>
        <w:rPr>
          <w:rFonts w:ascii="Arial" w:hAnsi="Arial"/>
        </w:rPr>
        <w:t xml:space="preserve"> community is </w:t>
      </w:r>
      <w:proofErr w:type="gramStart"/>
      <w:r>
        <w:rPr>
          <w:rFonts w:ascii="Arial" w:hAnsi="Arial"/>
        </w:rPr>
        <w:t>actually in</w:t>
      </w:r>
      <w:proofErr w:type="gramEnd"/>
      <w:r>
        <w:rPr>
          <w:rFonts w:ascii="Arial" w:hAnsi="Arial"/>
        </w:rPr>
        <w:t xml:space="preserve"> the room to hear and to listen and to learn and grow with us. </w:t>
      </w:r>
      <w:r w:rsidR="00B65B00">
        <w:rPr>
          <w:rFonts w:ascii="Arial" w:hAnsi="Arial"/>
        </w:rPr>
        <w:t>So,</w:t>
      </w:r>
      <w:r>
        <w:rPr>
          <w:rFonts w:ascii="Arial" w:hAnsi="Arial"/>
        </w:rPr>
        <w:t xml:space="preserve"> </w:t>
      </w:r>
      <w:r w:rsidR="00B65B00">
        <w:rPr>
          <w:rFonts w:ascii="Arial" w:hAnsi="Arial"/>
        </w:rPr>
        <w:t>B</w:t>
      </w:r>
      <w:r>
        <w:rPr>
          <w:rFonts w:ascii="Arial" w:hAnsi="Arial"/>
        </w:rPr>
        <w:t xml:space="preserve">utterfly </w:t>
      </w:r>
      <w:r w:rsidR="00B65B00">
        <w:rPr>
          <w:rFonts w:ascii="Arial" w:hAnsi="Arial"/>
        </w:rPr>
        <w:t>H</w:t>
      </w:r>
      <w:r>
        <w:rPr>
          <w:rFonts w:ascii="Arial" w:hAnsi="Arial"/>
        </w:rPr>
        <w:t xml:space="preserve">our is not just for the disability community, not just for the </w:t>
      </w:r>
      <w:r w:rsidR="00262813">
        <w:rPr>
          <w:rFonts w:ascii="Arial" w:hAnsi="Arial"/>
        </w:rPr>
        <w:t>b</w:t>
      </w:r>
      <w:r>
        <w:rPr>
          <w:rFonts w:ascii="Arial" w:hAnsi="Arial"/>
        </w:rPr>
        <w:t xml:space="preserve">rain </w:t>
      </w:r>
      <w:r w:rsidR="00262813">
        <w:rPr>
          <w:rFonts w:ascii="Arial" w:hAnsi="Arial"/>
        </w:rPr>
        <w:t>i</w:t>
      </w:r>
      <w:r>
        <w:rPr>
          <w:rFonts w:ascii="Arial" w:hAnsi="Arial"/>
        </w:rPr>
        <w:t>njury community, it's for the entire community. Like</w:t>
      </w:r>
      <w:r w:rsidR="00262813">
        <w:rPr>
          <w:rFonts w:ascii="Arial" w:hAnsi="Arial"/>
        </w:rPr>
        <w:t>,</w:t>
      </w:r>
      <w:r>
        <w:rPr>
          <w:rFonts w:ascii="Arial" w:hAnsi="Arial"/>
        </w:rPr>
        <w:t xml:space="preserve"> why are we</w:t>
      </w:r>
      <w:r w:rsidR="00262813">
        <w:rPr>
          <w:rFonts w:ascii="Arial" w:hAnsi="Arial"/>
        </w:rPr>
        <w:t>,</w:t>
      </w:r>
      <w:r>
        <w:rPr>
          <w:rFonts w:ascii="Arial" w:hAnsi="Arial"/>
        </w:rPr>
        <w:t xml:space="preserve"> why </w:t>
      </w:r>
      <w:r w:rsidR="00262813">
        <w:rPr>
          <w:rFonts w:ascii="Arial" w:hAnsi="Arial"/>
        </w:rPr>
        <w:t>are we all t</w:t>
      </w:r>
      <w:r>
        <w:rPr>
          <w:rFonts w:ascii="Arial" w:hAnsi="Arial"/>
        </w:rPr>
        <w:t>hese tiny little communities</w:t>
      </w:r>
      <w:r w:rsidR="00AB3E09">
        <w:rPr>
          <w:rFonts w:ascii="Arial" w:hAnsi="Arial"/>
        </w:rPr>
        <w:t>?</w:t>
      </w:r>
      <w:r>
        <w:rPr>
          <w:rFonts w:ascii="Arial" w:hAnsi="Arial"/>
        </w:rPr>
        <w:t xml:space="preserve"> Let's just be one.</w:t>
      </w:r>
    </w:p>
    <w:p w:rsidR="004B1980" w:rsidRDefault="005D20D3" w14:paraId="6E51CA4B" w14:textId="4B08D539">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13:42</w:t>
      </w:r>
    </w:p>
    <w:p w:rsidR="004B1980" w:rsidP="005D20D3" w:rsidRDefault="00FE3904" w14:paraId="40120A98" w14:textId="7DC53B4D">
      <w:r>
        <w:rPr>
          <w:rFonts w:ascii="Arial" w:hAnsi="Arial"/>
        </w:rPr>
        <w:t xml:space="preserve">Today, Lauren is 31. She works </w:t>
      </w:r>
      <w:r w:rsidR="00D42A6D">
        <w:rPr>
          <w:rFonts w:ascii="Arial" w:hAnsi="Arial"/>
        </w:rPr>
        <w:t>in a</w:t>
      </w:r>
      <w:r>
        <w:rPr>
          <w:rFonts w:ascii="Arial" w:hAnsi="Arial"/>
        </w:rPr>
        <w:t xml:space="preserve"> part</w:t>
      </w:r>
      <w:r w:rsidR="00D42A6D">
        <w:rPr>
          <w:rFonts w:ascii="Arial" w:hAnsi="Arial"/>
        </w:rPr>
        <w:t>-</w:t>
      </w:r>
      <w:r>
        <w:rPr>
          <w:rFonts w:ascii="Arial" w:hAnsi="Arial"/>
        </w:rPr>
        <w:t>time</w:t>
      </w:r>
      <w:r w:rsidR="00D42A6D">
        <w:rPr>
          <w:rFonts w:ascii="Arial" w:hAnsi="Arial"/>
        </w:rPr>
        <w:t>,</w:t>
      </w:r>
      <w:r>
        <w:rPr>
          <w:rFonts w:ascii="Arial" w:hAnsi="Arial"/>
        </w:rPr>
        <w:t xml:space="preserve"> casual capacity at </w:t>
      </w:r>
      <w:r w:rsidR="00D42A6D">
        <w:rPr>
          <w:rFonts w:ascii="Arial" w:hAnsi="Arial"/>
        </w:rPr>
        <w:t>P</w:t>
      </w:r>
      <w:r>
        <w:rPr>
          <w:rFonts w:ascii="Arial" w:hAnsi="Arial"/>
        </w:rPr>
        <w:t>urple</w:t>
      </w:r>
      <w:r w:rsidR="00D42A6D">
        <w:rPr>
          <w:rFonts w:ascii="Arial" w:hAnsi="Arial"/>
        </w:rPr>
        <w:t xml:space="preserve"> O</w:t>
      </w:r>
      <w:r>
        <w:rPr>
          <w:rFonts w:ascii="Arial" w:hAnsi="Arial"/>
        </w:rPr>
        <w:t>range, teaching businesses and organisations how to be more inclusive to the disability community. She also teaches a tutorial at Flinders University about disability. She's also found love, and she's got loving and supportive friends and family. She still has impacts from the brain injury, she accepts that this will likely always be a part of her.</w:t>
      </w:r>
    </w:p>
    <w:p w:rsidR="004B1980" w:rsidRDefault="005D20D3" w14:paraId="0F2D40E3" w14:textId="2CE8D86E">
      <w:pPr>
        <w:spacing w:after="0"/>
      </w:pPr>
      <w:r>
        <w:rPr>
          <w:rFonts w:ascii="Arial" w:hAnsi="Arial"/>
          <w:b/>
        </w:rPr>
        <w:t xml:space="preserve">Lauren Spear </w:t>
      </w:r>
      <w:r w:rsidR="00FE3904">
        <w:rPr>
          <w:rFonts w:ascii="Arial" w:hAnsi="Arial"/>
          <w:color w:val="5D7284"/>
        </w:rPr>
        <w:t>14:15</w:t>
      </w:r>
    </w:p>
    <w:p w:rsidR="004B1980" w:rsidP="005D20D3" w:rsidRDefault="00FE3904" w14:paraId="001747D3" w14:textId="5DFAEC13">
      <w:r>
        <w:rPr>
          <w:rFonts w:ascii="Arial" w:hAnsi="Arial"/>
        </w:rPr>
        <w:t xml:space="preserve">I still have moments of being heartbroken, and I still have moments of grieving. My life </w:t>
      </w:r>
      <w:proofErr w:type="gramStart"/>
      <w:r>
        <w:rPr>
          <w:rFonts w:ascii="Arial" w:hAnsi="Arial"/>
        </w:rPr>
        <w:t>definitely has</w:t>
      </w:r>
      <w:proofErr w:type="gramEnd"/>
      <w:r>
        <w:rPr>
          <w:rFonts w:ascii="Arial" w:hAnsi="Arial"/>
        </w:rPr>
        <w:t xml:space="preserve"> its big challenges and hard moments</w:t>
      </w:r>
      <w:r w:rsidR="00D3602D">
        <w:rPr>
          <w:rFonts w:ascii="Arial" w:hAnsi="Arial"/>
        </w:rPr>
        <w:t>. L</w:t>
      </w:r>
      <w:r>
        <w:rPr>
          <w:rFonts w:ascii="Arial" w:hAnsi="Arial"/>
        </w:rPr>
        <w:t>ike</w:t>
      </w:r>
      <w:r w:rsidR="00D3602D">
        <w:rPr>
          <w:rFonts w:ascii="Arial" w:hAnsi="Arial"/>
        </w:rPr>
        <w:t>,</w:t>
      </w:r>
      <w:r>
        <w:rPr>
          <w:rFonts w:ascii="Arial" w:hAnsi="Arial"/>
        </w:rPr>
        <w:t xml:space="preserve"> I don't think I'll ever be able to work full</w:t>
      </w:r>
      <w:r w:rsidR="00D3602D">
        <w:rPr>
          <w:rFonts w:ascii="Arial" w:hAnsi="Arial"/>
        </w:rPr>
        <w:t>-</w:t>
      </w:r>
      <w:r>
        <w:rPr>
          <w:rFonts w:ascii="Arial" w:hAnsi="Arial"/>
        </w:rPr>
        <w:t>time again. Yeah, and I'd love to go to a wedding or a party where I didn't have to worry about how I'm going to feel over the next day, five days</w:t>
      </w:r>
      <w:r w:rsidR="00602E46">
        <w:rPr>
          <w:rFonts w:ascii="Arial" w:hAnsi="Arial"/>
        </w:rPr>
        <w:t>,</w:t>
      </w:r>
      <w:r>
        <w:rPr>
          <w:rFonts w:ascii="Arial" w:hAnsi="Arial"/>
        </w:rPr>
        <w:t xml:space="preserve"> week after</w:t>
      </w:r>
      <w:r w:rsidR="0080702F">
        <w:rPr>
          <w:rFonts w:ascii="Arial" w:hAnsi="Arial"/>
        </w:rPr>
        <w:t>,</w:t>
      </w:r>
      <w:r>
        <w:rPr>
          <w:rFonts w:ascii="Arial" w:hAnsi="Arial"/>
        </w:rPr>
        <w:t xml:space="preserve"> recovering. You know, my life doesn't really have that spontaneity anymore. But I think about all the people that I've met and all the things I've learnt and all the experiences that I've gained because of the work that I'm doing now. I love it even more than what I was doing before and I know</w:t>
      </w:r>
      <w:r w:rsidR="0056249B">
        <w:rPr>
          <w:rFonts w:ascii="Arial" w:hAnsi="Arial"/>
        </w:rPr>
        <w:t>,</w:t>
      </w:r>
      <w:r>
        <w:rPr>
          <w:rFonts w:ascii="Arial" w:hAnsi="Arial"/>
        </w:rPr>
        <w:t xml:space="preserve"> I couldn't have imagined doing anything else with my life five years ago, so </w:t>
      </w:r>
      <w:r w:rsidR="0056249B">
        <w:rPr>
          <w:rFonts w:ascii="Arial" w:hAnsi="Arial"/>
        </w:rPr>
        <w:t>t</w:t>
      </w:r>
      <w:r>
        <w:rPr>
          <w:rFonts w:ascii="Arial" w:hAnsi="Arial"/>
        </w:rPr>
        <w:t xml:space="preserve">hat's </w:t>
      </w:r>
      <w:proofErr w:type="gramStart"/>
      <w:r>
        <w:rPr>
          <w:rFonts w:ascii="Arial" w:hAnsi="Arial"/>
        </w:rPr>
        <w:t>really awesome</w:t>
      </w:r>
      <w:proofErr w:type="gramEnd"/>
      <w:r>
        <w:rPr>
          <w:rFonts w:ascii="Arial" w:hAnsi="Arial"/>
        </w:rPr>
        <w:t xml:space="preserve">. And then I guess everything that I've built with the </w:t>
      </w:r>
      <w:r w:rsidR="0056249B">
        <w:rPr>
          <w:rFonts w:ascii="Arial" w:hAnsi="Arial"/>
        </w:rPr>
        <w:t>O</w:t>
      </w:r>
      <w:r>
        <w:rPr>
          <w:rFonts w:ascii="Arial" w:hAnsi="Arial"/>
        </w:rPr>
        <w:t xml:space="preserve">range </w:t>
      </w:r>
      <w:r w:rsidR="0056249B">
        <w:rPr>
          <w:rFonts w:ascii="Arial" w:hAnsi="Arial"/>
        </w:rPr>
        <w:t>B</w:t>
      </w:r>
      <w:r>
        <w:rPr>
          <w:rFonts w:ascii="Arial" w:hAnsi="Arial"/>
        </w:rPr>
        <w:t xml:space="preserve">utterfly, that's been a massive, positive thing that's come out of my accident and one that I </w:t>
      </w:r>
      <w:proofErr w:type="gramStart"/>
      <w:r>
        <w:rPr>
          <w:rFonts w:ascii="Arial" w:hAnsi="Arial"/>
        </w:rPr>
        <w:t>definitely would</w:t>
      </w:r>
      <w:proofErr w:type="gramEnd"/>
      <w:r>
        <w:rPr>
          <w:rFonts w:ascii="Arial" w:hAnsi="Arial"/>
        </w:rPr>
        <w:t xml:space="preserve"> not be involved i</w:t>
      </w:r>
      <w:r w:rsidR="00D70FA8">
        <w:rPr>
          <w:rFonts w:ascii="Arial" w:hAnsi="Arial"/>
        </w:rPr>
        <w:t>n i</w:t>
      </w:r>
      <w:r>
        <w:rPr>
          <w:rFonts w:ascii="Arial" w:hAnsi="Arial"/>
        </w:rPr>
        <w:t>f my accident didn't happen</w:t>
      </w:r>
      <w:r w:rsidR="00D70FA8">
        <w:rPr>
          <w:rFonts w:ascii="Arial" w:hAnsi="Arial"/>
        </w:rPr>
        <w:t>.</w:t>
      </w:r>
    </w:p>
    <w:p w:rsidR="004B1980" w:rsidRDefault="00C62F68" w14:paraId="182B2D04" w14:textId="7BC3BCF0">
      <w:pPr>
        <w:spacing w:after="0"/>
      </w:pPr>
      <w:r>
        <w:rPr>
          <w:rFonts w:ascii="Arial" w:hAnsi="Arial"/>
          <w:b/>
        </w:rPr>
        <w:t>Carey</w:t>
      </w:r>
      <w:r w:rsidR="00FE3904">
        <w:rPr>
          <w:rFonts w:ascii="Arial" w:hAnsi="Arial"/>
          <w:b/>
        </w:rPr>
        <w:t xml:space="preserve"> </w:t>
      </w:r>
      <w:r>
        <w:rPr>
          <w:rFonts w:ascii="Arial" w:hAnsi="Arial"/>
          <w:b/>
        </w:rPr>
        <w:t>Scheer</w:t>
      </w:r>
      <w:r w:rsidR="00FE3904">
        <w:rPr>
          <w:rFonts w:ascii="Arial" w:hAnsi="Arial"/>
          <w:b/>
        </w:rPr>
        <w:t xml:space="preserve"> </w:t>
      </w:r>
      <w:r w:rsidR="00FE3904">
        <w:rPr>
          <w:rFonts w:ascii="Arial" w:hAnsi="Arial"/>
          <w:color w:val="5D7284"/>
        </w:rPr>
        <w:t>15:16</w:t>
      </w:r>
    </w:p>
    <w:p w:rsidR="004B1980" w:rsidP="005D20D3" w:rsidRDefault="00CB7648" w14:paraId="571E8742" w14:textId="1C4359D8">
      <w:r>
        <w:rPr>
          <w:rFonts w:ascii="Arial" w:hAnsi="Arial"/>
        </w:rPr>
        <w:lastRenderedPageBreak/>
        <w:t>T</w:t>
      </w:r>
      <w:r w:rsidR="00FE3904">
        <w:rPr>
          <w:rFonts w:ascii="Arial" w:hAnsi="Arial"/>
        </w:rPr>
        <w:t xml:space="preserve">o read Lauren's blog, or to find out more about the </w:t>
      </w:r>
      <w:r>
        <w:rPr>
          <w:rFonts w:ascii="Arial" w:hAnsi="Arial"/>
        </w:rPr>
        <w:t>B</w:t>
      </w:r>
      <w:r w:rsidR="00FE3904">
        <w:rPr>
          <w:rFonts w:ascii="Arial" w:hAnsi="Arial"/>
        </w:rPr>
        <w:t>utterfly</w:t>
      </w:r>
      <w:r>
        <w:rPr>
          <w:rFonts w:ascii="Arial" w:hAnsi="Arial"/>
        </w:rPr>
        <w:t xml:space="preserve"> H</w:t>
      </w:r>
      <w:r w:rsidR="00FE3904">
        <w:rPr>
          <w:rFonts w:ascii="Arial" w:hAnsi="Arial"/>
        </w:rPr>
        <w:t>our</w:t>
      </w:r>
      <w:r>
        <w:rPr>
          <w:rFonts w:ascii="Arial" w:hAnsi="Arial"/>
        </w:rPr>
        <w:t>,</w:t>
      </w:r>
      <w:r w:rsidR="00FE3904">
        <w:rPr>
          <w:rFonts w:ascii="Arial" w:hAnsi="Arial"/>
        </w:rPr>
        <w:t xml:space="preserve"> head to www</w:t>
      </w:r>
      <w:r w:rsidR="000F4C2F">
        <w:rPr>
          <w:rFonts w:ascii="Arial" w:hAnsi="Arial"/>
        </w:rPr>
        <w:t xml:space="preserve"> dot </w:t>
      </w:r>
      <w:r w:rsidR="00FE3904">
        <w:rPr>
          <w:rFonts w:ascii="Arial" w:hAnsi="Arial"/>
        </w:rPr>
        <w:t>the orange butterfly dot blog.</w:t>
      </w:r>
    </w:p>
    <w:p w:rsidR="004B1980" w:rsidRDefault="00FE3904" w14:paraId="4937E0A4" w14:textId="1F34403F">
      <w:pPr>
        <w:spacing w:after="0"/>
      </w:pPr>
      <w:r>
        <w:rPr>
          <w:rFonts w:ascii="Arial" w:hAnsi="Arial"/>
          <w:b/>
        </w:rPr>
        <w:t>Belle</w:t>
      </w:r>
      <w:r w:rsidR="00C62F68">
        <w:rPr>
          <w:rFonts w:ascii="Arial" w:hAnsi="Arial"/>
          <w:b/>
        </w:rPr>
        <w:t xml:space="preserve"> Owen</w:t>
      </w:r>
      <w:r>
        <w:rPr>
          <w:rFonts w:ascii="Arial" w:hAnsi="Arial"/>
          <w:b/>
        </w:rPr>
        <w:t xml:space="preserve"> </w:t>
      </w:r>
      <w:r>
        <w:rPr>
          <w:rFonts w:ascii="Arial" w:hAnsi="Arial"/>
          <w:color w:val="5D7284"/>
        </w:rPr>
        <w:t>15:27</w:t>
      </w:r>
    </w:p>
    <w:p w:rsidR="004B1980" w:rsidRDefault="00FE3904" w14:paraId="7FB1E278" w14:textId="0848F987">
      <w:pPr>
        <w:spacing w:after="0"/>
      </w:pPr>
      <w:r>
        <w:rPr>
          <w:rFonts w:ascii="Arial" w:hAnsi="Arial"/>
        </w:rPr>
        <w:t>W</w:t>
      </w:r>
      <w:r w:rsidR="004D7D60">
        <w:rPr>
          <w:rFonts w:ascii="Arial" w:hAnsi="Arial"/>
        </w:rPr>
        <w:t>hile life</w:t>
      </w:r>
      <w:r>
        <w:rPr>
          <w:rFonts w:ascii="Arial" w:hAnsi="Arial"/>
        </w:rPr>
        <w:t xml:space="preserve"> with disability, whether it's lifelong or acquired, can present unique challenges and barriers</w:t>
      </w:r>
      <w:r w:rsidR="00DB44EF">
        <w:rPr>
          <w:rFonts w:ascii="Arial" w:hAnsi="Arial"/>
        </w:rPr>
        <w:t>, i</w:t>
      </w:r>
      <w:r>
        <w:rPr>
          <w:rFonts w:ascii="Arial" w:hAnsi="Arial"/>
        </w:rPr>
        <w:t>t doesn't mean it's less than, it's just different. Life might not always look the way that we expect it to</w:t>
      </w:r>
      <w:r w:rsidR="00DB44EF">
        <w:rPr>
          <w:rFonts w:ascii="Arial" w:hAnsi="Arial"/>
        </w:rPr>
        <w:t>, b</w:t>
      </w:r>
      <w:r>
        <w:rPr>
          <w:rFonts w:ascii="Arial" w:hAnsi="Arial"/>
        </w:rPr>
        <w:t>ut that's okay. If you have a story you'd like to share, or feedback on the podcast, please get in touch. You can reach us on Facebook, email us at stories at purple orange</w:t>
      </w:r>
      <w:r w:rsidR="003C3819">
        <w:rPr>
          <w:rFonts w:ascii="Arial" w:hAnsi="Arial"/>
        </w:rPr>
        <w:t xml:space="preserve"> dot </w:t>
      </w:r>
      <w:r>
        <w:rPr>
          <w:rFonts w:ascii="Arial" w:hAnsi="Arial"/>
        </w:rPr>
        <w:t xml:space="preserve">org </w:t>
      </w:r>
      <w:r w:rsidR="003C3819">
        <w:rPr>
          <w:rFonts w:ascii="Arial" w:hAnsi="Arial"/>
        </w:rPr>
        <w:t xml:space="preserve">dot </w:t>
      </w:r>
      <w:r>
        <w:rPr>
          <w:rFonts w:ascii="Arial" w:hAnsi="Arial"/>
        </w:rPr>
        <w:t>au or call 08</w:t>
      </w:r>
      <w:r w:rsidR="003C3819">
        <w:rPr>
          <w:rFonts w:ascii="Arial" w:hAnsi="Arial"/>
        </w:rPr>
        <w:t xml:space="preserve"> </w:t>
      </w:r>
      <w:r>
        <w:rPr>
          <w:rFonts w:ascii="Arial" w:hAnsi="Arial"/>
        </w:rPr>
        <w:t>8373</w:t>
      </w:r>
      <w:r w:rsidR="003C3819">
        <w:rPr>
          <w:rFonts w:ascii="Arial" w:hAnsi="Arial"/>
        </w:rPr>
        <w:t xml:space="preserve"> </w:t>
      </w:r>
      <w:r>
        <w:rPr>
          <w:rFonts w:ascii="Arial" w:hAnsi="Arial"/>
        </w:rPr>
        <w:t>838</w:t>
      </w:r>
      <w:r w:rsidR="00E64D70">
        <w:rPr>
          <w:rFonts w:ascii="Arial" w:hAnsi="Arial"/>
        </w:rPr>
        <w:t>8</w:t>
      </w:r>
      <w:r>
        <w:rPr>
          <w:rFonts w:ascii="Arial" w:hAnsi="Arial"/>
        </w:rPr>
        <w:t xml:space="preserve"> or visit our website at purple orange</w:t>
      </w:r>
      <w:r w:rsidR="00E64D70">
        <w:rPr>
          <w:rFonts w:ascii="Arial" w:hAnsi="Arial"/>
        </w:rPr>
        <w:t xml:space="preserve"> dot </w:t>
      </w:r>
      <w:r>
        <w:rPr>
          <w:rFonts w:ascii="Arial" w:hAnsi="Arial"/>
        </w:rPr>
        <w:t>org</w:t>
      </w:r>
      <w:r w:rsidR="00E64D70">
        <w:rPr>
          <w:rFonts w:ascii="Arial" w:hAnsi="Arial"/>
        </w:rPr>
        <w:t xml:space="preserve"> dot </w:t>
      </w:r>
      <w:r>
        <w:rPr>
          <w:rFonts w:ascii="Arial" w:hAnsi="Arial"/>
        </w:rPr>
        <w:t xml:space="preserve">au. I hope you join us next time for </w:t>
      </w:r>
      <w:r w:rsidR="00E037CF">
        <w:rPr>
          <w:rFonts w:ascii="Arial" w:hAnsi="Arial"/>
        </w:rPr>
        <w:t>e</w:t>
      </w:r>
      <w:r>
        <w:rPr>
          <w:rFonts w:ascii="Arial" w:hAnsi="Arial"/>
        </w:rPr>
        <w:t xml:space="preserve">pisode </w:t>
      </w:r>
      <w:r w:rsidR="00E037CF">
        <w:rPr>
          <w:rFonts w:ascii="Arial" w:hAnsi="Arial"/>
        </w:rPr>
        <w:t>s</w:t>
      </w:r>
      <w:r>
        <w:rPr>
          <w:rFonts w:ascii="Arial" w:hAnsi="Arial"/>
        </w:rPr>
        <w:t xml:space="preserve">ix. It's </w:t>
      </w:r>
      <w:proofErr w:type="gramStart"/>
      <w:r>
        <w:rPr>
          <w:rFonts w:ascii="Arial" w:hAnsi="Arial"/>
        </w:rPr>
        <w:t>a really important</w:t>
      </w:r>
      <w:proofErr w:type="gramEnd"/>
      <w:r>
        <w:rPr>
          <w:rFonts w:ascii="Arial" w:hAnsi="Arial"/>
        </w:rPr>
        <w:t xml:space="preserve"> one about the right to inclusive education. I'm B</w:t>
      </w:r>
      <w:r w:rsidR="005C7912">
        <w:rPr>
          <w:rFonts w:ascii="Arial" w:hAnsi="Arial"/>
        </w:rPr>
        <w:t>e</w:t>
      </w:r>
      <w:r>
        <w:rPr>
          <w:rFonts w:ascii="Arial" w:hAnsi="Arial"/>
        </w:rPr>
        <w:t>ll</w:t>
      </w:r>
      <w:r w:rsidR="005C7912">
        <w:rPr>
          <w:rFonts w:ascii="Arial" w:hAnsi="Arial"/>
        </w:rPr>
        <w:t>e</w:t>
      </w:r>
      <w:r>
        <w:rPr>
          <w:rFonts w:ascii="Arial" w:hAnsi="Arial"/>
        </w:rPr>
        <w:t xml:space="preserve"> Owen</w:t>
      </w:r>
      <w:r w:rsidR="005C7912">
        <w:rPr>
          <w:rFonts w:ascii="Arial" w:hAnsi="Arial"/>
        </w:rPr>
        <w:t>, t</w:t>
      </w:r>
      <w:r>
        <w:rPr>
          <w:rFonts w:ascii="Arial" w:hAnsi="Arial"/>
        </w:rPr>
        <w:t>hanks for listening</w:t>
      </w:r>
      <w:r w:rsidR="005C7912">
        <w:rPr>
          <w:rFonts w:ascii="Arial" w:hAnsi="Arial"/>
        </w:rPr>
        <w:t>.</w:t>
      </w:r>
    </w:p>
    <w:sectPr w:rsidR="004B1980" w:rsidSect="001216B9">
      <w:footerReference w:type="even" r:id="rId11"/>
      <w:footerReference w:type="default" r:id="rId12"/>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Fonts w:ascii="Arial" w:hAnsi="Arial" w:cs="Arial"/>
      </w:rPr>
    </w:sdtEndPr>
    <w:sdtContent>
      <w:p w:rsidRPr="009C3AF0" w:rsidR="001216B9" w:rsidP="00A73672" w:rsidRDefault="001216B9" w14:paraId="414BB7FC" w14:textId="3CBEBC9E">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1A7AEB9B" w14:textId="524D7DC1">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sidR="00FE3904">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16cid:durableId="205604877">
    <w:abstractNumId w:val="8"/>
  </w:num>
  <w:num w:numId="2" w16cid:durableId="183330947">
    <w:abstractNumId w:val="6"/>
  </w:num>
  <w:num w:numId="3" w16cid:durableId="1372615227">
    <w:abstractNumId w:val="5"/>
  </w:num>
  <w:num w:numId="4" w16cid:durableId="502357520">
    <w:abstractNumId w:val="4"/>
  </w:num>
  <w:num w:numId="5" w16cid:durableId="1891454465">
    <w:abstractNumId w:val="7"/>
  </w:num>
  <w:num w:numId="6" w16cid:durableId="1484347913">
    <w:abstractNumId w:val="3"/>
  </w:num>
  <w:num w:numId="7" w16cid:durableId="1287005739">
    <w:abstractNumId w:val="2"/>
  </w:num>
  <w:num w:numId="8" w16cid:durableId="1094591749">
    <w:abstractNumId w:val="1"/>
  </w:num>
  <w:num w:numId="9" w16cid:durableId="46531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4D9E"/>
    <w:rsid w:val="0002323D"/>
    <w:rsid w:val="00031A58"/>
    <w:rsid w:val="00034616"/>
    <w:rsid w:val="000412CE"/>
    <w:rsid w:val="00045A71"/>
    <w:rsid w:val="00050A6B"/>
    <w:rsid w:val="0006063C"/>
    <w:rsid w:val="00066610"/>
    <w:rsid w:val="000D35B5"/>
    <w:rsid w:val="000F4C2F"/>
    <w:rsid w:val="0011427F"/>
    <w:rsid w:val="00116E1D"/>
    <w:rsid w:val="001216B9"/>
    <w:rsid w:val="00124AA7"/>
    <w:rsid w:val="00136570"/>
    <w:rsid w:val="0015074B"/>
    <w:rsid w:val="001904ED"/>
    <w:rsid w:val="001D3DF2"/>
    <w:rsid w:val="00204240"/>
    <w:rsid w:val="00231457"/>
    <w:rsid w:val="00262813"/>
    <w:rsid w:val="00274D5A"/>
    <w:rsid w:val="0029639D"/>
    <w:rsid w:val="002A0ED7"/>
    <w:rsid w:val="002A3888"/>
    <w:rsid w:val="002C6391"/>
    <w:rsid w:val="002C7BB9"/>
    <w:rsid w:val="002D172C"/>
    <w:rsid w:val="0031274A"/>
    <w:rsid w:val="00320A2D"/>
    <w:rsid w:val="00326F90"/>
    <w:rsid w:val="00327825"/>
    <w:rsid w:val="00345390"/>
    <w:rsid w:val="003746AE"/>
    <w:rsid w:val="003800F9"/>
    <w:rsid w:val="003955C0"/>
    <w:rsid w:val="003C3819"/>
    <w:rsid w:val="004006B8"/>
    <w:rsid w:val="004115B7"/>
    <w:rsid w:val="00421DBA"/>
    <w:rsid w:val="00475DB3"/>
    <w:rsid w:val="004A641F"/>
    <w:rsid w:val="004B1980"/>
    <w:rsid w:val="004B593C"/>
    <w:rsid w:val="004C6D99"/>
    <w:rsid w:val="004D7D60"/>
    <w:rsid w:val="004F47BB"/>
    <w:rsid w:val="005048D6"/>
    <w:rsid w:val="0051622C"/>
    <w:rsid w:val="0056249B"/>
    <w:rsid w:val="0057072F"/>
    <w:rsid w:val="00574F60"/>
    <w:rsid w:val="005A326D"/>
    <w:rsid w:val="005C5E55"/>
    <w:rsid w:val="005C7912"/>
    <w:rsid w:val="005D20D3"/>
    <w:rsid w:val="005D5B07"/>
    <w:rsid w:val="005F1A74"/>
    <w:rsid w:val="006014F2"/>
    <w:rsid w:val="00602E46"/>
    <w:rsid w:val="00632174"/>
    <w:rsid w:val="00633C52"/>
    <w:rsid w:val="0065449F"/>
    <w:rsid w:val="006931A9"/>
    <w:rsid w:val="00694EE0"/>
    <w:rsid w:val="006C0782"/>
    <w:rsid w:val="006E2A8C"/>
    <w:rsid w:val="006E2D78"/>
    <w:rsid w:val="006F2AAF"/>
    <w:rsid w:val="007127C2"/>
    <w:rsid w:val="007315B8"/>
    <w:rsid w:val="00756BBC"/>
    <w:rsid w:val="00761D53"/>
    <w:rsid w:val="007736F6"/>
    <w:rsid w:val="007749AF"/>
    <w:rsid w:val="00794EBC"/>
    <w:rsid w:val="007A0C7A"/>
    <w:rsid w:val="007B6C1D"/>
    <w:rsid w:val="007E655E"/>
    <w:rsid w:val="0080702F"/>
    <w:rsid w:val="00860D6F"/>
    <w:rsid w:val="00894AA3"/>
    <w:rsid w:val="00894E90"/>
    <w:rsid w:val="008B1CFF"/>
    <w:rsid w:val="008E0C02"/>
    <w:rsid w:val="008E4A55"/>
    <w:rsid w:val="0090013C"/>
    <w:rsid w:val="00913A12"/>
    <w:rsid w:val="0092395C"/>
    <w:rsid w:val="00930F33"/>
    <w:rsid w:val="00947D11"/>
    <w:rsid w:val="00994506"/>
    <w:rsid w:val="009A2D12"/>
    <w:rsid w:val="009C3AF0"/>
    <w:rsid w:val="009D7716"/>
    <w:rsid w:val="009E2C54"/>
    <w:rsid w:val="00A12EE5"/>
    <w:rsid w:val="00A72192"/>
    <w:rsid w:val="00AA1D8D"/>
    <w:rsid w:val="00AA23EB"/>
    <w:rsid w:val="00AA4079"/>
    <w:rsid w:val="00AB3DD7"/>
    <w:rsid w:val="00AB3E09"/>
    <w:rsid w:val="00AD178C"/>
    <w:rsid w:val="00AF659D"/>
    <w:rsid w:val="00B12D96"/>
    <w:rsid w:val="00B2242C"/>
    <w:rsid w:val="00B47730"/>
    <w:rsid w:val="00B65B00"/>
    <w:rsid w:val="00BA4C2B"/>
    <w:rsid w:val="00BD0140"/>
    <w:rsid w:val="00BF450C"/>
    <w:rsid w:val="00C24502"/>
    <w:rsid w:val="00C46DDE"/>
    <w:rsid w:val="00C62F68"/>
    <w:rsid w:val="00C77CA6"/>
    <w:rsid w:val="00CA4C21"/>
    <w:rsid w:val="00CB0664"/>
    <w:rsid w:val="00CB7648"/>
    <w:rsid w:val="00D07796"/>
    <w:rsid w:val="00D3602D"/>
    <w:rsid w:val="00D42A6D"/>
    <w:rsid w:val="00D45083"/>
    <w:rsid w:val="00D574C3"/>
    <w:rsid w:val="00D57E81"/>
    <w:rsid w:val="00D62DF7"/>
    <w:rsid w:val="00D70FA8"/>
    <w:rsid w:val="00D7463A"/>
    <w:rsid w:val="00D93C41"/>
    <w:rsid w:val="00DB16B8"/>
    <w:rsid w:val="00DB44EF"/>
    <w:rsid w:val="00DB5C25"/>
    <w:rsid w:val="00DD7E0B"/>
    <w:rsid w:val="00E037CF"/>
    <w:rsid w:val="00E2664E"/>
    <w:rsid w:val="00E63252"/>
    <w:rsid w:val="00E64D70"/>
    <w:rsid w:val="00E95676"/>
    <w:rsid w:val="00EC68D6"/>
    <w:rsid w:val="00ED3244"/>
    <w:rsid w:val="00F14869"/>
    <w:rsid w:val="00F2360D"/>
    <w:rsid w:val="00F52852"/>
    <w:rsid w:val="00F57B85"/>
    <w:rsid w:val="00F57FDD"/>
    <w:rsid w:val="00F70B9C"/>
    <w:rsid w:val="00F7728F"/>
    <w:rsid w:val="00F840ED"/>
    <w:rsid w:val="00FC693F"/>
    <w:rsid w:val="00FE3904"/>
    <w:rsid w:val="00FF335E"/>
    <w:rsid w:val="00FF56BE"/>
    <w:rsid w:val="0E359A08"/>
    <w:rsid w:val="100B24FF"/>
    <w:rsid w:val="12736784"/>
    <w:rsid w:val="1875DF96"/>
    <w:rsid w:val="1B491472"/>
    <w:rsid w:val="2EDC5B0B"/>
    <w:rsid w:val="2EDC5B0B"/>
    <w:rsid w:val="3482793E"/>
    <w:rsid w:val="36FC3E34"/>
    <w:rsid w:val="4CCFE321"/>
    <w:rsid w:val="534020C4"/>
    <w:rsid w:val="5688A50B"/>
    <w:rsid w:val="6DD7C16A"/>
    <w:rsid w:val="6DD7C16A"/>
    <w:rsid w:val="7F558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16f69f7ba659428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2f6b49-af0a-44e8-9ba7-2861785f95b6}"/>
      </w:docPartPr>
      <w:docPartBody>
        <w:p w14:paraId="7DC8C5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f5a79d9-a52f-47fb-b25a-2ba9be1a4052" xsi:nil="true"/>
    <lcf76f155ced4ddcb4097134ff3c332f xmlns="c75c5eae-5884-4d08-8ebf-98ba4fe0a6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B8D1034F2DF846838C7B15F57413F5" ma:contentTypeVersion="15" ma:contentTypeDescription="Create a new document." ma:contentTypeScope="" ma:versionID="7e8b54c5c2a15a65fac63e1fb2b82f49">
  <xsd:schema xmlns:xsd="http://www.w3.org/2001/XMLSchema" xmlns:xs="http://www.w3.org/2001/XMLSchema" xmlns:p="http://schemas.microsoft.com/office/2006/metadata/properties" xmlns:ns2="c75c5eae-5884-4d08-8ebf-98ba4fe0a62f" xmlns:ns3="cf5a79d9-a52f-47fb-b25a-2ba9be1a4052" targetNamespace="http://schemas.microsoft.com/office/2006/metadata/properties" ma:root="true" ma:fieldsID="f0eb7ec38b3bb6c91a14c86cd5b34f6c" ns2:_="" ns3:_="">
    <xsd:import namespace="c75c5eae-5884-4d08-8ebf-98ba4fe0a62f"/>
    <xsd:import namespace="cf5a79d9-a52f-47fb-b25a-2ba9be1a40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c5eae-5884-4d08-8ebf-98ba4fe0a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5a79d9-a52f-47fb-b25a-2ba9be1a40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e87028-44b1-486f-95c1-0df5696deb52}" ma:internalName="TaxCatchAll" ma:showField="CatchAllData" ma:web="cf5a79d9-a52f-47fb-b25a-2ba9be1a405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43597020-5A5A-4387-BF38-4512739875FE}">
  <ds:schemaRefs>
    <ds:schemaRef ds:uri="http://schemas.microsoft.com/office/2006/metadata/properties"/>
    <ds:schemaRef ds:uri="http://schemas.microsoft.com/office/infopath/2007/PartnerControls"/>
    <ds:schemaRef ds:uri="cf5a79d9-a52f-47fb-b25a-2ba9be1a4052"/>
    <ds:schemaRef ds:uri="c75c5eae-5884-4d08-8ebf-98ba4fe0a62f"/>
  </ds:schemaRefs>
</ds:datastoreItem>
</file>

<file path=customXml/itemProps3.xml><?xml version="1.0" encoding="utf-8"?>
<ds:datastoreItem xmlns:ds="http://schemas.openxmlformats.org/officeDocument/2006/customXml" ds:itemID="{37E7B478-F9FF-4BB7-BC42-43088627C058}">
  <ds:schemaRefs>
    <ds:schemaRef ds:uri="http://schemas.microsoft.com/sharepoint/v3/contenttype/forms"/>
  </ds:schemaRefs>
</ds:datastoreItem>
</file>

<file path=customXml/itemProps4.xml><?xml version="1.0" encoding="utf-8"?>
<ds:datastoreItem xmlns:ds="http://schemas.openxmlformats.org/officeDocument/2006/customXml" ds:itemID="{26D6B478-0C2C-4728-ACA9-EF2EF9FEB5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Nicole Roach</lastModifiedBy>
  <revision>137</revision>
  <dcterms:created xsi:type="dcterms:W3CDTF">2023-12-19T23:40:00.0000000Z</dcterms:created>
  <dcterms:modified xsi:type="dcterms:W3CDTF">2024-02-29T03:30:17.5806930Z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0x010100E5B8D1034F2DF846838C7B15F57413F5</vt:lpwstr>
  </property>
  <property fmtid="{D5CDD505-2E9C-101B-9397-08002B2CF9AE}" pid="3" name="MediaServiceImageTags">
    <vt:lpwstr/>
  </property>
</Properties>
</file>