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75E1" w14:textId="7F1FDBF3" w:rsidR="002E0E9B" w:rsidRDefault="000A12FF">
      <w:r>
        <w:rPr>
          <w:rFonts w:ascii="Arial" w:hAnsi="Arial"/>
          <w:sz w:val="48"/>
        </w:rPr>
        <w:t>Skill</w:t>
      </w:r>
      <w:r w:rsidR="00472397">
        <w:rPr>
          <w:rFonts w:ascii="Arial" w:hAnsi="Arial"/>
          <w:sz w:val="48"/>
        </w:rPr>
        <w:t xml:space="preserve"> </w:t>
      </w:r>
      <w:r w:rsidR="00C910D7">
        <w:rPr>
          <w:rFonts w:ascii="Arial" w:hAnsi="Arial"/>
          <w:sz w:val="48"/>
        </w:rPr>
        <w:t>Special Edition</w:t>
      </w:r>
      <w:r w:rsidR="00FF33F3">
        <w:rPr>
          <w:rFonts w:ascii="Arial" w:hAnsi="Arial"/>
          <w:sz w:val="48"/>
        </w:rPr>
        <w:t>:</w:t>
      </w:r>
      <w:r w:rsidR="00C910D7">
        <w:rPr>
          <w:rFonts w:ascii="Arial" w:hAnsi="Arial"/>
          <w:sz w:val="48"/>
        </w:rPr>
        <w:t xml:space="preserve"> </w:t>
      </w:r>
      <w:r w:rsidR="00FF33F3">
        <w:rPr>
          <w:rFonts w:ascii="Arial" w:hAnsi="Arial"/>
          <w:sz w:val="48"/>
        </w:rPr>
        <w:t>Choose your own adventure – Achieving your dream of learning to drive</w:t>
      </w:r>
    </w:p>
    <w:p w14:paraId="7829C2DE" w14:textId="77777777" w:rsidR="002E0E9B" w:rsidRPr="00420FC6" w:rsidRDefault="00E033C5">
      <w:pPr>
        <w:spacing w:before="440" w:after="0"/>
      </w:pPr>
      <w:r w:rsidRPr="00420FC6">
        <w:rPr>
          <w:rFonts w:ascii="Arial" w:hAnsi="Arial"/>
          <w:b/>
        </w:rPr>
        <w:t>SPEAKERS</w:t>
      </w:r>
    </w:p>
    <w:p w14:paraId="4428C22B" w14:textId="00DB3C40" w:rsidR="002E0E9B" w:rsidRPr="00420FC6" w:rsidRDefault="00E033C5" w:rsidP="00C05AD5">
      <w:r w:rsidRPr="00420FC6">
        <w:rPr>
          <w:rFonts w:ascii="Arial" w:hAnsi="Arial"/>
        </w:rPr>
        <w:t>Andrew</w:t>
      </w:r>
      <w:r w:rsidR="00C05AD5" w:rsidRPr="00420FC6">
        <w:rPr>
          <w:rFonts w:ascii="Arial" w:hAnsi="Arial"/>
        </w:rPr>
        <w:t xml:space="preserve"> Gibson (</w:t>
      </w:r>
      <w:r w:rsidR="00491D8C">
        <w:rPr>
          <w:rFonts w:ascii="Arial" w:hAnsi="Arial"/>
        </w:rPr>
        <w:t xml:space="preserve">JFA Purple Orange </w:t>
      </w:r>
      <w:r w:rsidR="00700DB7" w:rsidRPr="00420FC6">
        <w:rPr>
          <w:rFonts w:ascii="Arial" w:hAnsi="Arial"/>
        </w:rPr>
        <w:t>host</w:t>
      </w:r>
      <w:r w:rsidR="00C05AD5" w:rsidRPr="00420FC6">
        <w:rPr>
          <w:rFonts w:ascii="Arial" w:hAnsi="Arial"/>
        </w:rPr>
        <w:t xml:space="preserve">), </w:t>
      </w:r>
      <w:r w:rsidR="00700DB7" w:rsidRPr="00420FC6">
        <w:rPr>
          <w:rFonts w:ascii="Arial" w:hAnsi="Arial"/>
        </w:rPr>
        <w:t>Brad Williams (guest</w:t>
      </w:r>
      <w:r w:rsidR="00491D8C">
        <w:rPr>
          <w:rFonts w:ascii="Arial" w:hAnsi="Arial"/>
        </w:rPr>
        <w:t xml:space="preserve"> from Williams OT</w:t>
      </w:r>
      <w:r w:rsidR="00700DB7" w:rsidRPr="00420FC6">
        <w:rPr>
          <w:rFonts w:ascii="Arial" w:hAnsi="Arial"/>
        </w:rPr>
        <w:t>), Melanie Merlino (</w:t>
      </w:r>
      <w:r w:rsidR="000522CA">
        <w:rPr>
          <w:rFonts w:ascii="Arial" w:hAnsi="Arial"/>
        </w:rPr>
        <w:t>JFA Purple Orange</w:t>
      </w:r>
      <w:r w:rsidR="00DF3397">
        <w:rPr>
          <w:rFonts w:ascii="Arial" w:hAnsi="Arial"/>
        </w:rPr>
        <w:t>, intro and outro</w:t>
      </w:r>
      <w:r w:rsidR="009A65C8" w:rsidRPr="00420FC6">
        <w:rPr>
          <w:rFonts w:ascii="Arial" w:hAnsi="Arial"/>
        </w:rPr>
        <w:t>)</w:t>
      </w:r>
    </w:p>
    <w:p w14:paraId="6AADB353" w14:textId="1B150F0A" w:rsidR="002E0E9B" w:rsidRDefault="009A65C8">
      <w:pPr>
        <w:spacing w:after="0"/>
      </w:pPr>
      <w:r>
        <w:rPr>
          <w:rFonts w:ascii="Arial" w:hAnsi="Arial"/>
          <w:b/>
        </w:rPr>
        <w:t xml:space="preserve">Melanie  </w:t>
      </w:r>
      <w:r w:rsidR="00E033C5">
        <w:rPr>
          <w:rFonts w:ascii="Arial" w:hAnsi="Arial"/>
          <w:color w:val="5D7284"/>
        </w:rPr>
        <w:t>00:09</w:t>
      </w:r>
    </w:p>
    <w:p w14:paraId="45869AFB" w14:textId="0D895EB6" w:rsidR="002E0E9B" w:rsidRDefault="00E033C5" w:rsidP="00887912">
      <w:r>
        <w:rPr>
          <w:rFonts w:ascii="Arial" w:hAnsi="Arial"/>
        </w:rPr>
        <w:t xml:space="preserve">Welcome to this special edition episode of the </w:t>
      </w:r>
      <w:r w:rsidR="00A206FD">
        <w:rPr>
          <w:rFonts w:ascii="Arial" w:hAnsi="Arial"/>
        </w:rPr>
        <w:t>P</w:t>
      </w:r>
      <w:r>
        <w:rPr>
          <w:rFonts w:ascii="Arial" w:hAnsi="Arial"/>
        </w:rPr>
        <w:t xml:space="preserve">urple </w:t>
      </w:r>
      <w:r w:rsidR="00A206FD">
        <w:rPr>
          <w:rFonts w:ascii="Arial" w:hAnsi="Arial"/>
        </w:rPr>
        <w:t>O</w:t>
      </w:r>
      <w:r>
        <w:rPr>
          <w:rFonts w:ascii="Arial" w:hAnsi="Arial"/>
        </w:rPr>
        <w:t xml:space="preserve">range </w:t>
      </w:r>
      <w:r w:rsidR="00A206FD">
        <w:rPr>
          <w:rFonts w:ascii="Arial" w:hAnsi="Arial"/>
        </w:rPr>
        <w:t>P</w:t>
      </w:r>
      <w:r>
        <w:rPr>
          <w:rFonts w:ascii="Arial" w:hAnsi="Arial"/>
        </w:rPr>
        <w:t xml:space="preserve">odcast brought to you by the </w:t>
      </w:r>
      <w:r w:rsidR="000A12FF">
        <w:rPr>
          <w:rFonts w:ascii="Arial" w:hAnsi="Arial"/>
        </w:rPr>
        <w:t>Skill</w:t>
      </w:r>
      <w:r>
        <w:rPr>
          <w:rFonts w:ascii="Arial" w:hAnsi="Arial"/>
        </w:rPr>
        <w:t xml:space="preserve"> project and hosted by </w:t>
      </w:r>
      <w:r w:rsidR="000A12FF">
        <w:rPr>
          <w:rFonts w:ascii="Arial" w:hAnsi="Arial"/>
        </w:rPr>
        <w:t>Skill</w:t>
      </w:r>
      <w:r>
        <w:rPr>
          <w:rFonts w:ascii="Arial" w:hAnsi="Arial"/>
        </w:rPr>
        <w:t xml:space="preserve"> </w:t>
      </w:r>
      <w:r w:rsidR="00A66AE6">
        <w:rPr>
          <w:rFonts w:ascii="Arial" w:hAnsi="Arial"/>
        </w:rPr>
        <w:t>P</w:t>
      </w:r>
      <w:r>
        <w:rPr>
          <w:rFonts w:ascii="Arial" w:hAnsi="Arial"/>
        </w:rPr>
        <w:t xml:space="preserve">roject </w:t>
      </w:r>
      <w:r w:rsidR="00A66AE6">
        <w:rPr>
          <w:rFonts w:ascii="Arial" w:hAnsi="Arial"/>
        </w:rPr>
        <w:t>L</w:t>
      </w:r>
      <w:r>
        <w:rPr>
          <w:rFonts w:ascii="Arial" w:hAnsi="Arial"/>
        </w:rPr>
        <w:t>eader</w:t>
      </w:r>
      <w:r w:rsidR="00A66AE6">
        <w:rPr>
          <w:rFonts w:ascii="Arial" w:hAnsi="Arial"/>
        </w:rPr>
        <w:t>,</w:t>
      </w:r>
      <w:r>
        <w:rPr>
          <w:rFonts w:ascii="Arial" w:hAnsi="Arial"/>
        </w:rPr>
        <w:t xml:space="preserve"> Andrew Gibson. In this episode, Brad Williams from Williams OT joins Andrew for an informative discussion about how to go about achieving your dream of learning</w:t>
      </w:r>
      <w:r w:rsidR="00CD1B6A">
        <w:rPr>
          <w:rFonts w:ascii="Arial" w:hAnsi="Arial"/>
        </w:rPr>
        <w:t>,</w:t>
      </w:r>
      <w:r>
        <w:rPr>
          <w:rFonts w:ascii="Arial" w:hAnsi="Arial"/>
        </w:rPr>
        <w:t xml:space="preserve"> or relearning</w:t>
      </w:r>
      <w:r w:rsidR="00CD1B6A">
        <w:rPr>
          <w:rFonts w:ascii="Arial" w:hAnsi="Arial"/>
        </w:rPr>
        <w:t>,</w:t>
      </w:r>
      <w:r>
        <w:rPr>
          <w:rFonts w:ascii="Arial" w:hAnsi="Arial"/>
        </w:rPr>
        <w:t xml:space="preserve"> to drive</w:t>
      </w:r>
      <w:r w:rsidR="00CD1B6A">
        <w:rPr>
          <w:rFonts w:ascii="Arial" w:hAnsi="Arial"/>
        </w:rPr>
        <w:t xml:space="preserve"> i</w:t>
      </w:r>
      <w:r>
        <w:rPr>
          <w:rFonts w:ascii="Arial" w:hAnsi="Arial"/>
        </w:rPr>
        <w:t>f you are a person living with disability</w:t>
      </w:r>
      <w:r w:rsidR="00CD1B6A">
        <w:rPr>
          <w:rFonts w:ascii="Arial" w:hAnsi="Arial"/>
        </w:rPr>
        <w:t>. T</w:t>
      </w:r>
      <w:r>
        <w:rPr>
          <w:rFonts w:ascii="Arial" w:hAnsi="Arial"/>
        </w:rPr>
        <w:t xml:space="preserve">his podcast was recorded on </w:t>
      </w:r>
      <w:r w:rsidR="00A206FD">
        <w:rPr>
          <w:rFonts w:ascii="Arial" w:hAnsi="Arial"/>
        </w:rPr>
        <w:t>Kaurna</w:t>
      </w:r>
      <w:r>
        <w:rPr>
          <w:rFonts w:ascii="Arial" w:hAnsi="Arial"/>
        </w:rPr>
        <w:t xml:space="preserve"> land. </w:t>
      </w:r>
    </w:p>
    <w:p w14:paraId="57F475D6" w14:textId="77777777" w:rsidR="002E0E9B" w:rsidRDefault="00E033C5">
      <w:pPr>
        <w:spacing w:after="0"/>
      </w:pPr>
      <w:r>
        <w:rPr>
          <w:rFonts w:ascii="Arial" w:hAnsi="Arial"/>
          <w:b/>
        </w:rPr>
        <w:t xml:space="preserve">Andrew  </w:t>
      </w:r>
      <w:r>
        <w:rPr>
          <w:rFonts w:ascii="Arial" w:hAnsi="Arial"/>
          <w:color w:val="5D7284"/>
        </w:rPr>
        <w:t>00:33</w:t>
      </w:r>
    </w:p>
    <w:p w14:paraId="78C72BE3" w14:textId="57A4B7B2" w:rsidR="002E0E9B" w:rsidRDefault="00A206FD" w:rsidP="00887912">
      <w:r>
        <w:rPr>
          <w:rFonts w:ascii="Arial" w:hAnsi="Arial"/>
        </w:rPr>
        <w:t xml:space="preserve">Welcome </w:t>
      </w:r>
      <w:r w:rsidR="00E033C5">
        <w:rPr>
          <w:rFonts w:ascii="Arial" w:hAnsi="Arial"/>
        </w:rPr>
        <w:t xml:space="preserve">to the </w:t>
      </w:r>
      <w:r w:rsidR="00420FC6">
        <w:rPr>
          <w:rFonts w:ascii="Arial" w:hAnsi="Arial"/>
        </w:rPr>
        <w:t>P</w:t>
      </w:r>
      <w:r w:rsidR="00E033C5">
        <w:rPr>
          <w:rFonts w:ascii="Arial" w:hAnsi="Arial"/>
        </w:rPr>
        <w:t xml:space="preserve">urple </w:t>
      </w:r>
      <w:r w:rsidR="00420FC6">
        <w:rPr>
          <w:rFonts w:ascii="Arial" w:hAnsi="Arial"/>
        </w:rPr>
        <w:t>O</w:t>
      </w:r>
      <w:r w:rsidR="00E033C5">
        <w:rPr>
          <w:rFonts w:ascii="Arial" w:hAnsi="Arial"/>
        </w:rPr>
        <w:t xml:space="preserve">range podcast. My name is Andrew Gibson, and I'm the </w:t>
      </w:r>
      <w:r w:rsidR="000A12FF">
        <w:rPr>
          <w:rFonts w:ascii="Arial" w:hAnsi="Arial"/>
        </w:rPr>
        <w:t>Skill</w:t>
      </w:r>
      <w:r w:rsidR="00E033C5">
        <w:rPr>
          <w:rFonts w:ascii="Arial" w:hAnsi="Arial"/>
        </w:rPr>
        <w:t xml:space="preserve"> </w:t>
      </w:r>
      <w:r w:rsidR="003364AA">
        <w:rPr>
          <w:rFonts w:ascii="Arial" w:hAnsi="Arial"/>
        </w:rPr>
        <w:t>P</w:t>
      </w:r>
      <w:r w:rsidR="00E033C5">
        <w:rPr>
          <w:rFonts w:ascii="Arial" w:hAnsi="Arial"/>
        </w:rPr>
        <w:t xml:space="preserve">roject </w:t>
      </w:r>
      <w:r w:rsidR="003364AA">
        <w:rPr>
          <w:rFonts w:ascii="Arial" w:hAnsi="Arial"/>
        </w:rPr>
        <w:t>L</w:t>
      </w:r>
      <w:r w:rsidR="00E033C5">
        <w:rPr>
          <w:rFonts w:ascii="Arial" w:hAnsi="Arial"/>
        </w:rPr>
        <w:t xml:space="preserve">eader with JFA </w:t>
      </w:r>
      <w:r w:rsidR="00420FC6">
        <w:rPr>
          <w:rFonts w:ascii="Arial" w:hAnsi="Arial"/>
        </w:rPr>
        <w:t>P</w:t>
      </w:r>
      <w:r w:rsidR="00E033C5">
        <w:rPr>
          <w:rFonts w:ascii="Arial" w:hAnsi="Arial"/>
        </w:rPr>
        <w:t xml:space="preserve">urple </w:t>
      </w:r>
      <w:r w:rsidR="00420FC6">
        <w:rPr>
          <w:rFonts w:ascii="Arial" w:hAnsi="Arial"/>
        </w:rPr>
        <w:t>O</w:t>
      </w:r>
      <w:r w:rsidR="00E033C5">
        <w:rPr>
          <w:rFonts w:ascii="Arial" w:hAnsi="Arial"/>
        </w:rPr>
        <w:t>range. In this episode, we'll be talking about ways to use available support</w:t>
      </w:r>
      <w:r w:rsidR="005535FA">
        <w:rPr>
          <w:rFonts w:ascii="Arial" w:hAnsi="Arial"/>
        </w:rPr>
        <w:t>s</w:t>
      </w:r>
      <w:r w:rsidR="00E033C5">
        <w:rPr>
          <w:rFonts w:ascii="Arial" w:hAnsi="Arial"/>
        </w:rPr>
        <w:t xml:space="preserve"> to turn your dreams and goals into plans to achieve the outcomes you need to live life the way you want. Hey, sounds pretty good</w:t>
      </w:r>
      <w:r w:rsidR="005535FA">
        <w:rPr>
          <w:rFonts w:ascii="Arial" w:hAnsi="Arial"/>
        </w:rPr>
        <w:t>, right?</w:t>
      </w:r>
      <w:r w:rsidR="00E033C5">
        <w:rPr>
          <w:rFonts w:ascii="Arial" w:hAnsi="Arial"/>
        </w:rPr>
        <w:t xml:space="preserve"> We're here today with Brad Williams from Williams </w:t>
      </w:r>
      <w:r w:rsidR="005535FA">
        <w:rPr>
          <w:rFonts w:ascii="Arial" w:hAnsi="Arial"/>
        </w:rPr>
        <w:t>OT.</w:t>
      </w:r>
      <w:r w:rsidR="00E033C5">
        <w:rPr>
          <w:rFonts w:ascii="Arial" w:hAnsi="Arial"/>
        </w:rPr>
        <w:t xml:space="preserve"> Hi, Brad</w:t>
      </w:r>
      <w:r w:rsidR="006C5FD2">
        <w:rPr>
          <w:rFonts w:ascii="Arial" w:hAnsi="Arial"/>
        </w:rPr>
        <w:t>, t</w:t>
      </w:r>
      <w:r w:rsidR="00E033C5">
        <w:rPr>
          <w:rFonts w:ascii="Arial" w:hAnsi="Arial"/>
        </w:rPr>
        <w:t>hanks for joining us.</w:t>
      </w:r>
    </w:p>
    <w:p w14:paraId="0BEB8B65" w14:textId="5D13BDF3" w:rsidR="002E0E9B" w:rsidRDefault="00366E6E">
      <w:pPr>
        <w:spacing w:after="0"/>
      </w:pPr>
      <w:r>
        <w:rPr>
          <w:rFonts w:ascii="Arial" w:hAnsi="Arial"/>
          <w:b/>
        </w:rPr>
        <w:t>Brad</w:t>
      </w:r>
      <w:r w:rsidR="00234326">
        <w:rPr>
          <w:rFonts w:ascii="Arial" w:hAnsi="Arial"/>
          <w:b/>
        </w:rPr>
        <w:t xml:space="preserve">  </w:t>
      </w:r>
      <w:r w:rsidR="00E033C5">
        <w:rPr>
          <w:rFonts w:ascii="Arial" w:hAnsi="Arial"/>
          <w:color w:val="5D7284"/>
        </w:rPr>
        <w:t>01:01</w:t>
      </w:r>
    </w:p>
    <w:p w14:paraId="0C27286F" w14:textId="7BF48F46" w:rsidR="002E0E9B" w:rsidRDefault="00E033C5" w:rsidP="00887912">
      <w:r>
        <w:rPr>
          <w:rFonts w:ascii="Arial" w:hAnsi="Arial"/>
        </w:rPr>
        <w:t>Yeah, no worries, Andrew, thanks for having me on.</w:t>
      </w:r>
    </w:p>
    <w:p w14:paraId="5546EE22" w14:textId="77777777" w:rsidR="002E0E9B" w:rsidRDefault="00E033C5">
      <w:pPr>
        <w:spacing w:after="0"/>
      </w:pPr>
      <w:r>
        <w:rPr>
          <w:rFonts w:ascii="Arial" w:hAnsi="Arial"/>
          <w:b/>
        </w:rPr>
        <w:t xml:space="preserve">Andrew  </w:t>
      </w:r>
      <w:r>
        <w:rPr>
          <w:rFonts w:ascii="Arial" w:hAnsi="Arial"/>
          <w:color w:val="5D7284"/>
        </w:rPr>
        <w:t>01:04</w:t>
      </w:r>
    </w:p>
    <w:p w14:paraId="01223800" w14:textId="5CE9E5E4" w:rsidR="002E0E9B" w:rsidRDefault="00E033C5" w:rsidP="00887912">
      <w:r>
        <w:rPr>
          <w:rFonts w:ascii="Arial" w:hAnsi="Arial"/>
        </w:rPr>
        <w:t xml:space="preserve">You're welcome. We'll be using the framework of the </w:t>
      </w:r>
      <w:r w:rsidR="000A12FF">
        <w:rPr>
          <w:rFonts w:ascii="Arial" w:hAnsi="Arial"/>
        </w:rPr>
        <w:t>Skill</w:t>
      </w:r>
      <w:r>
        <w:rPr>
          <w:rFonts w:ascii="Arial" w:hAnsi="Arial"/>
        </w:rPr>
        <w:t xml:space="preserve"> project </w:t>
      </w:r>
      <w:r w:rsidR="00234326">
        <w:rPr>
          <w:rFonts w:ascii="Arial" w:hAnsi="Arial"/>
        </w:rPr>
        <w:t>that I’m the Project Leader of</w:t>
      </w:r>
      <w:r>
        <w:rPr>
          <w:rFonts w:ascii="Arial" w:hAnsi="Arial"/>
        </w:rPr>
        <w:t xml:space="preserve"> to illustrate this idea of living your life the way you want. And using driving a car as</w:t>
      </w:r>
      <w:r w:rsidR="00D6383A">
        <w:rPr>
          <w:rFonts w:ascii="Arial" w:hAnsi="Arial"/>
        </w:rPr>
        <w:t xml:space="preserve">, </w:t>
      </w:r>
      <w:r>
        <w:rPr>
          <w:rFonts w:ascii="Arial" w:hAnsi="Arial"/>
        </w:rPr>
        <w:t>well</w:t>
      </w:r>
      <w:r w:rsidR="00D6383A">
        <w:rPr>
          <w:rFonts w:ascii="Arial" w:hAnsi="Arial"/>
        </w:rPr>
        <w:t>, a</w:t>
      </w:r>
      <w:r>
        <w:rPr>
          <w:rFonts w:ascii="Arial" w:hAnsi="Arial"/>
        </w:rPr>
        <w:t xml:space="preserve"> practical example of this</w:t>
      </w:r>
      <w:r w:rsidR="00D6383A">
        <w:rPr>
          <w:rFonts w:ascii="Arial" w:hAnsi="Arial"/>
        </w:rPr>
        <w:t>.</w:t>
      </w:r>
      <w:r>
        <w:rPr>
          <w:rFonts w:ascii="Arial" w:hAnsi="Arial"/>
        </w:rPr>
        <w:t xml:space="preserve"> I'll start with a little background about </w:t>
      </w:r>
      <w:r w:rsidR="000A12FF">
        <w:rPr>
          <w:rFonts w:ascii="Arial" w:hAnsi="Arial"/>
        </w:rPr>
        <w:t>Skill</w:t>
      </w:r>
      <w:r>
        <w:rPr>
          <w:rFonts w:ascii="Arial" w:hAnsi="Arial"/>
        </w:rPr>
        <w:t xml:space="preserve">. It's an individual capacity building project made up of workshops, peer networks, leadership opportunities, and </w:t>
      </w:r>
      <w:r w:rsidR="006D6C77">
        <w:rPr>
          <w:rFonts w:ascii="Arial" w:hAnsi="Arial"/>
        </w:rPr>
        <w:t xml:space="preserve">now </w:t>
      </w:r>
      <w:r>
        <w:rPr>
          <w:rFonts w:ascii="Arial" w:hAnsi="Arial"/>
        </w:rPr>
        <w:t>got a website</w:t>
      </w:r>
      <w:r w:rsidR="008C7869">
        <w:rPr>
          <w:rFonts w:ascii="Arial" w:hAnsi="Arial"/>
        </w:rPr>
        <w:t xml:space="preserve"> with t</w:t>
      </w:r>
      <w:r>
        <w:rPr>
          <w:rFonts w:ascii="Arial" w:hAnsi="Arial"/>
        </w:rPr>
        <w:t>he workshop</w:t>
      </w:r>
      <w:r w:rsidR="008C7869">
        <w:rPr>
          <w:rFonts w:ascii="Arial" w:hAnsi="Arial"/>
        </w:rPr>
        <w:t>s up there</w:t>
      </w:r>
      <w:r w:rsidR="002E6933">
        <w:rPr>
          <w:rFonts w:ascii="Arial" w:hAnsi="Arial"/>
        </w:rPr>
        <w:t xml:space="preserve"> </w:t>
      </w:r>
      <w:r>
        <w:rPr>
          <w:rFonts w:ascii="Arial" w:hAnsi="Arial"/>
        </w:rPr>
        <w:t>for people living with disability</w:t>
      </w:r>
      <w:r w:rsidR="002E6933">
        <w:rPr>
          <w:rFonts w:ascii="Arial" w:hAnsi="Arial"/>
        </w:rPr>
        <w:t>,</w:t>
      </w:r>
      <w:r>
        <w:rPr>
          <w:rFonts w:ascii="Arial" w:hAnsi="Arial"/>
        </w:rPr>
        <w:t xml:space="preserve"> their families and supporters</w:t>
      </w:r>
      <w:r w:rsidR="002E6933">
        <w:rPr>
          <w:rFonts w:ascii="Arial" w:hAnsi="Arial"/>
        </w:rPr>
        <w:t xml:space="preserve">. </w:t>
      </w:r>
      <w:r w:rsidR="000A12FF">
        <w:rPr>
          <w:rFonts w:ascii="Arial" w:hAnsi="Arial"/>
        </w:rPr>
        <w:t xml:space="preserve">Skill </w:t>
      </w:r>
      <w:r>
        <w:rPr>
          <w:rFonts w:ascii="Arial" w:hAnsi="Arial"/>
        </w:rPr>
        <w:t>is for people who are interested in learning about the control they can have</w:t>
      </w:r>
      <w:r w:rsidR="00F55229">
        <w:rPr>
          <w:rFonts w:ascii="Arial" w:hAnsi="Arial"/>
        </w:rPr>
        <w:t xml:space="preserve"> over</w:t>
      </w:r>
      <w:r>
        <w:rPr>
          <w:rFonts w:ascii="Arial" w:hAnsi="Arial"/>
        </w:rPr>
        <w:t xml:space="preserve"> their lives and support</w:t>
      </w:r>
      <w:r w:rsidR="00F55229">
        <w:rPr>
          <w:rFonts w:ascii="Arial" w:hAnsi="Arial"/>
        </w:rPr>
        <w:t>s</w:t>
      </w:r>
      <w:r>
        <w:rPr>
          <w:rFonts w:ascii="Arial" w:hAnsi="Arial"/>
        </w:rPr>
        <w:t xml:space="preserve"> and getting equipped with the knowledge and resources to choose their own adventure. Over the past three years, we have delivered capacity building workshops in southern Adelaide, </w:t>
      </w:r>
      <w:r w:rsidR="003F27E3">
        <w:rPr>
          <w:rFonts w:ascii="Arial" w:hAnsi="Arial"/>
        </w:rPr>
        <w:t>n</w:t>
      </w:r>
      <w:r>
        <w:rPr>
          <w:rFonts w:ascii="Arial" w:hAnsi="Arial"/>
        </w:rPr>
        <w:t xml:space="preserve">orthern Adelaide, </w:t>
      </w:r>
      <w:r w:rsidR="000D6BCE">
        <w:rPr>
          <w:rFonts w:ascii="Arial" w:hAnsi="Arial"/>
        </w:rPr>
        <w:t>two CALD</w:t>
      </w:r>
      <w:r>
        <w:rPr>
          <w:rFonts w:ascii="Arial" w:hAnsi="Arial"/>
        </w:rPr>
        <w:t xml:space="preserve"> communities and in regions across South Australia</w:t>
      </w:r>
      <w:r w:rsidR="00914B4C">
        <w:rPr>
          <w:rFonts w:ascii="Arial" w:hAnsi="Arial"/>
        </w:rPr>
        <w:t>. We’ve got</w:t>
      </w:r>
      <w:r>
        <w:rPr>
          <w:rFonts w:ascii="Arial" w:hAnsi="Arial"/>
        </w:rPr>
        <w:t xml:space="preserve"> active peer networks in </w:t>
      </w:r>
      <w:r w:rsidR="00914B4C">
        <w:rPr>
          <w:rFonts w:ascii="Arial" w:hAnsi="Arial"/>
        </w:rPr>
        <w:t>m</w:t>
      </w:r>
      <w:r>
        <w:rPr>
          <w:rFonts w:ascii="Arial" w:hAnsi="Arial"/>
        </w:rPr>
        <w:t>etro and regional areas</w:t>
      </w:r>
      <w:r w:rsidR="00914B4C">
        <w:rPr>
          <w:rFonts w:ascii="Arial" w:hAnsi="Arial"/>
        </w:rPr>
        <w:t xml:space="preserve"> a</w:t>
      </w:r>
      <w:r>
        <w:rPr>
          <w:rFonts w:ascii="Arial" w:hAnsi="Arial"/>
        </w:rPr>
        <w:t>nd they're facilitated by staff with lived experience</w:t>
      </w:r>
      <w:r w:rsidR="00786754">
        <w:rPr>
          <w:rFonts w:ascii="Arial" w:hAnsi="Arial"/>
        </w:rPr>
        <w:t xml:space="preserve"> of</w:t>
      </w:r>
      <w:r>
        <w:rPr>
          <w:rFonts w:ascii="Arial" w:hAnsi="Arial"/>
        </w:rPr>
        <w:t xml:space="preserve"> disability</w:t>
      </w:r>
      <w:r w:rsidR="00786754">
        <w:rPr>
          <w:rFonts w:ascii="Arial" w:hAnsi="Arial"/>
        </w:rPr>
        <w:t>. P</w:t>
      </w:r>
      <w:r>
        <w:rPr>
          <w:rFonts w:ascii="Arial" w:hAnsi="Arial"/>
        </w:rPr>
        <w:t xml:space="preserve">eople get to connect in these workshops </w:t>
      </w:r>
      <w:r w:rsidR="009E6AD6">
        <w:rPr>
          <w:rFonts w:ascii="Arial" w:hAnsi="Arial"/>
        </w:rPr>
        <w:t>and peer</w:t>
      </w:r>
      <w:r>
        <w:rPr>
          <w:rFonts w:ascii="Arial" w:hAnsi="Arial"/>
        </w:rPr>
        <w:t xml:space="preserve"> meetings and have access to information</w:t>
      </w:r>
      <w:r w:rsidR="00E84667">
        <w:rPr>
          <w:rFonts w:ascii="Arial" w:hAnsi="Arial"/>
        </w:rPr>
        <w:t>,</w:t>
      </w:r>
      <w:r>
        <w:rPr>
          <w:rFonts w:ascii="Arial" w:hAnsi="Arial"/>
        </w:rPr>
        <w:t xml:space="preserve"> discussions about improving access, inclusion, advocacy, making their own informed choices</w:t>
      </w:r>
      <w:r w:rsidR="00E84667">
        <w:rPr>
          <w:rFonts w:ascii="Arial" w:hAnsi="Arial"/>
        </w:rPr>
        <w:t>. P</w:t>
      </w:r>
      <w:r>
        <w:rPr>
          <w:rFonts w:ascii="Arial" w:hAnsi="Arial"/>
        </w:rPr>
        <w:t>eople living with disability</w:t>
      </w:r>
      <w:r w:rsidR="00E84667">
        <w:rPr>
          <w:rFonts w:ascii="Arial" w:hAnsi="Arial"/>
        </w:rPr>
        <w:t xml:space="preserve"> </w:t>
      </w:r>
      <w:r>
        <w:rPr>
          <w:rFonts w:ascii="Arial" w:hAnsi="Arial"/>
        </w:rPr>
        <w:t xml:space="preserve">still all too often don't get the same access to all that life has to offer as other people do. </w:t>
      </w:r>
      <w:r w:rsidR="00C43F8A">
        <w:rPr>
          <w:rFonts w:ascii="Arial" w:hAnsi="Arial"/>
        </w:rPr>
        <w:t>So,</w:t>
      </w:r>
      <w:r>
        <w:rPr>
          <w:rFonts w:ascii="Arial" w:hAnsi="Arial"/>
        </w:rPr>
        <w:t xml:space="preserve"> like all the work we do here</w:t>
      </w:r>
      <w:r w:rsidR="00DE7EFC">
        <w:rPr>
          <w:rFonts w:ascii="Arial" w:hAnsi="Arial"/>
        </w:rPr>
        <w:t xml:space="preserve"> at</w:t>
      </w:r>
      <w:r>
        <w:rPr>
          <w:rFonts w:ascii="Arial" w:hAnsi="Arial"/>
        </w:rPr>
        <w:t xml:space="preserve"> JFA </w:t>
      </w:r>
      <w:r w:rsidR="00DE7EFC">
        <w:rPr>
          <w:rFonts w:ascii="Arial" w:hAnsi="Arial"/>
        </w:rPr>
        <w:t>Purple Orange</w:t>
      </w:r>
      <w:r>
        <w:rPr>
          <w:rFonts w:ascii="Arial" w:hAnsi="Arial"/>
        </w:rPr>
        <w:t xml:space="preserve">, we aim to </w:t>
      </w:r>
      <w:r w:rsidR="005E379A">
        <w:rPr>
          <w:rFonts w:ascii="Arial" w:hAnsi="Arial"/>
        </w:rPr>
        <w:t>gi</w:t>
      </w:r>
      <w:r>
        <w:rPr>
          <w:rFonts w:ascii="Arial" w:hAnsi="Arial"/>
        </w:rPr>
        <w:t>ve people living</w:t>
      </w:r>
      <w:r w:rsidR="001A435E">
        <w:rPr>
          <w:rFonts w:ascii="Arial" w:hAnsi="Arial"/>
        </w:rPr>
        <w:t xml:space="preserve"> with</w:t>
      </w:r>
      <w:r>
        <w:rPr>
          <w:rFonts w:ascii="Arial" w:hAnsi="Arial"/>
        </w:rPr>
        <w:t xml:space="preserve"> disability a fair go and access to the same choices and opportunities as the rest of society. As I mentioned, in this podcast, we're going to </w:t>
      </w:r>
      <w:r>
        <w:rPr>
          <w:rFonts w:ascii="Arial" w:hAnsi="Arial"/>
        </w:rPr>
        <w:lastRenderedPageBreak/>
        <w:t>use the example of support</w:t>
      </w:r>
      <w:r w:rsidR="001A435E">
        <w:rPr>
          <w:rFonts w:ascii="Arial" w:hAnsi="Arial"/>
        </w:rPr>
        <w:t>s</w:t>
      </w:r>
      <w:r>
        <w:rPr>
          <w:rFonts w:ascii="Arial" w:hAnsi="Arial"/>
        </w:rPr>
        <w:t xml:space="preserve"> around driving to illustrate these opportunities. I know when I started driving, many, many years ago, a couple of years after having a brain injury</w:t>
      </w:r>
      <w:r w:rsidR="00D32EB2">
        <w:rPr>
          <w:rFonts w:ascii="Arial" w:hAnsi="Arial"/>
        </w:rPr>
        <w:t>,</w:t>
      </w:r>
      <w:r>
        <w:rPr>
          <w:rFonts w:ascii="Arial" w:hAnsi="Arial"/>
        </w:rPr>
        <w:t xml:space="preserve"> </w:t>
      </w:r>
      <w:r w:rsidR="00D32EB2">
        <w:rPr>
          <w:rFonts w:ascii="Arial" w:hAnsi="Arial"/>
        </w:rPr>
        <w:t>i</w:t>
      </w:r>
      <w:r>
        <w:rPr>
          <w:rFonts w:ascii="Arial" w:hAnsi="Arial"/>
        </w:rPr>
        <w:t>t was life changing</w:t>
      </w:r>
      <w:r w:rsidR="00D32EB2">
        <w:rPr>
          <w:rFonts w:ascii="Arial" w:hAnsi="Arial"/>
        </w:rPr>
        <w:t>. C</w:t>
      </w:r>
      <w:r>
        <w:rPr>
          <w:rFonts w:ascii="Arial" w:hAnsi="Arial"/>
        </w:rPr>
        <w:t xml:space="preserve">onfidence, independence, opportunities, socialising, education, employment, it was incredible. But yeah, </w:t>
      </w:r>
      <w:r w:rsidR="00D32AC5">
        <w:rPr>
          <w:rFonts w:ascii="Arial" w:hAnsi="Arial"/>
        </w:rPr>
        <w:t>like I say,</w:t>
      </w:r>
      <w:r>
        <w:rPr>
          <w:rFonts w:ascii="Arial" w:hAnsi="Arial"/>
        </w:rPr>
        <w:t xml:space="preserve"> this was many, many, many years ago in a different century before there were the current systems and supports. </w:t>
      </w:r>
      <w:r w:rsidR="00BA6FB5">
        <w:rPr>
          <w:rFonts w:ascii="Arial" w:hAnsi="Arial"/>
        </w:rPr>
        <w:t>So,</w:t>
      </w:r>
      <w:r>
        <w:rPr>
          <w:rFonts w:ascii="Arial" w:hAnsi="Arial"/>
        </w:rPr>
        <w:t xml:space="preserve"> Brad, let me ask you, if someone living with a disability today has a dream of driving a car, what are the steps they need to take to achieve this?</w:t>
      </w:r>
    </w:p>
    <w:p w14:paraId="18CB04CF" w14:textId="06A337D1" w:rsidR="002E0E9B" w:rsidRDefault="00366E6E">
      <w:pPr>
        <w:spacing w:after="0"/>
      </w:pPr>
      <w:r>
        <w:rPr>
          <w:rFonts w:ascii="Arial" w:hAnsi="Arial"/>
          <w:b/>
        </w:rPr>
        <w:t xml:space="preserve">Brad  </w:t>
      </w:r>
      <w:r w:rsidR="00E033C5">
        <w:rPr>
          <w:rFonts w:ascii="Arial" w:hAnsi="Arial"/>
          <w:color w:val="5D7284"/>
        </w:rPr>
        <w:t>03:38</w:t>
      </w:r>
    </w:p>
    <w:p w14:paraId="5044DCE5" w14:textId="2072DDCA" w:rsidR="002E0E9B" w:rsidRDefault="00E033C5" w:rsidP="00887912">
      <w:r>
        <w:rPr>
          <w:rFonts w:ascii="Arial" w:hAnsi="Arial"/>
        </w:rPr>
        <w:t xml:space="preserve">Well, how much time </w:t>
      </w:r>
      <w:r w:rsidR="005067BB">
        <w:rPr>
          <w:rFonts w:ascii="Arial" w:hAnsi="Arial"/>
        </w:rPr>
        <w:t xml:space="preserve">have </w:t>
      </w:r>
      <w:r>
        <w:rPr>
          <w:rFonts w:ascii="Arial" w:hAnsi="Arial"/>
        </w:rPr>
        <w:t>we got Andrew</w:t>
      </w:r>
      <w:r w:rsidR="005067BB">
        <w:rPr>
          <w:rFonts w:ascii="Arial" w:hAnsi="Arial"/>
        </w:rPr>
        <w:t>? T</w:t>
      </w:r>
      <w:r>
        <w:rPr>
          <w:rFonts w:ascii="Arial" w:hAnsi="Arial"/>
        </w:rPr>
        <w:t>here is a lot of steps involved in it, but I'm gonna break it down for you really quickly. First of all, it's about licencing. We've got to make sure that the licence is appropriate. So quite often nowadays, you'll get referred to an occupational therapist. Now, that's not se</w:t>
      </w:r>
      <w:r w:rsidR="00B7241E">
        <w:rPr>
          <w:rFonts w:ascii="Arial" w:hAnsi="Arial"/>
        </w:rPr>
        <w:t>t in</w:t>
      </w:r>
      <w:r>
        <w:rPr>
          <w:rFonts w:ascii="Arial" w:hAnsi="Arial"/>
        </w:rPr>
        <w:t xml:space="preserve"> concrete, you don't have to be referred to an occupational therapist for the licencing side of things. If your GP or rehab physician is </w:t>
      </w:r>
      <w:r w:rsidR="000A12FF">
        <w:rPr>
          <w:rFonts w:ascii="Arial" w:hAnsi="Arial"/>
        </w:rPr>
        <w:t>skill</w:t>
      </w:r>
      <w:r>
        <w:rPr>
          <w:rFonts w:ascii="Arial" w:hAnsi="Arial"/>
        </w:rPr>
        <w:t>ed in that area, they may be able to make the recommendations for your licence without any further assessment, but it's not their expert area</w:t>
      </w:r>
      <w:r w:rsidR="009E28DC">
        <w:rPr>
          <w:rFonts w:ascii="Arial" w:hAnsi="Arial"/>
        </w:rPr>
        <w:t xml:space="preserve"> a</w:t>
      </w:r>
      <w:r>
        <w:rPr>
          <w:rFonts w:ascii="Arial" w:hAnsi="Arial"/>
        </w:rPr>
        <w:t>nd quite often</w:t>
      </w:r>
      <w:r w:rsidR="009E28DC">
        <w:rPr>
          <w:rFonts w:ascii="Arial" w:hAnsi="Arial"/>
        </w:rPr>
        <w:t>,</w:t>
      </w:r>
      <w:r>
        <w:rPr>
          <w:rFonts w:ascii="Arial" w:hAnsi="Arial"/>
        </w:rPr>
        <w:t xml:space="preserve"> you will be referred to an occupational therapist that has done additional training in driver assessments and rehab</w:t>
      </w:r>
      <w:r w:rsidR="00633CC1">
        <w:rPr>
          <w:rFonts w:ascii="Arial" w:hAnsi="Arial"/>
        </w:rPr>
        <w:t>, okay? A</w:t>
      </w:r>
      <w:r>
        <w:rPr>
          <w:rFonts w:ascii="Arial" w:hAnsi="Arial"/>
        </w:rPr>
        <w:t>nd Andrew</w:t>
      </w:r>
      <w:r w:rsidR="00ED5989">
        <w:rPr>
          <w:rFonts w:ascii="Arial" w:hAnsi="Arial"/>
        </w:rPr>
        <w:t>,</w:t>
      </w:r>
      <w:r>
        <w:rPr>
          <w:rFonts w:ascii="Arial" w:hAnsi="Arial"/>
        </w:rPr>
        <w:t xml:space="preserve"> you might not have had that back in the day. It's a developing area where it's recognised that we need more expertise in this area because it's a </w:t>
      </w:r>
      <w:r w:rsidR="000A12FF">
        <w:rPr>
          <w:rFonts w:ascii="Arial" w:hAnsi="Arial"/>
        </w:rPr>
        <w:t>skill</w:t>
      </w:r>
      <w:r>
        <w:rPr>
          <w:rFonts w:ascii="Arial" w:hAnsi="Arial"/>
        </w:rPr>
        <w:t>ed area of driving and it's part of the reduction in road t</w:t>
      </w:r>
      <w:r w:rsidR="006B129D">
        <w:rPr>
          <w:rFonts w:ascii="Arial" w:hAnsi="Arial"/>
        </w:rPr>
        <w:t>oll</w:t>
      </w:r>
      <w:r>
        <w:rPr>
          <w:rFonts w:ascii="Arial" w:hAnsi="Arial"/>
        </w:rPr>
        <w:t xml:space="preserve"> as well to make sure people are safe out on the road. So</w:t>
      </w:r>
      <w:r w:rsidR="000A12FF">
        <w:rPr>
          <w:rFonts w:ascii="Arial" w:hAnsi="Arial"/>
        </w:rPr>
        <w:t>,</w:t>
      </w:r>
      <w:r>
        <w:rPr>
          <w:rFonts w:ascii="Arial" w:hAnsi="Arial"/>
        </w:rPr>
        <w:t xml:space="preserve"> you may get a referral to an OT that</w:t>
      </w:r>
      <w:r w:rsidR="006B129D">
        <w:rPr>
          <w:rFonts w:ascii="Arial" w:hAnsi="Arial"/>
        </w:rPr>
        <w:t>’s</w:t>
      </w:r>
      <w:r>
        <w:rPr>
          <w:rFonts w:ascii="Arial" w:hAnsi="Arial"/>
        </w:rPr>
        <w:t xml:space="preserve"> </w:t>
      </w:r>
      <w:r w:rsidR="000A12FF">
        <w:rPr>
          <w:rFonts w:ascii="Arial" w:hAnsi="Arial"/>
        </w:rPr>
        <w:t>skill</w:t>
      </w:r>
      <w:r>
        <w:rPr>
          <w:rFonts w:ascii="Arial" w:hAnsi="Arial"/>
        </w:rPr>
        <w:t>ed in driver assessments and rehab and that's an additional training that we have to do</w:t>
      </w:r>
      <w:r w:rsidR="00422ABB">
        <w:rPr>
          <w:rFonts w:ascii="Arial" w:hAnsi="Arial"/>
        </w:rPr>
        <w:t>,</w:t>
      </w:r>
      <w:r>
        <w:rPr>
          <w:rFonts w:ascii="Arial" w:hAnsi="Arial"/>
        </w:rPr>
        <w:t xml:space="preserve"> and I say we because that's my background. And then we try to figure out what your needs are. So</w:t>
      </w:r>
      <w:r w:rsidR="00AA23A2">
        <w:rPr>
          <w:rFonts w:ascii="Arial" w:hAnsi="Arial"/>
        </w:rPr>
        <w:t>,</w:t>
      </w:r>
      <w:r>
        <w:rPr>
          <w:rFonts w:ascii="Arial" w:hAnsi="Arial"/>
        </w:rPr>
        <w:t xml:space="preserve"> it's a bit like going to your physio for a first assessment</w:t>
      </w:r>
      <w:r w:rsidR="000C165C">
        <w:rPr>
          <w:rFonts w:ascii="Arial" w:hAnsi="Arial"/>
        </w:rPr>
        <w:t xml:space="preserve"> a</w:t>
      </w:r>
      <w:r>
        <w:rPr>
          <w:rFonts w:ascii="Arial" w:hAnsi="Arial"/>
        </w:rPr>
        <w:t>nd they're trying to figure out how they can assist you with your mobility</w:t>
      </w:r>
      <w:r w:rsidR="002155FE">
        <w:rPr>
          <w:rFonts w:ascii="Arial" w:hAnsi="Arial"/>
        </w:rPr>
        <w:t>,</w:t>
      </w:r>
      <w:r>
        <w:rPr>
          <w:rFonts w:ascii="Arial" w:hAnsi="Arial"/>
        </w:rPr>
        <w:t xml:space="preserve"> as an example</w:t>
      </w:r>
      <w:r w:rsidR="002155FE">
        <w:rPr>
          <w:rFonts w:ascii="Arial" w:hAnsi="Arial"/>
        </w:rPr>
        <w:t>. T</w:t>
      </w:r>
      <w:r>
        <w:rPr>
          <w:rFonts w:ascii="Arial" w:hAnsi="Arial"/>
        </w:rPr>
        <w:t>hey might be looking at your muscles and how your body works</w:t>
      </w:r>
      <w:r w:rsidR="002155FE">
        <w:rPr>
          <w:rFonts w:ascii="Arial" w:hAnsi="Arial"/>
        </w:rPr>
        <w:t xml:space="preserve"> a</w:t>
      </w:r>
      <w:r>
        <w:rPr>
          <w:rFonts w:ascii="Arial" w:hAnsi="Arial"/>
        </w:rPr>
        <w:t>nd then prescribing something, either in a fitness regime, or prescribing a piece of equipment for you</w:t>
      </w:r>
      <w:r w:rsidR="000D31DF">
        <w:rPr>
          <w:rFonts w:ascii="Arial" w:hAnsi="Arial"/>
        </w:rPr>
        <w:t>. It’s</w:t>
      </w:r>
      <w:r>
        <w:rPr>
          <w:rFonts w:ascii="Arial" w:hAnsi="Arial"/>
        </w:rPr>
        <w:t xml:space="preserve"> very similar in the car, we're looking at what your muscles can do, what your brain can do, what the vision can do, and then looking at ways to compensate for any areas that are not quite able to drive a car in a standard way. Okay, so two hands on the steering wheel, </w:t>
      </w:r>
      <w:r w:rsidR="002935C2">
        <w:rPr>
          <w:rFonts w:ascii="Arial" w:hAnsi="Arial"/>
        </w:rPr>
        <w:t xml:space="preserve">a </w:t>
      </w:r>
      <w:r>
        <w:rPr>
          <w:rFonts w:ascii="Arial" w:hAnsi="Arial"/>
        </w:rPr>
        <w:t>foot for the accelerator and the brake, and if you drive a manual</w:t>
      </w:r>
      <w:r w:rsidR="002935C2">
        <w:rPr>
          <w:rFonts w:ascii="Arial" w:hAnsi="Arial"/>
        </w:rPr>
        <w:t>, a</w:t>
      </w:r>
      <w:r>
        <w:rPr>
          <w:rFonts w:ascii="Arial" w:hAnsi="Arial"/>
        </w:rPr>
        <w:t xml:space="preserve"> foot for the clutch</w:t>
      </w:r>
      <w:r w:rsidR="002935C2">
        <w:rPr>
          <w:rFonts w:ascii="Arial" w:hAnsi="Arial"/>
        </w:rPr>
        <w:t>. S</w:t>
      </w:r>
      <w:r>
        <w:rPr>
          <w:rFonts w:ascii="Arial" w:hAnsi="Arial"/>
        </w:rPr>
        <w:t>o we're looking at the ability to do those type of things. So that's the licencing. And we may look at rehab progra</w:t>
      </w:r>
      <w:r w:rsidR="00E56C48">
        <w:rPr>
          <w:rFonts w:ascii="Arial" w:hAnsi="Arial"/>
        </w:rPr>
        <w:t>m</w:t>
      </w:r>
      <w:r>
        <w:rPr>
          <w:rFonts w:ascii="Arial" w:hAnsi="Arial"/>
        </w:rPr>
        <w:t>s and then set you up to pass a Department of Transport test. Now</w:t>
      </w:r>
      <w:r w:rsidR="00E56C48">
        <w:rPr>
          <w:rFonts w:ascii="Arial" w:hAnsi="Arial"/>
        </w:rPr>
        <w:t>,</w:t>
      </w:r>
      <w:r>
        <w:rPr>
          <w:rFonts w:ascii="Arial" w:hAnsi="Arial"/>
        </w:rPr>
        <w:t xml:space="preserve"> I say Department of Transport. In South Australia, it's</w:t>
      </w:r>
      <w:r w:rsidR="000D77D5">
        <w:rPr>
          <w:rFonts w:ascii="Arial" w:hAnsi="Arial"/>
        </w:rPr>
        <w:t xml:space="preserve"> DIT</w:t>
      </w:r>
      <w:r>
        <w:rPr>
          <w:rFonts w:ascii="Arial" w:hAnsi="Arial"/>
        </w:rPr>
        <w:t xml:space="preserve"> or if you're in other states, it's Vic Roads, or </w:t>
      </w:r>
      <w:r w:rsidR="000D77D5">
        <w:rPr>
          <w:rFonts w:ascii="Arial" w:hAnsi="Arial"/>
        </w:rPr>
        <w:t>R</w:t>
      </w:r>
      <w:r>
        <w:rPr>
          <w:rFonts w:ascii="Arial" w:hAnsi="Arial"/>
        </w:rPr>
        <w:t xml:space="preserve">oad and </w:t>
      </w:r>
      <w:r w:rsidR="000D77D5">
        <w:rPr>
          <w:rFonts w:ascii="Arial" w:hAnsi="Arial"/>
        </w:rPr>
        <w:t>M</w:t>
      </w:r>
      <w:r>
        <w:rPr>
          <w:rFonts w:ascii="Arial" w:hAnsi="Arial"/>
        </w:rPr>
        <w:t xml:space="preserve">aritime </w:t>
      </w:r>
      <w:r w:rsidR="000D77D5">
        <w:rPr>
          <w:rFonts w:ascii="Arial" w:hAnsi="Arial"/>
        </w:rPr>
        <w:t>D</w:t>
      </w:r>
      <w:r>
        <w:rPr>
          <w:rFonts w:ascii="Arial" w:hAnsi="Arial"/>
        </w:rPr>
        <w:t>ivision in New South Wales</w:t>
      </w:r>
      <w:r w:rsidR="006C2EA3">
        <w:rPr>
          <w:rFonts w:ascii="Arial" w:hAnsi="Arial"/>
        </w:rPr>
        <w:t>. W</w:t>
      </w:r>
      <w:r>
        <w:rPr>
          <w:rFonts w:ascii="Arial" w:hAnsi="Arial"/>
        </w:rPr>
        <w:t>hatever your local department is will set you up with a test for them</w:t>
      </w:r>
      <w:r w:rsidR="006C2EA3">
        <w:rPr>
          <w:rFonts w:ascii="Arial" w:hAnsi="Arial"/>
        </w:rPr>
        <w:t>,</w:t>
      </w:r>
      <w:r>
        <w:rPr>
          <w:rFonts w:ascii="Arial" w:hAnsi="Arial"/>
        </w:rPr>
        <w:t xml:space="preserve"> with them</w:t>
      </w:r>
      <w:r w:rsidR="006C2EA3">
        <w:rPr>
          <w:rFonts w:ascii="Arial" w:hAnsi="Arial"/>
        </w:rPr>
        <w:t>,</w:t>
      </w:r>
      <w:r>
        <w:rPr>
          <w:rFonts w:ascii="Arial" w:hAnsi="Arial"/>
        </w:rPr>
        <w:t xml:space="preserve"> to show that you are in control of the car in your modified way. And that's the licencing side of it all</w:t>
      </w:r>
      <w:r w:rsidR="00E374F7">
        <w:rPr>
          <w:rFonts w:ascii="Arial" w:hAnsi="Arial"/>
        </w:rPr>
        <w:t>. T</w:t>
      </w:r>
      <w:r>
        <w:rPr>
          <w:rFonts w:ascii="Arial" w:hAnsi="Arial"/>
        </w:rPr>
        <w:t>hen you've got the putting the modifications into a car, which is a whole different area, and takes a lot of understanding and work to work through putting modifications into the car.</w:t>
      </w:r>
    </w:p>
    <w:p w14:paraId="7CDB1F0B" w14:textId="77777777" w:rsidR="002E0E9B" w:rsidRDefault="00E033C5">
      <w:pPr>
        <w:spacing w:after="0"/>
      </w:pPr>
      <w:r>
        <w:rPr>
          <w:rFonts w:ascii="Arial" w:hAnsi="Arial"/>
          <w:b/>
        </w:rPr>
        <w:t xml:space="preserve">Andrew  </w:t>
      </w:r>
      <w:r>
        <w:rPr>
          <w:rFonts w:ascii="Arial" w:hAnsi="Arial"/>
          <w:color w:val="5D7284"/>
        </w:rPr>
        <w:t>06:35</w:t>
      </w:r>
    </w:p>
    <w:p w14:paraId="0C40CC89" w14:textId="30BBEC87" w:rsidR="002E0E9B" w:rsidRDefault="00E033C5" w:rsidP="00887912">
      <w:r>
        <w:rPr>
          <w:rFonts w:ascii="Arial" w:hAnsi="Arial"/>
        </w:rPr>
        <w:t>Y</w:t>
      </w:r>
      <w:r w:rsidR="00BE4AC3">
        <w:rPr>
          <w:rFonts w:ascii="Arial" w:hAnsi="Arial"/>
        </w:rPr>
        <w:t>eah,</w:t>
      </w:r>
      <w:r>
        <w:rPr>
          <w:rFonts w:ascii="Arial" w:hAnsi="Arial"/>
        </w:rPr>
        <w:t xml:space="preserve"> very specialised. </w:t>
      </w:r>
      <w:r w:rsidR="000A12FF">
        <w:rPr>
          <w:rFonts w:ascii="Arial" w:hAnsi="Arial"/>
        </w:rPr>
        <w:t>So,</w:t>
      </w:r>
      <w:r>
        <w:rPr>
          <w:rFonts w:ascii="Arial" w:hAnsi="Arial"/>
        </w:rPr>
        <w:t xml:space="preserve"> </w:t>
      </w:r>
      <w:r w:rsidR="00BE4AC3">
        <w:rPr>
          <w:rFonts w:ascii="Arial" w:hAnsi="Arial"/>
        </w:rPr>
        <w:t xml:space="preserve">there’s </w:t>
      </w:r>
      <w:r>
        <w:rPr>
          <w:rFonts w:ascii="Arial" w:hAnsi="Arial"/>
        </w:rPr>
        <w:t xml:space="preserve">a whole bunch of different steps that people have to take to go through the process when consider from starting lessons, </w:t>
      </w:r>
      <w:r w:rsidR="004D53FC">
        <w:rPr>
          <w:rFonts w:ascii="Arial" w:hAnsi="Arial"/>
        </w:rPr>
        <w:t>licen</w:t>
      </w:r>
      <w:r w:rsidR="003164B7">
        <w:rPr>
          <w:rFonts w:ascii="Arial" w:hAnsi="Arial"/>
        </w:rPr>
        <w:t>c</w:t>
      </w:r>
      <w:r w:rsidR="004D53FC">
        <w:rPr>
          <w:rFonts w:ascii="Arial" w:hAnsi="Arial"/>
        </w:rPr>
        <w:t>ing,</w:t>
      </w:r>
      <w:r>
        <w:rPr>
          <w:rFonts w:ascii="Arial" w:hAnsi="Arial"/>
        </w:rPr>
        <w:t xml:space="preserve"> assessments, car modifications, it's all about giving those opportunities.</w:t>
      </w:r>
    </w:p>
    <w:p w14:paraId="2CF35466" w14:textId="439AB95E" w:rsidR="002E0E9B" w:rsidRDefault="00165749">
      <w:pPr>
        <w:spacing w:after="0"/>
      </w:pPr>
      <w:r>
        <w:rPr>
          <w:rFonts w:ascii="Arial" w:hAnsi="Arial"/>
          <w:b/>
        </w:rPr>
        <w:t xml:space="preserve">Brad  </w:t>
      </w:r>
      <w:r w:rsidR="00E033C5">
        <w:rPr>
          <w:rFonts w:ascii="Arial" w:hAnsi="Arial"/>
          <w:color w:val="5D7284"/>
        </w:rPr>
        <w:t>06:53</w:t>
      </w:r>
    </w:p>
    <w:p w14:paraId="3CDAD87E" w14:textId="040E331E" w:rsidR="002E0E9B" w:rsidRDefault="00E033C5" w:rsidP="00887912">
      <w:r>
        <w:rPr>
          <w:rFonts w:ascii="Arial" w:hAnsi="Arial"/>
        </w:rPr>
        <w:t>Absolutely, it's a really complex area</w:t>
      </w:r>
      <w:r w:rsidR="008858D6">
        <w:rPr>
          <w:rFonts w:ascii="Arial" w:hAnsi="Arial"/>
        </w:rPr>
        <w:t>. T</w:t>
      </w:r>
      <w:r>
        <w:rPr>
          <w:rFonts w:ascii="Arial" w:hAnsi="Arial"/>
        </w:rPr>
        <w:t>here's so many different areas of driving, it's a complex environment</w:t>
      </w:r>
      <w:r w:rsidR="008858D6">
        <w:rPr>
          <w:rFonts w:ascii="Arial" w:hAnsi="Arial"/>
        </w:rPr>
        <w:t>. Y</w:t>
      </w:r>
      <w:r>
        <w:rPr>
          <w:rFonts w:ascii="Arial" w:hAnsi="Arial"/>
        </w:rPr>
        <w:t>ou've got to do a lot of things inside of a car, a lot of multitasking, both physically and decision making. And we'</w:t>
      </w:r>
      <w:r w:rsidR="00863B0B">
        <w:rPr>
          <w:rFonts w:ascii="Arial" w:hAnsi="Arial"/>
        </w:rPr>
        <w:t>ve</w:t>
      </w:r>
      <w:r>
        <w:rPr>
          <w:rFonts w:ascii="Arial" w:hAnsi="Arial"/>
        </w:rPr>
        <w:t xml:space="preserve"> go</w:t>
      </w:r>
      <w:r w:rsidR="00863B0B">
        <w:rPr>
          <w:rFonts w:ascii="Arial" w:hAnsi="Arial"/>
        </w:rPr>
        <w:t>t</w:t>
      </w:r>
      <w:r>
        <w:rPr>
          <w:rFonts w:ascii="Arial" w:hAnsi="Arial"/>
        </w:rPr>
        <w:t xml:space="preserve"> to make sure that we get it right, because it's not just you that it impacts, it could be somebody else driving in front of you</w:t>
      </w:r>
      <w:r w:rsidR="004F6306">
        <w:rPr>
          <w:rFonts w:ascii="Arial" w:hAnsi="Arial"/>
        </w:rPr>
        <w:t>,</w:t>
      </w:r>
      <w:r>
        <w:rPr>
          <w:rFonts w:ascii="Arial" w:hAnsi="Arial"/>
        </w:rPr>
        <w:t xml:space="preserve"> could be a pedestrian on the road, it could be </w:t>
      </w:r>
      <w:r>
        <w:rPr>
          <w:rFonts w:ascii="Arial" w:hAnsi="Arial"/>
        </w:rPr>
        <w:lastRenderedPageBreak/>
        <w:t xml:space="preserve">somebody's front yard that is impacted. </w:t>
      </w:r>
      <w:r w:rsidR="000A12FF">
        <w:rPr>
          <w:rFonts w:ascii="Arial" w:hAnsi="Arial"/>
        </w:rPr>
        <w:t>So,</w:t>
      </w:r>
      <w:r>
        <w:rPr>
          <w:rFonts w:ascii="Arial" w:hAnsi="Arial"/>
        </w:rPr>
        <w:t xml:space="preserve"> we've got to make sure that we are working at a really high level, and making sure that safety is first. </w:t>
      </w:r>
    </w:p>
    <w:p w14:paraId="32B04020" w14:textId="77777777" w:rsidR="002E0E9B" w:rsidRDefault="00E033C5">
      <w:pPr>
        <w:spacing w:after="0"/>
      </w:pPr>
      <w:r>
        <w:rPr>
          <w:rFonts w:ascii="Arial" w:hAnsi="Arial"/>
          <w:b/>
        </w:rPr>
        <w:t xml:space="preserve">Andrew  </w:t>
      </w:r>
      <w:r>
        <w:rPr>
          <w:rFonts w:ascii="Arial" w:hAnsi="Arial"/>
          <w:color w:val="5D7284"/>
        </w:rPr>
        <w:t>07:33</w:t>
      </w:r>
    </w:p>
    <w:p w14:paraId="755E4FC8" w14:textId="77777777" w:rsidR="009C0367" w:rsidRDefault="000D32E5" w:rsidP="004708F7">
      <w:pPr>
        <w:rPr>
          <w:rFonts w:ascii="Arial" w:hAnsi="Arial"/>
        </w:rPr>
      </w:pPr>
      <w:r>
        <w:rPr>
          <w:rFonts w:ascii="Arial" w:hAnsi="Arial"/>
        </w:rPr>
        <w:t xml:space="preserve">Very </w:t>
      </w:r>
      <w:r w:rsidR="00E033C5">
        <w:rPr>
          <w:rFonts w:ascii="Arial" w:hAnsi="Arial"/>
        </w:rPr>
        <w:t xml:space="preserve">much so. So different people with different disabilities have different needs. </w:t>
      </w:r>
    </w:p>
    <w:p w14:paraId="59890647" w14:textId="34E81970" w:rsidR="00190C46" w:rsidRDefault="00190C46" w:rsidP="00190C46">
      <w:pPr>
        <w:spacing w:after="0"/>
      </w:pPr>
      <w:r>
        <w:rPr>
          <w:rFonts w:ascii="Arial" w:hAnsi="Arial"/>
          <w:b/>
        </w:rPr>
        <w:t xml:space="preserve">Brad  </w:t>
      </w:r>
      <w:r>
        <w:rPr>
          <w:rFonts w:ascii="Arial" w:hAnsi="Arial"/>
          <w:color w:val="5D7284"/>
        </w:rPr>
        <w:t>0</w:t>
      </w:r>
      <w:r w:rsidR="004708F7">
        <w:rPr>
          <w:rFonts w:ascii="Arial" w:hAnsi="Arial"/>
          <w:color w:val="5D7284"/>
        </w:rPr>
        <w:t>7</w:t>
      </w:r>
      <w:r>
        <w:rPr>
          <w:rFonts w:ascii="Arial" w:hAnsi="Arial"/>
          <w:color w:val="5D7284"/>
        </w:rPr>
        <w:t>:</w:t>
      </w:r>
      <w:r w:rsidR="004708F7">
        <w:rPr>
          <w:rFonts w:ascii="Arial" w:hAnsi="Arial"/>
          <w:color w:val="5D7284"/>
        </w:rPr>
        <w:t>40</w:t>
      </w:r>
    </w:p>
    <w:p w14:paraId="3B5A0FE2" w14:textId="2E5C9877" w:rsidR="002E0E9B" w:rsidRDefault="00E033C5" w:rsidP="00887912">
      <w:r>
        <w:rPr>
          <w:rFonts w:ascii="Arial" w:hAnsi="Arial"/>
        </w:rPr>
        <w:t>Yeah</w:t>
      </w:r>
      <w:r w:rsidR="004708F7">
        <w:rPr>
          <w:rFonts w:ascii="Arial" w:hAnsi="Arial"/>
        </w:rPr>
        <w:t>.</w:t>
      </w:r>
    </w:p>
    <w:p w14:paraId="09203788" w14:textId="49C19907" w:rsidR="002E0E9B" w:rsidRDefault="004708F7">
      <w:pPr>
        <w:spacing w:after="0"/>
      </w:pPr>
      <w:r>
        <w:rPr>
          <w:rFonts w:ascii="Arial" w:hAnsi="Arial"/>
          <w:b/>
        </w:rPr>
        <w:t xml:space="preserve">Andrew  </w:t>
      </w:r>
      <w:r w:rsidR="00E033C5">
        <w:rPr>
          <w:rFonts w:ascii="Arial" w:hAnsi="Arial"/>
          <w:color w:val="5D7284"/>
        </w:rPr>
        <w:t>07:4</w:t>
      </w:r>
      <w:r w:rsidR="000035FA">
        <w:rPr>
          <w:rFonts w:ascii="Arial" w:hAnsi="Arial"/>
          <w:color w:val="5D7284"/>
        </w:rPr>
        <w:t>0</w:t>
      </w:r>
    </w:p>
    <w:p w14:paraId="5EB5D3C5" w14:textId="32615F62" w:rsidR="004D6B0C" w:rsidRDefault="004D6B0C" w:rsidP="00CA0A69">
      <w:pPr>
        <w:rPr>
          <w:rFonts w:ascii="Arial" w:hAnsi="Arial"/>
        </w:rPr>
      </w:pPr>
      <w:r>
        <w:rPr>
          <w:rFonts w:ascii="Arial" w:hAnsi="Arial"/>
        </w:rPr>
        <w:t>How do y</w:t>
      </w:r>
      <w:r w:rsidR="00190C46">
        <w:rPr>
          <w:rFonts w:ascii="Arial" w:hAnsi="Arial"/>
        </w:rPr>
        <w:t xml:space="preserve">ou </w:t>
      </w:r>
      <w:r w:rsidR="00EA29D5">
        <w:rPr>
          <w:rFonts w:ascii="Arial" w:hAnsi="Arial"/>
        </w:rPr>
        <w:t>t</w:t>
      </w:r>
      <w:r w:rsidR="00190C46">
        <w:rPr>
          <w:rFonts w:ascii="Arial" w:hAnsi="Arial"/>
        </w:rPr>
        <w:t>a</w:t>
      </w:r>
      <w:r w:rsidR="00EA29D5">
        <w:rPr>
          <w:rFonts w:ascii="Arial" w:hAnsi="Arial"/>
        </w:rPr>
        <w:t>i</w:t>
      </w:r>
      <w:r w:rsidR="00190C46">
        <w:rPr>
          <w:rFonts w:ascii="Arial" w:hAnsi="Arial"/>
        </w:rPr>
        <w:t>lor supports</w:t>
      </w:r>
      <w:r>
        <w:rPr>
          <w:rFonts w:ascii="Arial" w:hAnsi="Arial"/>
        </w:rPr>
        <w:t xml:space="preserve"> to</w:t>
      </w:r>
      <w:r w:rsidR="00190C46">
        <w:rPr>
          <w:rFonts w:ascii="Arial" w:hAnsi="Arial"/>
        </w:rPr>
        <w:t xml:space="preserve"> </w:t>
      </w:r>
      <w:r w:rsidR="00224127">
        <w:rPr>
          <w:rFonts w:ascii="Arial" w:hAnsi="Arial"/>
        </w:rPr>
        <w:t>assist them</w:t>
      </w:r>
      <w:r>
        <w:rPr>
          <w:rFonts w:ascii="Arial" w:hAnsi="Arial"/>
        </w:rPr>
        <w:t>?</w:t>
      </w:r>
      <w:r w:rsidR="00190C46">
        <w:rPr>
          <w:rFonts w:ascii="Arial" w:hAnsi="Arial"/>
        </w:rPr>
        <w:t xml:space="preserve"> </w:t>
      </w:r>
    </w:p>
    <w:p w14:paraId="0E3E4128" w14:textId="31EAD149" w:rsidR="00CA0A69" w:rsidRDefault="00CA0A69" w:rsidP="00CA0A69">
      <w:pPr>
        <w:spacing w:after="0"/>
      </w:pPr>
      <w:r>
        <w:rPr>
          <w:rFonts w:ascii="Arial" w:hAnsi="Arial"/>
          <w:b/>
        </w:rPr>
        <w:t xml:space="preserve">Brad  </w:t>
      </w:r>
      <w:r>
        <w:rPr>
          <w:rFonts w:ascii="Arial" w:hAnsi="Arial"/>
          <w:color w:val="5D7284"/>
        </w:rPr>
        <w:t>07:4</w:t>
      </w:r>
      <w:r w:rsidR="002D0588">
        <w:rPr>
          <w:rFonts w:ascii="Arial" w:hAnsi="Arial"/>
          <w:color w:val="5D7284"/>
        </w:rPr>
        <w:t>4</w:t>
      </w:r>
    </w:p>
    <w:p w14:paraId="5CCEAEBA" w14:textId="4BC5CAB0" w:rsidR="002E0E9B" w:rsidRDefault="00FE7737" w:rsidP="00887912">
      <w:r>
        <w:rPr>
          <w:rFonts w:ascii="Arial" w:hAnsi="Arial"/>
        </w:rPr>
        <w:t>Well, it starts with</w:t>
      </w:r>
      <w:r w:rsidR="00190C46">
        <w:rPr>
          <w:rFonts w:ascii="Arial" w:hAnsi="Arial"/>
        </w:rPr>
        <w:t xml:space="preserve"> </w:t>
      </w:r>
      <w:r w:rsidR="00E033C5">
        <w:rPr>
          <w:rFonts w:ascii="Arial" w:hAnsi="Arial"/>
        </w:rPr>
        <w:t>that initial assessment, Andrew</w:t>
      </w:r>
      <w:r>
        <w:rPr>
          <w:rFonts w:ascii="Arial" w:hAnsi="Arial"/>
        </w:rPr>
        <w:t xml:space="preserve">. </w:t>
      </w:r>
      <w:r w:rsidR="00E033C5">
        <w:rPr>
          <w:rFonts w:ascii="Arial" w:hAnsi="Arial"/>
        </w:rPr>
        <w:t xml:space="preserve">Yeah, it really starts with that initial assessment and getting to know the person. </w:t>
      </w:r>
      <w:r w:rsidR="000A12FF">
        <w:rPr>
          <w:rFonts w:ascii="Arial" w:hAnsi="Arial"/>
        </w:rPr>
        <w:t>So,</w:t>
      </w:r>
      <w:r w:rsidR="00E033C5">
        <w:rPr>
          <w:rFonts w:ascii="Arial" w:hAnsi="Arial"/>
        </w:rPr>
        <w:t xml:space="preserve"> it is completely varied. And you know, we could be working one day with somebody with autism, with no physical disabilities whatsoever. And the next day, we could be working </w:t>
      </w:r>
      <w:r w:rsidR="00A90B8F">
        <w:rPr>
          <w:rFonts w:ascii="Arial" w:hAnsi="Arial"/>
        </w:rPr>
        <w:t xml:space="preserve">with </w:t>
      </w:r>
      <w:r w:rsidR="00E033C5">
        <w:rPr>
          <w:rFonts w:ascii="Arial" w:hAnsi="Arial"/>
        </w:rPr>
        <w:t>somebody with a high level, spinal cord injury, and no cognitive issues</w:t>
      </w:r>
      <w:r w:rsidR="00E76C54">
        <w:rPr>
          <w:rFonts w:ascii="Arial" w:hAnsi="Arial"/>
        </w:rPr>
        <w:t>, b</w:t>
      </w:r>
      <w:r w:rsidR="00E033C5">
        <w:rPr>
          <w:rFonts w:ascii="Arial" w:hAnsi="Arial"/>
        </w:rPr>
        <w:t xml:space="preserve">ut </w:t>
      </w:r>
      <w:r w:rsidR="00A13232">
        <w:rPr>
          <w:rFonts w:ascii="Arial" w:hAnsi="Arial"/>
        </w:rPr>
        <w:t>affected</w:t>
      </w:r>
      <w:r w:rsidR="00E033C5">
        <w:rPr>
          <w:rFonts w:ascii="Arial" w:hAnsi="Arial"/>
        </w:rPr>
        <w:t xml:space="preserve"> all four limbs. So</w:t>
      </w:r>
      <w:r w:rsidR="00A13232">
        <w:rPr>
          <w:rFonts w:ascii="Arial" w:hAnsi="Arial"/>
        </w:rPr>
        <w:t>,</w:t>
      </w:r>
      <w:r w:rsidR="00E033C5">
        <w:rPr>
          <w:rFonts w:ascii="Arial" w:hAnsi="Arial"/>
        </w:rPr>
        <w:t xml:space="preserve"> controlling the car in a standard format, doesn't work, we</w:t>
      </w:r>
      <w:r w:rsidR="003041E0">
        <w:rPr>
          <w:rFonts w:ascii="Arial" w:hAnsi="Arial"/>
        </w:rPr>
        <w:t xml:space="preserve"> could</w:t>
      </w:r>
      <w:r w:rsidR="00E033C5">
        <w:rPr>
          <w:rFonts w:ascii="Arial" w:hAnsi="Arial"/>
        </w:rPr>
        <w:t xml:space="preserve"> be looking at driving from wheelchair. So how do we get the wheelchair in the car? How do we get the wheelchair into the driving position? And then how do they drive the car</w:t>
      </w:r>
      <w:r w:rsidR="000F2B67">
        <w:rPr>
          <w:rFonts w:ascii="Arial" w:hAnsi="Arial"/>
        </w:rPr>
        <w:t>, f</w:t>
      </w:r>
      <w:r w:rsidR="00E033C5">
        <w:rPr>
          <w:rFonts w:ascii="Arial" w:hAnsi="Arial"/>
        </w:rPr>
        <w:t>rom that position? What controls do they need? So</w:t>
      </w:r>
      <w:r w:rsidR="000F2B67">
        <w:rPr>
          <w:rFonts w:ascii="Arial" w:hAnsi="Arial"/>
        </w:rPr>
        <w:t>,</w:t>
      </w:r>
      <w:r w:rsidR="00E033C5">
        <w:rPr>
          <w:rFonts w:ascii="Arial" w:hAnsi="Arial"/>
        </w:rPr>
        <w:t xml:space="preserve"> it's extremely varied</w:t>
      </w:r>
      <w:r w:rsidR="000F2B67">
        <w:rPr>
          <w:rFonts w:ascii="Arial" w:hAnsi="Arial"/>
        </w:rPr>
        <w:t xml:space="preserve"> s</w:t>
      </w:r>
      <w:r w:rsidR="00E033C5">
        <w:rPr>
          <w:rFonts w:ascii="Arial" w:hAnsi="Arial"/>
        </w:rPr>
        <w:t>o we need to make sure that we really get to understand the person to start off with</w:t>
      </w:r>
      <w:r w:rsidR="00855F45">
        <w:rPr>
          <w:rFonts w:ascii="Arial" w:hAnsi="Arial"/>
        </w:rPr>
        <w:t>. W</w:t>
      </w:r>
      <w:r w:rsidR="00E033C5">
        <w:rPr>
          <w:rFonts w:ascii="Arial" w:hAnsi="Arial"/>
        </w:rPr>
        <w:t>hat can they do? What functions are we going to maximise to be able to make this successful? And then</w:t>
      </w:r>
      <w:r w:rsidR="00AE6A7E">
        <w:rPr>
          <w:rFonts w:ascii="Arial" w:hAnsi="Arial"/>
        </w:rPr>
        <w:t>,</w:t>
      </w:r>
      <w:r w:rsidR="00E033C5">
        <w:rPr>
          <w:rFonts w:ascii="Arial" w:hAnsi="Arial"/>
        </w:rPr>
        <w:t xml:space="preserve"> what areas are not going to be working so well</w:t>
      </w:r>
      <w:r w:rsidR="00AE6A7E">
        <w:rPr>
          <w:rFonts w:ascii="Arial" w:hAnsi="Arial"/>
        </w:rPr>
        <w:t>?</w:t>
      </w:r>
      <w:r w:rsidR="00E033C5">
        <w:rPr>
          <w:rFonts w:ascii="Arial" w:hAnsi="Arial"/>
        </w:rPr>
        <w:t xml:space="preserve"> And what do we need to compensate for? So, yeah, you're right, completely different. It's about getting to know the individual</w:t>
      </w:r>
      <w:r w:rsidR="002F71AD">
        <w:rPr>
          <w:rFonts w:ascii="Arial" w:hAnsi="Arial"/>
        </w:rPr>
        <w:t>,</w:t>
      </w:r>
      <w:r w:rsidR="00E033C5">
        <w:rPr>
          <w:rFonts w:ascii="Arial" w:hAnsi="Arial"/>
        </w:rPr>
        <w:t xml:space="preserve"> where they want to drive, how they're going to be able to drive, and then maximising that to its full advantage. </w:t>
      </w:r>
    </w:p>
    <w:p w14:paraId="0011FC60" w14:textId="77777777" w:rsidR="002E0E9B" w:rsidRDefault="00E033C5">
      <w:pPr>
        <w:spacing w:after="0"/>
      </w:pPr>
      <w:r>
        <w:rPr>
          <w:rFonts w:ascii="Arial" w:hAnsi="Arial"/>
          <w:b/>
        </w:rPr>
        <w:t xml:space="preserve">Andrew  </w:t>
      </w:r>
      <w:r>
        <w:rPr>
          <w:rFonts w:ascii="Arial" w:hAnsi="Arial"/>
          <w:color w:val="5D7284"/>
        </w:rPr>
        <w:t>09:04</w:t>
      </w:r>
    </w:p>
    <w:p w14:paraId="53969A67" w14:textId="0197927E" w:rsidR="002E0E9B" w:rsidRDefault="002F71AD" w:rsidP="00887912">
      <w:r>
        <w:rPr>
          <w:rFonts w:ascii="Arial" w:hAnsi="Arial"/>
        </w:rPr>
        <w:t xml:space="preserve">Yeah, </w:t>
      </w:r>
      <w:r w:rsidR="00E033C5">
        <w:rPr>
          <w:rFonts w:ascii="Arial" w:hAnsi="Arial"/>
        </w:rPr>
        <w:t xml:space="preserve">that sounds that really aligns with like the </w:t>
      </w:r>
      <w:r w:rsidR="000A12FF">
        <w:rPr>
          <w:rFonts w:ascii="Arial" w:hAnsi="Arial"/>
        </w:rPr>
        <w:t>Skill</w:t>
      </w:r>
      <w:r w:rsidR="00E033C5">
        <w:rPr>
          <w:rFonts w:ascii="Arial" w:hAnsi="Arial"/>
        </w:rPr>
        <w:t xml:space="preserve"> framework</w:t>
      </w:r>
      <w:r w:rsidR="00C865E7">
        <w:rPr>
          <w:rFonts w:ascii="Arial" w:hAnsi="Arial"/>
        </w:rPr>
        <w:t>. Y</w:t>
      </w:r>
      <w:r w:rsidR="00E033C5">
        <w:rPr>
          <w:rFonts w:ascii="Arial" w:hAnsi="Arial"/>
        </w:rPr>
        <w:t>ou know, people having a vision, you know, planning for that getting s</w:t>
      </w:r>
      <w:r w:rsidR="00727DE0">
        <w:rPr>
          <w:rFonts w:ascii="Arial" w:hAnsi="Arial"/>
        </w:rPr>
        <w:t>up</w:t>
      </w:r>
      <w:r w:rsidR="00E033C5">
        <w:rPr>
          <w:rFonts w:ascii="Arial" w:hAnsi="Arial"/>
        </w:rPr>
        <w:t xml:space="preserve">ports they need in place, and then the outcomes. How does Williams </w:t>
      </w:r>
      <w:r w:rsidR="00933B1F">
        <w:rPr>
          <w:rFonts w:ascii="Arial" w:hAnsi="Arial"/>
        </w:rPr>
        <w:t>OT</w:t>
      </w:r>
      <w:r w:rsidR="00E033C5">
        <w:rPr>
          <w:rFonts w:ascii="Arial" w:hAnsi="Arial"/>
        </w:rPr>
        <w:t xml:space="preserve"> and </w:t>
      </w:r>
      <w:r w:rsidR="00933B1F">
        <w:rPr>
          <w:rFonts w:ascii="Arial" w:hAnsi="Arial"/>
        </w:rPr>
        <w:t>M</w:t>
      </w:r>
      <w:r w:rsidR="00E033C5">
        <w:rPr>
          <w:rFonts w:ascii="Arial" w:hAnsi="Arial"/>
        </w:rPr>
        <w:t xml:space="preserve">obility </w:t>
      </w:r>
      <w:r w:rsidR="00933B1F">
        <w:rPr>
          <w:rFonts w:ascii="Arial" w:hAnsi="Arial"/>
        </w:rPr>
        <w:t>E</w:t>
      </w:r>
      <w:r w:rsidR="00E033C5">
        <w:rPr>
          <w:rFonts w:ascii="Arial" w:hAnsi="Arial"/>
        </w:rPr>
        <w:t>ngineering</w:t>
      </w:r>
      <w:r w:rsidR="00933B1F">
        <w:rPr>
          <w:rFonts w:ascii="Arial" w:hAnsi="Arial"/>
        </w:rPr>
        <w:t>, u</w:t>
      </w:r>
      <w:r w:rsidR="00E033C5">
        <w:rPr>
          <w:rFonts w:ascii="Arial" w:hAnsi="Arial"/>
        </w:rPr>
        <w:t>nfortunately</w:t>
      </w:r>
      <w:r w:rsidR="00933B1F">
        <w:rPr>
          <w:rFonts w:ascii="Arial" w:hAnsi="Arial"/>
        </w:rPr>
        <w:t xml:space="preserve"> A</w:t>
      </w:r>
      <w:r w:rsidR="00E033C5">
        <w:rPr>
          <w:rFonts w:ascii="Arial" w:hAnsi="Arial"/>
        </w:rPr>
        <w:t>li is not with us</w:t>
      </w:r>
      <w:r w:rsidR="00933B1F">
        <w:rPr>
          <w:rFonts w:ascii="Arial" w:hAnsi="Arial"/>
        </w:rPr>
        <w:t>, w</w:t>
      </w:r>
      <w:r w:rsidR="00E033C5">
        <w:rPr>
          <w:rFonts w:ascii="Arial" w:hAnsi="Arial"/>
        </w:rPr>
        <w:t>hat role the two of you play in this?</w:t>
      </w:r>
    </w:p>
    <w:p w14:paraId="53AE315E" w14:textId="5EB8C50E" w:rsidR="002E0E9B" w:rsidRDefault="00BA4BA3">
      <w:pPr>
        <w:spacing w:after="0"/>
      </w:pPr>
      <w:r>
        <w:rPr>
          <w:rFonts w:ascii="Arial" w:hAnsi="Arial"/>
          <w:b/>
        </w:rPr>
        <w:t xml:space="preserve">Brad  </w:t>
      </w:r>
      <w:r w:rsidR="00E033C5">
        <w:rPr>
          <w:rFonts w:ascii="Arial" w:hAnsi="Arial"/>
          <w:color w:val="5D7284"/>
        </w:rPr>
        <w:t>09:27</w:t>
      </w:r>
    </w:p>
    <w:p w14:paraId="4F503420" w14:textId="1694A383" w:rsidR="002E0E9B" w:rsidRDefault="00E033C5" w:rsidP="00887912">
      <w:r>
        <w:rPr>
          <w:rFonts w:ascii="Arial" w:hAnsi="Arial"/>
        </w:rPr>
        <w:t xml:space="preserve">Well, I'll talk about </w:t>
      </w:r>
      <w:r w:rsidR="0017475D">
        <w:rPr>
          <w:rFonts w:ascii="Arial" w:hAnsi="Arial"/>
        </w:rPr>
        <w:t>M</w:t>
      </w:r>
      <w:r>
        <w:rPr>
          <w:rFonts w:ascii="Arial" w:hAnsi="Arial"/>
        </w:rPr>
        <w:t xml:space="preserve">obility </w:t>
      </w:r>
      <w:r w:rsidR="0017475D">
        <w:rPr>
          <w:rFonts w:ascii="Arial" w:hAnsi="Arial"/>
        </w:rPr>
        <w:t>E</w:t>
      </w:r>
      <w:r>
        <w:rPr>
          <w:rFonts w:ascii="Arial" w:hAnsi="Arial"/>
        </w:rPr>
        <w:t xml:space="preserve">ngineering really quickly. Mobility </w:t>
      </w:r>
      <w:r w:rsidR="00917524">
        <w:rPr>
          <w:rFonts w:ascii="Arial" w:hAnsi="Arial"/>
        </w:rPr>
        <w:t>E</w:t>
      </w:r>
      <w:r>
        <w:rPr>
          <w:rFonts w:ascii="Arial" w:hAnsi="Arial"/>
        </w:rPr>
        <w:t xml:space="preserve">ngineering is fantastic for this industry. They're one of the companies that bring in modifications from overseas, so </w:t>
      </w:r>
      <w:r w:rsidR="004E642B">
        <w:rPr>
          <w:rFonts w:ascii="Arial" w:hAnsi="Arial"/>
        </w:rPr>
        <w:t xml:space="preserve">a </w:t>
      </w:r>
      <w:r>
        <w:rPr>
          <w:rFonts w:ascii="Arial" w:hAnsi="Arial"/>
        </w:rPr>
        <w:t>really strong advocate for European products and American products and bringing them into Australia. Because before that, it was very mechanical, very, very farm</w:t>
      </w:r>
      <w:r w:rsidR="004E642B">
        <w:rPr>
          <w:rFonts w:ascii="Arial" w:hAnsi="Arial"/>
        </w:rPr>
        <w:t>-</w:t>
      </w:r>
      <w:r>
        <w:rPr>
          <w:rFonts w:ascii="Arial" w:hAnsi="Arial"/>
        </w:rPr>
        <w:t>like machinery where it was a metal bar that attached to the</w:t>
      </w:r>
      <w:r w:rsidR="004B2CE2">
        <w:rPr>
          <w:rFonts w:ascii="Arial" w:hAnsi="Arial"/>
        </w:rPr>
        <w:t xml:space="preserve"> </w:t>
      </w:r>
      <w:r>
        <w:rPr>
          <w:rFonts w:ascii="Arial" w:hAnsi="Arial"/>
        </w:rPr>
        <w:t>brake pedal, and some kind of way that</w:t>
      </w:r>
      <w:r w:rsidR="004B2CE2">
        <w:rPr>
          <w:rFonts w:ascii="Arial" w:hAnsi="Arial"/>
        </w:rPr>
        <w:t xml:space="preserve"> it</w:t>
      </w:r>
      <w:r>
        <w:rPr>
          <w:rFonts w:ascii="Arial" w:hAnsi="Arial"/>
        </w:rPr>
        <w:t xml:space="preserve"> attached to the accelerator</w:t>
      </w:r>
      <w:r w:rsidR="00FD56CD">
        <w:rPr>
          <w:rFonts w:ascii="Arial" w:hAnsi="Arial"/>
        </w:rPr>
        <w:t>. T</w:t>
      </w:r>
      <w:r>
        <w:rPr>
          <w:rFonts w:ascii="Arial" w:hAnsi="Arial"/>
        </w:rPr>
        <w:t xml:space="preserve">here was different various variants on that with a motorbike grip or pulling mechanism, which pulled the accelerator or a radial, which is like pushing down towards your knee, and control. So very, very mechanical, but with </w:t>
      </w:r>
      <w:r w:rsidR="004B003E">
        <w:rPr>
          <w:rFonts w:ascii="Arial" w:hAnsi="Arial"/>
        </w:rPr>
        <w:t>M</w:t>
      </w:r>
      <w:r>
        <w:rPr>
          <w:rFonts w:ascii="Arial" w:hAnsi="Arial"/>
        </w:rPr>
        <w:t xml:space="preserve">obility </w:t>
      </w:r>
      <w:r w:rsidR="004B003E">
        <w:rPr>
          <w:rFonts w:ascii="Arial" w:hAnsi="Arial"/>
        </w:rPr>
        <w:t>E</w:t>
      </w:r>
      <w:r>
        <w:rPr>
          <w:rFonts w:ascii="Arial" w:hAnsi="Arial"/>
        </w:rPr>
        <w:t>ngineering, and some other companies that are out there, they've really started to import these high</w:t>
      </w:r>
      <w:r w:rsidR="00313FAB">
        <w:rPr>
          <w:rFonts w:ascii="Arial" w:hAnsi="Arial"/>
        </w:rPr>
        <w:t>-</w:t>
      </w:r>
      <w:r>
        <w:rPr>
          <w:rFonts w:ascii="Arial" w:hAnsi="Arial"/>
        </w:rPr>
        <w:t>end controls to make it really comfortable for people to drive</w:t>
      </w:r>
      <w:r w:rsidR="00F00550">
        <w:rPr>
          <w:rFonts w:ascii="Arial" w:hAnsi="Arial"/>
        </w:rPr>
        <w:t>. E</w:t>
      </w:r>
      <w:r>
        <w:rPr>
          <w:rFonts w:ascii="Arial" w:hAnsi="Arial"/>
        </w:rPr>
        <w:t xml:space="preserve">lectronic controls and things like that. </w:t>
      </w:r>
    </w:p>
    <w:p w14:paraId="52EC9920" w14:textId="77777777" w:rsidR="002E0E9B" w:rsidRDefault="00E033C5">
      <w:pPr>
        <w:spacing w:after="0"/>
      </w:pPr>
      <w:r>
        <w:rPr>
          <w:rFonts w:ascii="Arial" w:hAnsi="Arial"/>
          <w:b/>
        </w:rPr>
        <w:t xml:space="preserve">Andrew  </w:t>
      </w:r>
      <w:r>
        <w:rPr>
          <w:rFonts w:ascii="Arial" w:hAnsi="Arial"/>
          <w:color w:val="5D7284"/>
        </w:rPr>
        <w:t>10:36</w:t>
      </w:r>
    </w:p>
    <w:p w14:paraId="7D4EC974" w14:textId="3A638407" w:rsidR="002E0E9B" w:rsidRDefault="00F00550" w:rsidP="00887912">
      <w:r>
        <w:rPr>
          <w:rFonts w:ascii="Arial" w:hAnsi="Arial"/>
        </w:rPr>
        <w:t xml:space="preserve">Yeah, </w:t>
      </w:r>
      <w:r w:rsidR="00E033C5">
        <w:rPr>
          <w:rFonts w:ascii="Arial" w:hAnsi="Arial"/>
        </w:rPr>
        <w:t>with the development of the technology, people now have options for giving things that suit them a lot better.</w:t>
      </w:r>
    </w:p>
    <w:p w14:paraId="52935D4D" w14:textId="77777777" w:rsidR="002E0E9B" w:rsidRDefault="00E033C5">
      <w:pPr>
        <w:spacing w:after="0"/>
      </w:pPr>
      <w:r>
        <w:rPr>
          <w:rFonts w:ascii="Arial" w:hAnsi="Arial"/>
          <w:color w:val="5D7284"/>
        </w:rPr>
        <w:lastRenderedPageBreak/>
        <w:t>10:46</w:t>
      </w:r>
    </w:p>
    <w:p w14:paraId="3B791DA7" w14:textId="77777777" w:rsidR="00BA4BA3" w:rsidRDefault="00BA4BA3" w:rsidP="00BA4BA3">
      <w:pPr>
        <w:spacing w:after="0"/>
      </w:pPr>
      <w:r>
        <w:rPr>
          <w:rFonts w:ascii="Arial" w:hAnsi="Arial"/>
          <w:b/>
        </w:rPr>
        <w:t xml:space="preserve">Brad  </w:t>
      </w:r>
      <w:r>
        <w:rPr>
          <w:rFonts w:ascii="Arial" w:hAnsi="Arial"/>
          <w:color w:val="5D7284"/>
        </w:rPr>
        <w:t>09:27</w:t>
      </w:r>
    </w:p>
    <w:p w14:paraId="18AC1B7E" w14:textId="05ECE4C4" w:rsidR="002E0E9B" w:rsidRDefault="003F2BFF" w:rsidP="00887912">
      <w:r>
        <w:rPr>
          <w:rFonts w:ascii="Arial" w:hAnsi="Arial"/>
        </w:rPr>
        <w:t>Y</w:t>
      </w:r>
      <w:r w:rsidR="00E033C5">
        <w:rPr>
          <w:rFonts w:ascii="Arial" w:hAnsi="Arial"/>
        </w:rPr>
        <w:t>eah, absolutely. And they come from an engineering background</w:t>
      </w:r>
      <w:r w:rsidR="00B42BF3">
        <w:rPr>
          <w:rFonts w:ascii="Arial" w:hAnsi="Arial"/>
        </w:rPr>
        <w:t xml:space="preserve"> s</w:t>
      </w:r>
      <w:r w:rsidR="00E033C5">
        <w:rPr>
          <w:rFonts w:ascii="Arial" w:hAnsi="Arial"/>
        </w:rPr>
        <w:t>o they</w:t>
      </w:r>
      <w:r w:rsidR="00B42BF3">
        <w:rPr>
          <w:rFonts w:ascii="Arial" w:hAnsi="Arial"/>
        </w:rPr>
        <w:t xml:space="preserve"> are</w:t>
      </w:r>
      <w:r w:rsidR="00E033C5">
        <w:rPr>
          <w:rFonts w:ascii="Arial" w:hAnsi="Arial"/>
        </w:rPr>
        <w:t xml:space="preserve"> looking at all these products and going, yes, that's going to meet the Australian </w:t>
      </w:r>
      <w:r w:rsidR="005546CD">
        <w:rPr>
          <w:rFonts w:ascii="Arial" w:hAnsi="Arial"/>
        </w:rPr>
        <w:t>S</w:t>
      </w:r>
      <w:r w:rsidR="00E033C5">
        <w:rPr>
          <w:rFonts w:ascii="Arial" w:hAnsi="Arial"/>
        </w:rPr>
        <w:t>tandards when they're looking at them when they are bringing these products into Australia</w:t>
      </w:r>
      <w:r w:rsidR="005546CD">
        <w:rPr>
          <w:rFonts w:ascii="Arial" w:hAnsi="Arial"/>
        </w:rPr>
        <w:t>. So</w:t>
      </w:r>
      <w:r w:rsidR="00E033C5">
        <w:rPr>
          <w:rFonts w:ascii="Arial" w:hAnsi="Arial"/>
        </w:rPr>
        <w:t xml:space="preserve"> really high end products, engineering background, great company, and so glad to be associated with them.</w:t>
      </w:r>
    </w:p>
    <w:p w14:paraId="1DA76F0B" w14:textId="77777777" w:rsidR="002E0E9B" w:rsidRDefault="00E033C5">
      <w:pPr>
        <w:spacing w:after="0"/>
      </w:pPr>
      <w:r>
        <w:rPr>
          <w:rFonts w:ascii="Arial" w:hAnsi="Arial"/>
          <w:b/>
        </w:rPr>
        <w:t xml:space="preserve">Andrew  </w:t>
      </w:r>
      <w:r>
        <w:rPr>
          <w:rFonts w:ascii="Arial" w:hAnsi="Arial"/>
          <w:color w:val="5D7284"/>
        </w:rPr>
        <w:t>11:08</w:t>
      </w:r>
    </w:p>
    <w:p w14:paraId="46A11361" w14:textId="584EDF36" w:rsidR="002E0E9B" w:rsidRDefault="00E033C5" w:rsidP="00887912">
      <w:r>
        <w:rPr>
          <w:rFonts w:ascii="Arial" w:hAnsi="Arial"/>
        </w:rPr>
        <w:t xml:space="preserve">But it's good that people can get armed with the knowledge, what the possibilities are, you know, whether it's high end, whether they still want mechanical, or somebody living with autism </w:t>
      </w:r>
      <w:r w:rsidR="00265BB8">
        <w:rPr>
          <w:rFonts w:ascii="Arial" w:hAnsi="Arial"/>
        </w:rPr>
        <w:t xml:space="preserve">who </w:t>
      </w:r>
      <w:r>
        <w:rPr>
          <w:rFonts w:ascii="Arial" w:hAnsi="Arial"/>
        </w:rPr>
        <w:t>needs a different approach. And not so much modifications, but a different learning style</w:t>
      </w:r>
      <w:r w:rsidR="00661283">
        <w:rPr>
          <w:rFonts w:ascii="Arial" w:hAnsi="Arial"/>
        </w:rPr>
        <w:t>,</w:t>
      </w:r>
      <w:r>
        <w:rPr>
          <w:rFonts w:ascii="Arial" w:hAnsi="Arial"/>
        </w:rPr>
        <w:t xml:space="preserve"> a different way to get the</w:t>
      </w:r>
      <w:r w:rsidR="00661283">
        <w:rPr>
          <w:rFonts w:ascii="Arial" w:hAnsi="Arial"/>
        </w:rPr>
        <w:t>ir</w:t>
      </w:r>
      <w:r>
        <w:rPr>
          <w:rFonts w:ascii="Arial" w:hAnsi="Arial"/>
        </w:rPr>
        <w:t xml:space="preserve"> licence?</w:t>
      </w:r>
    </w:p>
    <w:p w14:paraId="2C714E0D" w14:textId="38C13C58" w:rsidR="002E0E9B" w:rsidRDefault="008A01D1">
      <w:pPr>
        <w:spacing w:after="0"/>
      </w:pPr>
      <w:r>
        <w:rPr>
          <w:rFonts w:ascii="Arial" w:hAnsi="Arial"/>
          <w:b/>
        </w:rPr>
        <w:t xml:space="preserve">Brad  </w:t>
      </w:r>
      <w:r w:rsidR="00E033C5">
        <w:rPr>
          <w:rFonts w:ascii="Arial" w:hAnsi="Arial"/>
          <w:color w:val="5D7284"/>
        </w:rPr>
        <w:t>11:32</w:t>
      </w:r>
    </w:p>
    <w:p w14:paraId="5BF866C8" w14:textId="431D24B9" w:rsidR="002E0E9B" w:rsidRDefault="00E033C5" w:rsidP="00887912">
      <w:r>
        <w:rPr>
          <w:rFonts w:ascii="Arial" w:hAnsi="Arial"/>
        </w:rPr>
        <w:t>Yeah, yeah, absolutely. Just talking about the autism side of it all as well. You know, sometimes we've got escape artists in the car. So</w:t>
      </w:r>
      <w:r w:rsidR="00CB7CC8">
        <w:rPr>
          <w:rFonts w:ascii="Arial" w:hAnsi="Arial"/>
        </w:rPr>
        <w:t>,</w:t>
      </w:r>
      <w:r>
        <w:rPr>
          <w:rFonts w:ascii="Arial" w:hAnsi="Arial"/>
        </w:rPr>
        <w:t xml:space="preserve"> you might be a mum or a dad listening to this</w:t>
      </w:r>
      <w:r w:rsidR="00CB7CC8">
        <w:rPr>
          <w:rFonts w:ascii="Arial" w:hAnsi="Arial"/>
        </w:rPr>
        <w:t>, a</w:t>
      </w:r>
      <w:r>
        <w:rPr>
          <w:rFonts w:ascii="Arial" w:hAnsi="Arial"/>
        </w:rPr>
        <w:t>nd you've got a kid who doesn't understand the importance of wearing a seatbelt in the car, and staying in your seat when you're in the car</w:t>
      </w:r>
      <w:r w:rsidR="00CB7CC8">
        <w:rPr>
          <w:rFonts w:ascii="Arial" w:hAnsi="Arial"/>
        </w:rPr>
        <w:t>. O</w:t>
      </w:r>
      <w:r>
        <w:rPr>
          <w:rFonts w:ascii="Arial" w:hAnsi="Arial"/>
        </w:rPr>
        <w:t>r maybe you're a support worker, and you've got adults with the same type of thing in the community bus taking people around to</w:t>
      </w:r>
      <w:r w:rsidR="00F836FF">
        <w:rPr>
          <w:rFonts w:ascii="Arial" w:hAnsi="Arial"/>
        </w:rPr>
        <w:t xml:space="preserve"> </w:t>
      </w:r>
      <w:r>
        <w:rPr>
          <w:rFonts w:ascii="Arial" w:hAnsi="Arial"/>
        </w:rPr>
        <w:t>day options and things like that. There are</w:t>
      </w:r>
      <w:r w:rsidR="00F836FF">
        <w:rPr>
          <w:rFonts w:ascii="Arial" w:hAnsi="Arial"/>
        </w:rPr>
        <w:t>,</w:t>
      </w:r>
      <w:r>
        <w:rPr>
          <w:rFonts w:ascii="Arial" w:hAnsi="Arial"/>
        </w:rPr>
        <w:t xml:space="preserve"> and </w:t>
      </w:r>
      <w:r w:rsidR="00F836FF">
        <w:rPr>
          <w:rFonts w:ascii="Arial" w:hAnsi="Arial"/>
        </w:rPr>
        <w:t>M</w:t>
      </w:r>
      <w:r>
        <w:rPr>
          <w:rFonts w:ascii="Arial" w:hAnsi="Arial"/>
        </w:rPr>
        <w:t xml:space="preserve">obility </w:t>
      </w:r>
      <w:r w:rsidR="00F836FF">
        <w:rPr>
          <w:rFonts w:ascii="Arial" w:hAnsi="Arial"/>
        </w:rPr>
        <w:t>E</w:t>
      </w:r>
      <w:r>
        <w:rPr>
          <w:rFonts w:ascii="Arial" w:hAnsi="Arial"/>
        </w:rPr>
        <w:t>ngineering would be able to help you</w:t>
      </w:r>
      <w:r w:rsidR="00F836FF">
        <w:rPr>
          <w:rFonts w:ascii="Arial" w:hAnsi="Arial"/>
        </w:rPr>
        <w:t>,</w:t>
      </w:r>
      <w:r>
        <w:rPr>
          <w:rFonts w:ascii="Arial" w:hAnsi="Arial"/>
        </w:rPr>
        <w:t xml:space="preserve"> there are products to be able to help keep people in their car seat and maintain a safe driving environment for the people driving the vans or cars. So yeah, look out for that kind of thing as well. So</w:t>
      </w:r>
      <w:r w:rsidR="005A0E15">
        <w:rPr>
          <w:rFonts w:ascii="Arial" w:hAnsi="Arial"/>
        </w:rPr>
        <w:t>,</w:t>
      </w:r>
      <w:r>
        <w:rPr>
          <w:rFonts w:ascii="Arial" w:hAnsi="Arial"/>
        </w:rPr>
        <w:t xml:space="preserve"> you know, </w:t>
      </w:r>
      <w:r w:rsidR="008A01D1">
        <w:rPr>
          <w:rFonts w:ascii="Arial" w:hAnsi="Arial"/>
        </w:rPr>
        <w:t xml:space="preserve">with </w:t>
      </w:r>
      <w:r>
        <w:rPr>
          <w:rFonts w:ascii="Arial" w:hAnsi="Arial"/>
        </w:rPr>
        <w:t>autism, you don't think about that in regards to driving as such, but it's those other elements about a safe driving environment as well</w:t>
      </w:r>
      <w:r w:rsidR="008A01D1">
        <w:rPr>
          <w:rFonts w:ascii="Arial" w:hAnsi="Arial"/>
        </w:rPr>
        <w:t xml:space="preserve"> as</w:t>
      </w:r>
      <w:r>
        <w:rPr>
          <w:rFonts w:ascii="Arial" w:hAnsi="Arial"/>
        </w:rPr>
        <w:t xml:space="preserve"> being a safe passenger in the car. </w:t>
      </w:r>
    </w:p>
    <w:p w14:paraId="638BE8BC" w14:textId="77777777" w:rsidR="002E0E9B" w:rsidRDefault="00E033C5">
      <w:pPr>
        <w:spacing w:after="0"/>
      </w:pPr>
      <w:r>
        <w:rPr>
          <w:rFonts w:ascii="Arial" w:hAnsi="Arial"/>
          <w:b/>
        </w:rPr>
        <w:t xml:space="preserve">Andrew  </w:t>
      </w:r>
      <w:r>
        <w:rPr>
          <w:rFonts w:ascii="Arial" w:hAnsi="Arial"/>
          <w:color w:val="5D7284"/>
        </w:rPr>
        <w:t>12:29</w:t>
      </w:r>
    </w:p>
    <w:p w14:paraId="1F681390" w14:textId="27E2D72A" w:rsidR="002E0E9B" w:rsidRDefault="008A01D1" w:rsidP="00887912">
      <w:r>
        <w:rPr>
          <w:rFonts w:ascii="Arial" w:hAnsi="Arial"/>
        </w:rPr>
        <w:t xml:space="preserve">Yeah, </w:t>
      </w:r>
      <w:r w:rsidR="00E033C5">
        <w:rPr>
          <w:rFonts w:ascii="Arial" w:hAnsi="Arial"/>
        </w:rPr>
        <w:t xml:space="preserve">also, I guess if people are using wheelchairs being staying in the chair, being </w:t>
      </w:r>
      <w:r w:rsidR="005D1041">
        <w:rPr>
          <w:rFonts w:ascii="Arial" w:hAnsi="Arial"/>
        </w:rPr>
        <w:t xml:space="preserve">a </w:t>
      </w:r>
      <w:r w:rsidR="00E033C5">
        <w:rPr>
          <w:rFonts w:ascii="Arial" w:hAnsi="Arial"/>
        </w:rPr>
        <w:t>passenger</w:t>
      </w:r>
      <w:r w:rsidR="005D1041">
        <w:rPr>
          <w:rFonts w:ascii="Arial" w:hAnsi="Arial"/>
        </w:rPr>
        <w:t>.</w:t>
      </w:r>
      <w:r w:rsidR="00E033C5">
        <w:rPr>
          <w:rFonts w:ascii="Arial" w:hAnsi="Arial"/>
        </w:rPr>
        <w:t xml:space="preserve"> </w:t>
      </w:r>
    </w:p>
    <w:p w14:paraId="76C34C62" w14:textId="75C62AA9" w:rsidR="002E0E9B" w:rsidRDefault="005D1041">
      <w:pPr>
        <w:spacing w:after="0"/>
      </w:pPr>
      <w:r>
        <w:rPr>
          <w:rFonts w:ascii="Arial" w:hAnsi="Arial"/>
          <w:b/>
        </w:rPr>
        <w:t xml:space="preserve">Brad  </w:t>
      </w:r>
      <w:r w:rsidR="00E033C5">
        <w:rPr>
          <w:rFonts w:ascii="Arial" w:hAnsi="Arial"/>
          <w:color w:val="5D7284"/>
        </w:rPr>
        <w:t>12:35</w:t>
      </w:r>
    </w:p>
    <w:p w14:paraId="2FFACE5D" w14:textId="2B4525D4" w:rsidR="002E0E9B" w:rsidRDefault="005D1041" w:rsidP="00887912">
      <w:r>
        <w:rPr>
          <w:rFonts w:ascii="Arial" w:hAnsi="Arial"/>
        </w:rPr>
        <w:t xml:space="preserve">Oh absolutely, </w:t>
      </w:r>
      <w:r w:rsidR="00E033C5">
        <w:rPr>
          <w:rFonts w:ascii="Arial" w:hAnsi="Arial"/>
        </w:rPr>
        <w:t>the tie downs for your seat belt positioning and making sure that the wheelchair becomes a safe car seat. And that's really, really important</w:t>
      </w:r>
      <w:r w:rsidR="00547332">
        <w:rPr>
          <w:rFonts w:ascii="Arial" w:hAnsi="Arial"/>
        </w:rPr>
        <w:t>.</w:t>
      </w:r>
      <w:r w:rsidR="00E033C5">
        <w:rPr>
          <w:rFonts w:ascii="Arial" w:hAnsi="Arial"/>
        </w:rPr>
        <w:t xml:space="preserve"> </w:t>
      </w:r>
      <w:r w:rsidR="00547332">
        <w:rPr>
          <w:rFonts w:ascii="Arial" w:hAnsi="Arial"/>
        </w:rPr>
        <w:t>R</w:t>
      </w:r>
      <w:r w:rsidR="00E033C5">
        <w:rPr>
          <w:rFonts w:ascii="Arial" w:hAnsi="Arial"/>
        </w:rPr>
        <w:t xml:space="preserve">eally important that the wheelchair doesn't become a projectile in the case of an accident. And yeah, </w:t>
      </w:r>
      <w:r w:rsidR="002B0510">
        <w:rPr>
          <w:rFonts w:ascii="Arial" w:hAnsi="Arial"/>
        </w:rPr>
        <w:t>M</w:t>
      </w:r>
      <w:r w:rsidR="00E033C5">
        <w:rPr>
          <w:rFonts w:ascii="Arial" w:hAnsi="Arial"/>
        </w:rPr>
        <w:t xml:space="preserve">obility </w:t>
      </w:r>
      <w:r w:rsidR="002B0510">
        <w:rPr>
          <w:rFonts w:ascii="Arial" w:hAnsi="Arial"/>
        </w:rPr>
        <w:t>E</w:t>
      </w:r>
      <w:r w:rsidR="00E033C5">
        <w:rPr>
          <w:rFonts w:ascii="Arial" w:hAnsi="Arial"/>
        </w:rPr>
        <w:t>ngineering</w:t>
      </w:r>
      <w:r w:rsidR="002B0510">
        <w:rPr>
          <w:rFonts w:ascii="Arial" w:hAnsi="Arial"/>
        </w:rPr>
        <w:t xml:space="preserve"> are</w:t>
      </w:r>
      <w:r w:rsidR="00E033C5">
        <w:rPr>
          <w:rFonts w:ascii="Arial" w:hAnsi="Arial"/>
        </w:rPr>
        <w:t xml:space="preserve"> right up there in advocacy for the Australian road standards and that safety mechanism that's required. </w:t>
      </w:r>
    </w:p>
    <w:p w14:paraId="43CB9582" w14:textId="77777777" w:rsidR="002E0E9B" w:rsidRDefault="00E033C5">
      <w:pPr>
        <w:spacing w:after="0"/>
      </w:pPr>
      <w:r>
        <w:rPr>
          <w:rFonts w:ascii="Arial" w:hAnsi="Arial"/>
          <w:b/>
        </w:rPr>
        <w:t xml:space="preserve">Andrew  </w:t>
      </w:r>
      <w:r>
        <w:rPr>
          <w:rFonts w:ascii="Arial" w:hAnsi="Arial"/>
          <w:color w:val="5D7284"/>
        </w:rPr>
        <w:t>13:02</w:t>
      </w:r>
    </w:p>
    <w:p w14:paraId="76CC2A42" w14:textId="44613F30" w:rsidR="002E0E9B" w:rsidRDefault="002B0510" w:rsidP="00887912">
      <w:r>
        <w:rPr>
          <w:rFonts w:ascii="Arial" w:hAnsi="Arial"/>
        </w:rPr>
        <w:t xml:space="preserve">Yeah, </w:t>
      </w:r>
      <w:r w:rsidR="00E033C5">
        <w:rPr>
          <w:rFonts w:ascii="Arial" w:hAnsi="Arial"/>
        </w:rPr>
        <w:t>I'm lucky I get out of my wheelchair to drive and put</w:t>
      </w:r>
      <w:r w:rsidR="00B80FCC">
        <w:rPr>
          <w:rFonts w:ascii="Arial" w:hAnsi="Arial"/>
        </w:rPr>
        <w:t xml:space="preserve"> it</w:t>
      </w:r>
      <w:r w:rsidR="00E033C5">
        <w:rPr>
          <w:rFonts w:ascii="Arial" w:hAnsi="Arial"/>
        </w:rPr>
        <w:t xml:space="preserve"> in the back of the car. And I</w:t>
      </w:r>
      <w:r w:rsidR="00B80FCC">
        <w:rPr>
          <w:rFonts w:ascii="Arial" w:hAnsi="Arial"/>
        </w:rPr>
        <w:t>’ve</w:t>
      </w:r>
      <w:r w:rsidR="00E033C5">
        <w:rPr>
          <w:rFonts w:ascii="Arial" w:hAnsi="Arial"/>
        </w:rPr>
        <w:t xml:space="preserve"> got to look at securing </w:t>
      </w:r>
      <w:r w:rsidR="00B80FCC">
        <w:rPr>
          <w:rFonts w:ascii="Arial" w:hAnsi="Arial"/>
        </w:rPr>
        <w:t xml:space="preserve">it </w:t>
      </w:r>
      <w:r w:rsidR="00E033C5">
        <w:rPr>
          <w:rFonts w:ascii="Arial" w:hAnsi="Arial"/>
        </w:rPr>
        <w:t>more in the boot of my station</w:t>
      </w:r>
      <w:r w:rsidR="00B80FCC">
        <w:rPr>
          <w:rFonts w:ascii="Arial" w:hAnsi="Arial"/>
        </w:rPr>
        <w:t xml:space="preserve"> </w:t>
      </w:r>
      <w:r w:rsidR="00E033C5">
        <w:rPr>
          <w:rFonts w:ascii="Arial" w:hAnsi="Arial"/>
        </w:rPr>
        <w:t>wagon.</w:t>
      </w:r>
    </w:p>
    <w:p w14:paraId="117E0E81" w14:textId="0DE2B708" w:rsidR="002E0E9B" w:rsidRDefault="0052692F">
      <w:pPr>
        <w:spacing w:after="0"/>
      </w:pPr>
      <w:r>
        <w:rPr>
          <w:rFonts w:ascii="Arial" w:hAnsi="Arial"/>
          <w:b/>
        </w:rPr>
        <w:t xml:space="preserve">Brad  </w:t>
      </w:r>
      <w:r w:rsidR="00E033C5">
        <w:rPr>
          <w:rFonts w:ascii="Arial" w:hAnsi="Arial"/>
          <w:color w:val="5D7284"/>
        </w:rPr>
        <w:t>13:11</w:t>
      </w:r>
    </w:p>
    <w:p w14:paraId="777AA769" w14:textId="48C11A72" w:rsidR="002E0E9B" w:rsidRDefault="00E033C5" w:rsidP="00887912">
      <w:r>
        <w:rPr>
          <w:rFonts w:ascii="Arial" w:hAnsi="Arial"/>
        </w:rPr>
        <w:t>Yeah</w:t>
      </w:r>
      <w:r w:rsidR="0052692F">
        <w:rPr>
          <w:rFonts w:ascii="Arial" w:hAnsi="Arial"/>
        </w:rPr>
        <w:t>, a</w:t>
      </w:r>
      <w:r>
        <w:rPr>
          <w:rFonts w:ascii="Arial" w:hAnsi="Arial"/>
        </w:rPr>
        <w:t>nd that's a really good point you make Andre</w:t>
      </w:r>
      <w:r w:rsidR="0052692F">
        <w:rPr>
          <w:rFonts w:ascii="Arial" w:hAnsi="Arial"/>
        </w:rPr>
        <w:t>w</w:t>
      </w:r>
      <w:r>
        <w:rPr>
          <w:rFonts w:ascii="Arial" w:hAnsi="Arial"/>
        </w:rPr>
        <w:t xml:space="preserve"> is that not everybody drives from a wheelchair. And those transfers are a really important part to play as well. How do we actually get the person into the car and into the driver's seat</w:t>
      </w:r>
      <w:r w:rsidR="00607A23">
        <w:rPr>
          <w:rFonts w:ascii="Arial" w:hAnsi="Arial"/>
        </w:rPr>
        <w:t>, i</w:t>
      </w:r>
      <w:r>
        <w:rPr>
          <w:rFonts w:ascii="Arial" w:hAnsi="Arial"/>
        </w:rPr>
        <w:t>f they can</w:t>
      </w:r>
      <w:r w:rsidR="00F521AA">
        <w:rPr>
          <w:rFonts w:ascii="Arial" w:hAnsi="Arial"/>
        </w:rPr>
        <w:t>?</w:t>
      </w:r>
      <w:r>
        <w:rPr>
          <w:rFonts w:ascii="Arial" w:hAnsi="Arial"/>
        </w:rPr>
        <w:t xml:space="preserve"> </w:t>
      </w:r>
      <w:r w:rsidR="00F521AA">
        <w:rPr>
          <w:rFonts w:ascii="Arial" w:hAnsi="Arial"/>
        </w:rPr>
        <w:t>Y</w:t>
      </w:r>
      <w:r>
        <w:rPr>
          <w:rFonts w:ascii="Arial" w:hAnsi="Arial"/>
        </w:rPr>
        <w:t>eah, a really big part of the assessment. So</w:t>
      </w:r>
      <w:r w:rsidR="00F521AA">
        <w:rPr>
          <w:rFonts w:ascii="Arial" w:hAnsi="Arial"/>
        </w:rPr>
        <w:t>,</w:t>
      </w:r>
      <w:r>
        <w:rPr>
          <w:rFonts w:ascii="Arial" w:hAnsi="Arial"/>
        </w:rPr>
        <w:t xml:space="preserve"> </w:t>
      </w:r>
      <w:r w:rsidR="0038714E">
        <w:rPr>
          <w:rFonts w:ascii="Arial" w:hAnsi="Arial"/>
        </w:rPr>
        <w:t xml:space="preserve">if </w:t>
      </w:r>
      <w:r>
        <w:rPr>
          <w:rFonts w:ascii="Arial" w:hAnsi="Arial"/>
        </w:rPr>
        <w:t>you want me to</w:t>
      </w:r>
      <w:r w:rsidR="0033718C">
        <w:rPr>
          <w:rFonts w:ascii="Arial" w:hAnsi="Arial"/>
        </w:rPr>
        <w:t>,</w:t>
      </w:r>
      <w:r>
        <w:rPr>
          <w:rFonts w:ascii="Arial" w:hAnsi="Arial"/>
        </w:rPr>
        <w:t xml:space="preserve"> I can expand on the Williams </w:t>
      </w:r>
      <w:r w:rsidR="0038714E">
        <w:rPr>
          <w:rFonts w:ascii="Arial" w:hAnsi="Arial"/>
        </w:rPr>
        <w:t>OT</w:t>
      </w:r>
      <w:r>
        <w:rPr>
          <w:rFonts w:ascii="Arial" w:hAnsi="Arial"/>
        </w:rPr>
        <w:t xml:space="preserve"> role, and how that fits with </w:t>
      </w:r>
      <w:r w:rsidR="0038714E">
        <w:rPr>
          <w:rFonts w:ascii="Arial" w:hAnsi="Arial"/>
        </w:rPr>
        <w:t>M</w:t>
      </w:r>
      <w:r>
        <w:rPr>
          <w:rFonts w:ascii="Arial" w:hAnsi="Arial"/>
        </w:rPr>
        <w:t xml:space="preserve">obility </w:t>
      </w:r>
      <w:r w:rsidR="0038714E">
        <w:rPr>
          <w:rFonts w:ascii="Arial" w:hAnsi="Arial"/>
        </w:rPr>
        <w:t>E</w:t>
      </w:r>
      <w:r>
        <w:rPr>
          <w:rFonts w:ascii="Arial" w:hAnsi="Arial"/>
        </w:rPr>
        <w:t>ngineering. So</w:t>
      </w:r>
      <w:r w:rsidR="0038714E">
        <w:rPr>
          <w:rFonts w:ascii="Arial" w:hAnsi="Arial"/>
        </w:rPr>
        <w:t>,</w:t>
      </w:r>
      <w:r>
        <w:rPr>
          <w:rFonts w:ascii="Arial" w:hAnsi="Arial"/>
        </w:rPr>
        <w:t xml:space="preserve"> we do the assessment side of it all as well, our company here in South Australia has also a driving instruction part of it as well. So</w:t>
      </w:r>
      <w:r w:rsidR="00CC761D">
        <w:rPr>
          <w:rFonts w:ascii="Arial" w:hAnsi="Arial"/>
        </w:rPr>
        <w:t>,</w:t>
      </w:r>
      <w:r>
        <w:rPr>
          <w:rFonts w:ascii="Arial" w:hAnsi="Arial"/>
        </w:rPr>
        <w:t xml:space="preserve"> we don't do all of the lessons at Williams OT, it is a focus on the OT part of it all. But we do the kickstarting part of the driving lesson</w:t>
      </w:r>
      <w:r w:rsidR="001165D8">
        <w:rPr>
          <w:rFonts w:ascii="Arial" w:hAnsi="Arial"/>
        </w:rPr>
        <w:t xml:space="preserve"> s</w:t>
      </w:r>
      <w:r>
        <w:rPr>
          <w:rFonts w:ascii="Arial" w:hAnsi="Arial"/>
        </w:rPr>
        <w:t xml:space="preserve">o if you're trying to get your licence back after an </w:t>
      </w:r>
      <w:r>
        <w:rPr>
          <w:rFonts w:ascii="Arial" w:hAnsi="Arial"/>
        </w:rPr>
        <w:lastRenderedPageBreak/>
        <w:t xml:space="preserve">accident, we can help you with that bit. Or we can get </w:t>
      </w:r>
      <w:r w:rsidR="006E7AE2">
        <w:rPr>
          <w:rFonts w:ascii="Arial" w:hAnsi="Arial"/>
        </w:rPr>
        <w:t>you</w:t>
      </w:r>
      <w:r>
        <w:rPr>
          <w:rFonts w:ascii="Arial" w:hAnsi="Arial"/>
        </w:rPr>
        <w:t xml:space="preserve"> kick started with your learner progra</w:t>
      </w:r>
      <w:r w:rsidR="00CD6D9D">
        <w:rPr>
          <w:rFonts w:ascii="Arial" w:hAnsi="Arial"/>
        </w:rPr>
        <w:t>m</w:t>
      </w:r>
      <w:r>
        <w:rPr>
          <w:rFonts w:ascii="Arial" w:hAnsi="Arial"/>
        </w:rPr>
        <w:t xml:space="preserve">, figure out what you need, figure out what areas are going to be the biggest issue and then hand you over to a driving instructor to be able to hopefully be successful with gaining your piece later on down the track. And then we keep in touch to make sure there's no issues there. So that's how Williams </w:t>
      </w:r>
      <w:r w:rsidR="00CD6D9D">
        <w:rPr>
          <w:rFonts w:ascii="Arial" w:hAnsi="Arial"/>
        </w:rPr>
        <w:t>OT</w:t>
      </w:r>
      <w:r>
        <w:rPr>
          <w:rFonts w:ascii="Arial" w:hAnsi="Arial"/>
        </w:rPr>
        <w:t xml:space="preserve"> fits into it all as well. Then we also assist people with putting in the modifications to their car if it is a physical disability as well. So, we try to have the solutions the across the board in South Australia for driving.</w:t>
      </w:r>
    </w:p>
    <w:p w14:paraId="37755451" w14:textId="77777777" w:rsidR="002E0E9B" w:rsidRDefault="00E033C5">
      <w:pPr>
        <w:spacing w:after="0"/>
      </w:pPr>
      <w:r>
        <w:rPr>
          <w:rFonts w:ascii="Arial" w:hAnsi="Arial"/>
          <w:b/>
        </w:rPr>
        <w:t xml:space="preserve">Andrew  </w:t>
      </w:r>
      <w:r>
        <w:rPr>
          <w:rFonts w:ascii="Arial" w:hAnsi="Arial"/>
          <w:color w:val="5D7284"/>
        </w:rPr>
        <w:t>14:38</w:t>
      </w:r>
    </w:p>
    <w:p w14:paraId="7CDC3664" w14:textId="3C65C648" w:rsidR="002E0E9B" w:rsidRDefault="00E033C5" w:rsidP="00887912">
      <w:r>
        <w:rPr>
          <w:rFonts w:ascii="Arial" w:hAnsi="Arial"/>
        </w:rPr>
        <w:t>No</w:t>
      </w:r>
      <w:r w:rsidR="005E0D78">
        <w:rPr>
          <w:rFonts w:ascii="Arial" w:hAnsi="Arial"/>
        </w:rPr>
        <w:t>,</w:t>
      </w:r>
      <w:r>
        <w:rPr>
          <w:rFonts w:ascii="Arial" w:hAnsi="Arial"/>
        </w:rPr>
        <w:t xml:space="preserve"> that's great. And yeah, as I keep going back to th</w:t>
      </w:r>
      <w:r w:rsidR="00155A07">
        <w:rPr>
          <w:rFonts w:ascii="Arial" w:hAnsi="Arial"/>
        </w:rPr>
        <w:t xml:space="preserve">at </w:t>
      </w:r>
      <w:r w:rsidR="000A12FF">
        <w:rPr>
          <w:rFonts w:ascii="Arial" w:hAnsi="Arial"/>
        </w:rPr>
        <w:t>Skill</w:t>
      </w:r>
      <w:r>
        <w:rPr>
          <w:rFonts w:ascii="Arial" w:hAnsi="Arial"/>
        </w:rPr>
        <w:t xml:space="preserve"> framework, people have the vision, the drive, com</w:t>
      </w:r>
      <w:r w:rsidR="00155A07">
        <w:rPr>
          <w:rFonts w:ascii="Arial" w:hAnsi="Arial"/>
        </w:rPr>
        <w:t>e and see an</w:t>
      </w:r>
      <w:r>
        <w:rPr>
          <w:rFonts w:ascii="Arial" w:hAnsi="Arial"/>
        </w:rPr>
        <w:t xml:space="preserve"> OT for assessment, get the plan, work out what supports and then </w:t>
      </w:r>
      <w:r w:rsidR="00D647FF">
        <w:rPr>
          <w:rFonts w:ascii="Arial" w:hAnsi="Arial"/>
        </w:rPr>
        <w:t>they</w:t>
      </w:r>
      <w:r>
        <w:rPr>
          <w:rFonts w:ascii="Arial" w:hAnsi="Arial"/>
        </w:rPr>
        <w:t xml:space="preserve"> get that long term outcome that reputable organisations check back in and see how they're going because, as with my situation, things change as life goes on </w:t>
      </w:r>
      <w:r w:rsidR="00C8576F">
        <w:rPr>
          <w:rFonts w:ascii="Arial" w:hAnsi="Arial"/>
        </w:rPr>
        <w:t>so</w:t>
      </w:r>
      <w:r>
        <w:rPr>
          <w:rFonts w:ascii="Arial" w:hAnsi="Arial"/>
        </w:rPr>
        <w:t xml:space="preserve"> you got to adapt to</w:t>
      </w:r>
      <w:r w:rsidR="00C8576F">
        <w:rPr>
          <w:rFonts w:ascii="Arial" w:hAnsi="Arial"/>
        </w:rPr>
        <w:t xml:space="preserve"> it and</w:t>
      </w:r>
      <w:r>
        <w:rPr>
          <w:rFonts w:ascii="Arial" w:hAnsi="Arial"/>
        </w:rPr>
        <w:t xml:space="preserve"> work out what you do need and what you need to change. </w:t>
      </w:r>
    </w:p>
    <w:p w14:paraId="271F9EBA" w14:textId="36F03033" w:rsidR="002E0E9B" w:rsidRDefault="00EB2644">
      <w:pPr>
        <w:spacing w:after="0"/>
      </w:pPr>
      <w:r>
        <w:rPr>
          <w:rFonts w:ascii="Arial" w:hAnsi="Arial"/>
          <w:b/>
        </w:rPr>
        <w:t xml:space="preserve">Brad  </w:t>
      </w:r>
      <w:r w:rsidR="00E033C5">
        <w:rPr>
          <w:rFonts w:ascii="Arial" w:hAnsi="Arial"/>
          <w:color w:val="5D7284"/>
        </w:rPr>
        <w:t>15:07</w:t>
      </w:r>
    </w:p>
    <w:p w14:paraId="759D5366" w14:textId="26C18DA1" w:rsidR="002E0E9B" w:rsidRDefault="00EB2644" w:rsidP="00887912">
      <w:r>
        <w:rPr>
          <w:rFonts w:ascii="Arial" w:hAnsi="Arial"/>
        </w:rPr>
        <w:t xml:space="preserve">Yeah, </w:t>
      </w:r>
      <w:r w:rsidR="00E033C5">
        <w:rPr>
          <w:rFonts w:ascii="Arial" w:hAnsi="Arial"/>
        </w:rPr>
        <w:t>absolutely. And you touched on it beautifully in the, in the podcast episode, I'm gonna do a bit of a cross promotion here</w:t>
      </w:r>
      <w:r w:rsidR="00AB29D9">
        <w:rPr>
          <w:rFonts w:ascii="Arial" w:hAnsi="Arial"/>
        </w:rPr>
        <w:t>, a</w:t>
      </w:r>
      <w:r w:rsidR="00E033C5">
        <w:rPr>
          <w:rFonts w:ascii="Arial" w:hAnsi="Arial"/>
        </w:rPr>
        <w:t xml:space="preserve"> shameless cross promotion</w:t>
      </w:r>
      <w:r w:rsidR="00AB29D9">
        <w:rPr>
          <w:rFonts w:ascii="Arial" w:hAnsi="Arial"/>
        </w:rPr>
        <w:t>.</w:t>
      </w:r>
      <w:r w:rsidR="00E033C5">
        <w:rPr>
          <w:rFonts w:ascii="Arial" w:hAnsi="Arial"/>
        </w:rPr>
        <w:t xml:space="preserve"> Andrew</w:t>
      </w:r>
      <w:r w:rsidR="00AB29D9">
        <w:rPr>
          <w:rFonts w:ascii="Arial" w:hAnsi="Arial"/>
        </w:rPr>
        <w:t>’</w:t>
      </w:r>
      <w:r w:rsidR="00E033C5">
        <w:rPr>
          <w:rFonts w:ascii="Arial" w:hAnsi="Arial"/>
        </w:rPr>
        <w:t>s</w:t>
      </w:r>
      <w:r w:rsidR="00AB29D9">
        <w:rPr>
          <w:rFonts w:ascii="Arial" w:hAnsi="Arial"/>
        </w:rPr>
        <w:t xml:space="preserve"> </w:t>
      </w:r>
      <w:r w:rsidR="00E033C5">
        <w:rPr>
          <w:rFonts w:ascii="Arial" w:hAnsi="Arial"/>
        </w:rPr>
        <w:t xml:space="preserve">come on to our podcast, the </w:t>
      </w:r>
      <w:r w:rsidR="00AB29D9">
        <w:rPr>
          <w:rFonts w:ascii="Arial" w:hAnsi="Arial"/>
        </w:rPr>
        <w:t>D</w:t>
      </w:r>
      <w:r w:rsidR="00E033C5">
        <w:rPr>
          <w:rFonts w:ascii="Arial" w:hAnsi="Arial"/>
        </w:rPr>
        <w:t xml:space="preserve">rive </w:t>
      </w:r>
      <w:r w:rsidR="00AB29D9">
        <w:rPr>
          <w:rFonts w:ascii="Arial" w:hAnsi="Arial"/>
        </w:rPr>
        <w:t>A</w:t>
      </w:r>
      <w:r w:rsidR="00E033C5">
        <w:rPr>
          <w:rFonts w:ascii="Arial" w:hAnsi="Arial"/>
        </w:rPr>
        <w:t>ble podcast, you can find it anywhere</w:t>
      </w:r>
      <w:r w:rsidR="00BE68CF">
        <w:rPr>
          <w:rFonts w:ascii="Arial" w:hAnsi="Arial"/>
        </w:rPr>
        <w:t xml:space="preserve"> i</w:t>
      </w:r>
      <w:r w:rsidR="00E033C5">
        <w:rPr>
          <w:rFonts w:ascii="Arial" w:hAnsi="Arial"/>
        </w:rPr>
        <w:t>f you just search Dr</w:t>
      </w:r>
      <w:r w:rsidR="00BE68CF">
        <w:rPr>
          <w:rFonts w:ascii="Arial" w:hAnsi="Arial"/>
        </w:rPr>
        <w:t>ive</w:t>
      </w:r>
      <w:r w:rsidR="00E033C5">
        <w:rPr>
          <w:rFonts w:ascii="Arial" w:hAnsi="Arial"/>
        </w:rPr>
        <w:t xml:space="preserve"> Ab</w:t>
      </w:r>
      <w:r w:rsidR="00BE68CF">
        <w:rPr>
          <w:rFonts w:ascii="Arial" w:hAnsi="Arial"/>
        </w:rPr>
        <w:t>le</w:t>
      </w:r>
      <w:r w:rsidR="00E033C5">
        <w:rPr>
          <w:rFonts w:ascii="Arial" w:hAnsi="Arial"/>
        </w:rPr>
        <w:t xml:space="preserve"> podcast, and search for Andrew. And you can actually listen to Andrew</w:t>
      </w:r>
      <w:r w:rsidR="00284ED5">
        <w:rPr>
          <w:rFonts w:ascii="Arial" w:hAnsi="Arial"/>
        </w:rPr>
        <w:t>’</w:t>
      </w:r>
      <w:r w:rsidR="00E033C5">
        <w:rPr>
          <w:rFonts w:ascii="Arial" w:hAnsi="Arial"/>
        </w:rPr>
        <w:t>s story and his background and how it's changed from when he first got his licence to now upgrading cars. And he's getting famous. He's getting known by physios. They want to know whether he's upgraded his car yet and all those type of things. So yeah, have a listen. And there's lots of different episodes on there as well. So you can understand how it works and how that process is</w:t>
      </w:r>
      <w:r w:rsidR="00E14319">
        <w:rPr>
          <w:rFonts w:ascii="Arial" w:hAnsi="Arial"/>
        </w:rPr>
        <w:t xml:space="preserve"> </w:t>
      </w:r>
      <w:r w:rsidR="00E033C5">
        <w:rPr>
          <w:rFonts w:ascii="Arial" w:hAnsi="Arial"/>
        </w:rPr>
        <w:t>different for individuals</w:t>
      </w:r>
      <w:r w:rsidR="00E14319">
        <w:rPr>
          <w:rFonts w:ascii="Arial" w:hAnsi="Arial"/>
        </w:rPr>
        <w:t>. L</w:t>
      </w:r>
      <w:r w:rsidR="00E033C5">
        <w:rPr>
          <w:rFonts w:ascii="Arial" w:hAnsi="Arial"/>
        </w:rPr>
        <w:t xml:space="preserve">ike you're saying, Andrew, using that </w:t>
      </w:r>
      <w:r w:rsidR="000A12FF">
        <w:rPr>
          <w:rFonts w:ascii="Arial" w:hAnsi="Arial"/>
        </w:rPr>
        <w:t>Skill</w:t>
      </w:r>
      <w:r w:rsidR="00E033C5">
        <w:rPr>
          <w:rFonts w:ascii="Arial" w:hAnsi="Arial"/>
        </w:rPr>
        <w:t xml:space="preserve"> mindset to try and achieve people's goals</w:t>
      </w:r>
      <w:r w:rsidR="00E14319">
        <w:rPr>
          <w:rFonts w:ascii="Arial" w:hAnsi="Arial"/>
        </w:rPr>
        <w:t>.</w:t>
      </w:r>
    </w:p>
    <w:p w14:paraId="2F957581" w14:textId="77777777" w:rsidR="002E0E9B" w:rsidRDefault="00E033C5">
      <w:pPr>
        <w:spacing w:after="0"/>
      </w:pPr>
      <w:r>
        <w:rPr>
          <w:rFonts w:ascii="Arial" w:hAnsi="Arial"/>
          <w:b/>
        </w:rPr>
        <w:t xml:space="preserve">Andrew  </w:t>
      </w:r>
      <w:r>
        <w:rPr>
          <w:rFonts w:ascii="Arial" w:hAnsi="Arial"/>
          <w:color w:val="5D7284"/>
        </w:rPr>
        <w:t>15:58</w:t>
      </w:r>
    </w:p>
    <w:p w14:paraId="3BFBD757" w14:textId="3C62292F" w:rsidR="002E0E9B" w:rsidRDefault="0008664F" w:rsidP="00887912">
      <w:r>
        <w:rPr>
          <w:rFonts w:ascii="Arial" w:hAnsi="Arial"/>
        </w:rPr>
        <w:t>H</w:t>
      </w:r>
      <w:r w:rsidR="00E033C5">
        <w:rPr>
          <w:rFonts w:ascii="Arial" w:hAnsi="Arial"/>
        </w:rPr>
        <w:t>aving a long</w:t>
      </w:r>
      <w:r>
        <w:rPr>
          <w:rFonts w:ascii="Arial" w:hAnsi="Arial"/>
        </w:rPr>
        <w:t>-</w:t>
      </w:r>
      <w:r w:rsidR="00E033C5">
        <w:rPr>
          <w:rFonts w:ascii="Arial" w:hAnsi="Arial"/>
        </w:rPr>
        <w:t>term vision and a plan to get what support</w:t>
      </w:r>
      <w:r>
        <w:rPr>
          <w:rFonts w:ascii="Arial" w:hAnsi="Arial"/>
        </w:rPr>
        <w:t>s</w:t>
      </w:r>
      <w:r w:rsidR="00E033C5">
        <w:rPr>
          <w:rFonts w:ascii="Arial" w:hAnsi="Arial"/>
        </w:rPr>
        <w:t xml:space="preserve"> you need. Do you have advice about how people could get the right types and levels of funding in their plans to achieve </w:t>
      </w:r>
      <w:r w:rsidR="000A0126">
        <w:rPr>
          <w:rFonts w:ascii="Arial" w:hAnsi="Arial"/>
        </w:rPr>
        <w:t>d</w:t>
      </w:r>
      <w:r w:rsidR="00E033C5">
        <w:rPr>
          <w:rFonts w:ascii="Arial" w:hAnsi="Arial"/>
        </w:rPr>
        <w:t>riving goals?</w:t>
      </w:r>
    </w:p>
    <w:p w14:paraId="4780E784" w14:textId="383A9851" w:rsidR="002E0E9B" w:rsidRDefault="004E4687">
      <w:pPr>
        <w:spacing w:after="0"/>
      </w:pPr>
      <w:r>
        <w:rPr>
          <w:rFonts w:ascii="Arial" w:hAnsi="Arial"/>
          <w:b/>
        </w:rPr>
        <w:t xml:space="preserve">Brad  </w:t>
      </w:r>
      <w:r w:rsidR="00E033C5">
        <w:rPr>
          <w:rFonts w:ascii="Arial" w:hAnsi="Arial"/>
          <w:color w:val="5D7284"/>
        </w:rPr>
        <w:t>16:13</w:t>
      </w:r>
    </w:p>
    <w:p w14:paraId="5A7520FF" w14:textId="55B784F6" w:rsidR="007F104E" w:rsidRDefault="00E033C5" w:rsidP="00887912">
      <w:pPr>
        <w:rPr>
          <w:rFonts w:ascii="Arial" w:hAnsi="Arial"/>
        </w:rPr>
      </w:pPr>
      <w:r>
        <w:rPr>
          <w:rFonts w:ascii="Arial" w:hAnsi="Arial"/>
        </w:rPr>
        <w:t>Well, really good question. Because it varies so much, depending on your individual needs. So if you're, it starts with that initial assessment. So we can actually figure out what</w:t>
      </w:r>
      <w:r w:rsidR="003B2A25">
        <w:rPr>
          <w:rFonts w:ascii="Arial" w:hAnsi="Arial"/>
        </w:rPr>
        <w:t xml:space="preserve"> </w:t>
      </w:r>
      <w:r>
        <w:rPr>
          <w:rFonts w:ascii="Arial" w:hAnsi="Arial"/>
        </w:rPr>
        <w:t>we need to try and achieve for you</w:t>
      </w:r>
      <w:r w:rsidR="00F63B68">
        <w:rPr>
          <w:rFonts w:ascii="Arial" w:hAnsi="Arial"/>
        </w:rPr>
        <w:t>. Is it</w:t>
      </w:r>
      <w:r>
        <w:rPr>
          <w:rFonts w:ascii="Arial" w:hAnsi="Arial"/>
        </w:rPr>
        <w:t xml:space="preserve"> getting a licence back or we started from scratch</w:t>
      </w:r>
      <w:r w:rsidR="007A670D">
        <w:rPr>
          <w:rFonts w:ascii="Arial" w:hAnsi="Arial"/>
        </w:rPr>
        <w:t>? Are</w:t>
      </w:r>
      <w:r>
        <w:rPr>
          <w:rFonts w:ascii="Arial" w:hAnsi="Arial"/>
        </w:rPr>
        <w:t xml:space="preserve"> we coming up with a lesson plan, or </w:t>
      </w:r>
      <w:r w:rsidR="007A670D">
        <w:rPr>
          <w:rFonts w:ascii="Arial" w:hAnsi="Arial"/>
        </w:rPr>
        <w:t>are we</w:t>
      </w:r>
      <w:r>
        <w:rPr>
          <w:rFonts w:ascii="Arial" w:hAnsi="Arial"/>
        </w:rPr>
        <w:t xml:space="preserve"> coming up with a lesson plan plus licencing plus modifications</w:t>
      </w:r>
      <w:r w:rsidR="00807DD6">
        <w:rPr>
          <w:rFonts w:ascii="Arial" w:hAnsi="Arial"/>
        </w:rPr>
        <w:t>?</w:t>
      </w:r>
      <w:r>
        <w:rPr>
          <w:rFonts w:ascii="Arial" w:hAnsi="Arial"/>
        </w:rPr>
        <w:t xml:space="preserve"> So it varies a lot. So</w:t>
      </w:r>
      <w:r w:rsidR="00A93DD2">
        <w:rPr>
          <w:rFonts w:ascii="Arial" w:hAnsi="Arial"/>
        </w:rPr>
        <w:t>,</w:t>
      </w:r>
      <w:r>
        <w:rPr>
          <w:rFonts w:ascii="Arial" w:hAnsi="Arial"/>
        </w:rPr>
        <w:t xml:space="preserve"> there's not</w:t>
      </w:r>
      <w:r w:rsidR="00A93DD2">
        <w:rPr>
          <w:rFonts w:ascii="Arial" w:hAnsi="Arial"/>
        </w:rPr>
        <w:t>,</w:t>
      </w:r>
      <w:r>
        <w:rPr>
          <w:rFonts w:ascii="Arial" w:hAnsi="Arial"/>
        </w:rPr>
        <w:t xml:space="preserve"> there's not one price for your NDIS plan. </w:t>
      </w:r>
    </w:p>
    <w:p w14:paraId="59CB1162" w14:textId="43BFCF57" w:rsidR="00140334" w:rsidRDefault="00140334" w:rsidP="00140334">
      <w:pPr>
        <w:spacing w:after="0"/>
      </w:pPr>
      <w:r>
        <w:rPr>
          <w:rFonts w:ascii="Arial" w:hAnsi="Arial"/>
          <w:b/>
        </w:rPr>
        <w:t xml:space="preserve">Andrew  </w:t>
      </w:r>
      <w:r>
        <w:rPr>
          <w:rFonts w:ascii="Arial" w:hAnsi="Arial"/>
          <w:color w:val="5D7284"/>
        </w:rPr>
        <w:t>16:49</w:t>
      </w:r>
    </w:p>
    <w:p w14:paraId="51CB2F43" w14:textId="57636065" w:rsidR="007F104E" w:rsidRDefault="00E033C5" w:rsidP="00887912">
      <w:pPr>
        <w:rPr>
          <w:rFonts w:ascii="Arial" w:hAnsi="Arial"/>
        </w:rPr>
      </w:pPr>
      <w:r>
        <w:rPr>
          <w:rFonts w:ascii="Arial" w:hAnsi="Arial"/>
        </w:rPr>
        <w:t>No</w:t>
      </w:r>
      <w:r w:rsidR="00591636">
        <w:rPr>
          <w:rFonts w:ascii="Arial" w:hAnsi="Arial"/>
        </w:rPr>
        <w:t>.</w:t>
      </w:r>
    </w:p>
    <w:p w14:paraId="564A1CA5" w14:textId="59383276" w:rsidR="00140334" w:rsidRDefault="00140334" w:rsidP="00140334">
      <w:pPr>
        <w:spacing w:after="0"/>
      </w:pPr>
      <w:r>
        <w:rPr>
          <w:rFonts w:ascii="Arial" w:hAnsi="Arial"/>
          <w:b/>
        </w:rPr>
        <w:t xml:space="preserve">Brad  </w:t>
      </w:r>
      <w:r>
        <w:rPr>
          <w:rFonts w:ascii="Arial" w:hAnsi="Arial"/>
          <w:color w:val="5D7284"/>
        </w:rPr>
        <w:t>16:</w:t>
      </w:r>
      <w:r w:rsidR="00591636">
        <w:rPr>
          <w:rFonts w:ascii="Arial" w:hAnsi="Arial"/>
          <w:color w:val="5D7284"/>
        </w:rPr>
        <w:t>49</w:t>
      </w:r>
    </w:p>
    <w:p w14:paraId="76D9EBD6" w14:textId="7C96BB05" w:rsidR="002E0E9B" w:rsidRDefault="007F104E" w:rsidP="00887912">
      <w:r>
        <w:rPr>
          <w:rFonts w:ascii="Arial" w:hAnsi="Arial"/>
        </w:rPr>
        <w:t>U</w:t>
      </w:r>
      <w:r w:rsidR="00E033C5">
        <w:rPr>
          <w:rFonts w:ascii="Arial" w:hAnsi="Arial"/>
        </w:rPr>
        <w:t>nfortunately</w:t>
      </w:r>
      <w:r w:rsidR="00591636">
        <w:rPr>
          <w:rFonts w:ascii="Arial" w:hAnsi="Arial"/>
        </w:rPr>
        <w:t>. T</w:t>
      </w:r>
      <w:r w:rsidR="00E033C5">
        <w:rPr>
          <w:rFonts w:ascii="Arial" w:hAnsi="Arial"/>
        </w:rPr>
        <w:t>here just isn't</w:t>
      </w:r>
      <w:r>
        <w:rPr>
          <w:rFonts w:ascii="Arial" w:hAnsi="Arial"/>
        </w:rPr>
        <w:t>.</w:t>
      </w:r>
      <w:r w:rsidR="00E033C5">
        <w:rPr>
          <w:rFonts w:ascii="Arial" w:hAnsi="Arial"/>
        </w:rPr>
        <w:t xml:space="preserve"> Williams </w:t>
      </w:r>
      <w:r>
        <w:rPr>
          <w:rFonts w:ascii="Arial" w:hAnsi="Arial"/>
        </w:rPr>
        <w:t>OT</w:t>
      </w:r>
      <w:r w:rsidR="00C20123">
        <w:rPr>
          <w:rFonts w:ascii="Arial" w:hAnsi="Arial"/>
        </w:rPr>
        <w:t>, we</w:t>
      </w:r>
      <w:r w:rsidR="00E033C5">
        <w:rPr>
          <w:rFonts w:ascii="Arial" w:hAnsi="Arial"/>
        </w:rPr>
        <w:t xml:space="preserve"> provide a very rough guide for the initial assessment process. Now, the initial assessment can be varied as well. Okay, so we can talk to Joe Blow, who doesn't have much impact</w:t>
      </w:r>
      <w:r w:rsidR="0022031D">
        <w:rPr>
          <w:rFonts w:ascii="Arial" w:hAnsi="Arial"/>
        </w:rPr>
        <w:t xml:space="preserve"> a</w:t>
      </w:r>
      <w:r w:rsidR="00E033C5">
        <w:rPr>
          <w:rFonts w:ascii="Arial" w:hAnsi="Arial"/>
        </w:rPr>
        <w:t>nd we might be prescribing a couple of lessons as a refresher to get back on the road through to lots of lessons</w:t>
      </w:r>
      <w:r w:rsidR="00FA6C4B">
        <w:rPr>
          <w:rFonts w:ascii="Arial" w:hAnsi="Arial"/>
        </w:rPr>
        <w:t>,</w:t>
      </w:r>
      <w:r w:rsidR="00E033C5">
        <w:rPr>
          <w:rFonts w:ascii="Arial" w:hAnsi="Arial"/>
        </w:rPr>
        <w:t xml:space="preserve"> really </w:t>
      </w:r>
      <w:r w:rsidR="00C16876">
        <w:rPr>
          <w:rFonts w:ascii="Arial" w:hAnsi="Arial"/>
        </w:rPr>
        <w:t>high-end</w:t>
      </w:r>
      <w:r w:rsidR="00E033C5">
        <w:rPr>
          <w:rFonts w:ascii="Arial" w:hAnsi="Arial"/>
        </w:rPr>
        <w:t xml:space="preserve"> modifications, and lots and lots of input. So</w:t>
      </w:r>
      <w:r w:rsidR="00FA6C4B">
        <w:rPr>
          <w:rFonts w:ascii="Arial" w:hAnsi="Arial"/>
        </w:rPr>
        <w:t>,</w:t>
      </w:r>
      <w:r w:rsidR="00E033C5">
        <w:rPr>
          <w:rFonts w:ascii="Arial" w:hAnsi="Arial"/>
        </w:rPr>
        <w:t xml:space="preserve"> it's going to vary significantly</w:t>
      </w:r>
      <w:r w:rsidR="005913DB">
        <w:rPr>
          <w:rFonts w:ascii="Arial" w:hAnsi="Arial"/>
        </w:rPr>
        <w:t xml:space="preserve"> a</w:t>
      </w:r>
      <w:r w:rsidR="00E033C5">
        <w:rPr>
          <w:rFonts w:ascii="Arial" w:hAnsi="Arial"/>
        </w:rPr>
        <w:t xml:space="preserve">nd the best thing you can do is get in for an initial assessment before your </w:t>
      </w:r>
      <w:r w:rsidR="00E033C5">
        <w:rPr>
          <w:rFonts w:ascii="Arial" w:hAnsi="Arial"/>
        </w:rPr>
        <w:lastRenderedPageBreak/>
        <w:t>plan review</w:t>
      </w:r>
      <w:r w:rsidR="005913DB">
        <w:rPr>
          <w:rFonts w:ascii="Arial" w:hAnsi="Arial"/>
        </w:rPr>
        <w:t xml:space="preserve"> s</w:t>
      </w:r>
      <w:r w:rsidR="00E033C5">
        <w:rPr>
          <w:rFonts w:ascii="Arial" w:hAnsi="Arial"/>
        </w:rPr>
        <w:t>o that your next plan has an outline of what might actually be involved. That's, that's my biggest takeaway for this.</w:t>
      </w:r>
    </w:p>
    <w:p w14:paraId="213965C8" w14:textId="77777777" w:rsidR="002E0E9B" w:rsidRDefault="00E033C5">
      <w:pPr>
        <w:spacing w:after="0"/>
      </w:pPr>
      <w:r>
        <w:rPr>
          <w:rFonts w:ascii="Arial" w:hAnsi="Arial"/>
          <w:b/>
        </w:rPr>
        <w:t xml:space="preserve">Andrew  </w:t>
      </w:r>
      <w:r>
        <w:rPr>
          <w:rFonts w:ascii="Arial" w:hAnsi="Arial"/>
          <w:color w:val="5D7284"/>
        </w:rPr>
        <w:t>17:37</w:t>
      </w:r>
    </w:p>
    <w:p w14:paraId="23E902EB" w14:textId="1BDA54D5" w:rsidR="002E0E9B" w:rsidRDefault="00E033C5" w:rsidP="00887912">
      <w:r>
        <w:rPr>
          <w:rFonts w:ascii="Arial" w:hAnsi="Arial"/>
        </w:rPr>
        <w:t>Any advice for what people need to request in their planning discussions? Think ahead, plan ahead.</w:t>
      </w:r>
    </w:p>
    <w:p w14:paraId="3D21A5E5" w14:textId="61F88219" w:rsidR="002E0E9B" w:rsidRDefault="006E1B03">
      <w:pPr>
        <w:spacing w:after="0"/>
      </w:pPr>
      <w:r>
        <w:rPr>
          <w:rFonts w:ascii="Arial" w:hAnsi="Arial"/>
          <w:b/>
        </w:rPr>
        <w:t xml:space="preserve">Brad  </w:t>
      </w:r>
      <w:r w:rsidR="00E033C5">
        <w:rPr>
          <w:rFonts w:ascii="Arial" w:hAnsi="Arial"/>
          <w:color w:val="5D7284"/>
        </w:rPr>
        <w:t>17:44</w:t>
      </w:r>
    </w:p>
    <w:p w14:paraId="6EB3FAB8" w14:textId="3C5B9650" w:rsidR="002E0E9B" w:rsidRDefault="00E033C5" w:rsidP="00887912">
      <w:r>
        <w:rPr>
          <w:rFonts w:ascii="Arial" w:hAnsi="Arial"/>
        </w:rPr>
        <w:t>Yeah, it's really good</w:t>
      </w:r>
      <w:r w:rsidR="004A7368">
        <w:rPr>
          <w:rFonts w:ascii="Arial" w:hAnsi="Arial"/>
        </w:rPr>
        <w:t xml:space="preserve"> </w:t>
      </w:r>
      <w:r>
        <w:rPr>
          <w:rFonts w:ascii="Arial" w:hAnsi="Arial"/>
        </w:rPr>
        <w:t>if you're going to get modifications, like you just you just know that you need modifications, because you know that you can't s</w:t>
      </w:r>
      <w:r w:rsidR="006E5BA9">
        <w:rPr>
          <w:rFonts w:ascii="Arial" w:hAnsi="Arial"/>
        </w:rPr>
        <w:t>t</w:t>
      </w:r>
      <w:r>
        <w:rPr>
          <w:rFonts w:ascii="Arial" w:hAnsi="Arial"/>
        </w:rPr>
        <w:t>ee</w:t>
      </w:r>
      <w:r w:rsidR="006E5BA9">
        <w:rPr>
          <w:rFonts w:ascii="Arial" w:hAnsi="Arial"/>
        </w:rPr>
        <w:t>r</w:t>
      </w:r>
      <w:r>
        <w:rPr>
          <w:rFonts w:ascii="Arial" w:hAnsi="Arial"/>
        </w:rPr>
        <w:t xml:space="preserve"> the steering wheel on the normal way, or you can't use the pedals, you got spinal cord injury and your legs are </w:t>
      </w:r>
      <w:r w:rsidR="00E45497">
        <w:rPr>
          <w:rFonts w:ascii="Arial" w:hAnsi="Arial"/>
        </w:rPr>
        <w:t>non-functional. Y</w:t>
      </w:r>
      <w:r>
        <w:rPr>
          <w:rFonts w:ascii="Arial" w:hAnsi="Arial"/>
        </w:rPr>
        <w:t>ou know that you're going to</w:t>
      </w:r>
      <w:r w:rsidR="00004D4C">
        <w:rPr>
          <w:rFonts w:ascii="Arial" w:hAnsi="Arial"/>
        </w:rPr>
        <w:t>,</w:t>
      </w:r>
      <w:r>
        <w:rPr>
          <w:rFonts w:ascii="Arial" w:hAnsi="Arial"/>
        </w:rPr>
        <w:t xml:space="preserve"> it might be really good to get out and get some estimates, start talking to some people before you plan review. But one of the best things to do is go through the assessment process. But then also be understanding that everything after the OT assessment has to be approved, it has to be approved by NDIS. </w:t>
      </w:r>
      <w:r w:rsidR="009B507E">
        <w:rPr>
          <w:rFonts w:ascii="Arial" w:hAnsi="Arial"/>
        </w:rPr>
        <w:t>Y</w:t>
      </w:r>
      <w:r>
        <w:rPr>
          <w:rFonts w:ascii="Arial" w:hAnsi="Arial"/>
        </w:rPr>
        <w:t>ou just can't keep drawing down from your budget. After the OT assessment, you actually have to get it approved. So that includes driving lessons, that has to be approved by NDIS</w:t>
      </w:r>
      <w:r w:rsidR="00331ACC">
        <w:rPr>
          <w:rFonts w:ascii="Arial" w:hAnsi="Arial"/>
        </w:rPr>
        <w:t xml:space="preserve"> a</w:t>
      </w:r>
      <w:r>
        <w:rPr>
          <w:rFonts w:ascii="Arial" w:hAnsi="Arial"/>
        </w:rPr>
        <w:t>nd put into your budget</w:t>
      </w:r>
      <w:r w:rsidR="00331ACC">
        <w:rPr>
          <w:rFonts w:ascii="Arial" w:hAnsi="Arial"/>
        </w:rPr>
        <w:t>. C</w:t>
      </w:r>
      <w:r>
        <w:rPr>
          <w:rFonts w:ascii="Arial" w:hAnsi="Arial"/>
        </w:rPr>
        <w:t>ar modifications has to be approved by NDIS. They have to figure out whether it's value for money</w:t>
      </w:r>
      <w:r w:rsidR="008A5492">
        <w:rPr>
          <w:rFonts w:ascii="Arial" w:hAnsi="Arial"/>
        </w:rPr>
        <w:t>. T</w:t>
      </w:r>
      <w:r>
        <w:rPr>
          <w:rFonts w:ascii="Arial" w:hAnsi="Arial"/>
        </w:rPr>
        <w:t>hey're going to spend a lot of money, they have to make sure that your car is roadworthy</w:t>
      </w:r>
      <w:r w:rsidR="008A5492">
        <w:rPr>
          <w:rFonts w:ascii="Arial" w:hAnsi="Arial"/>
        </w:rPr>
        <w:t>,</w:t>
      </w:r>
      <w:r>
        <w:rPr>
          <w:rFonts w:ascii="Arial" w:hAnsi="Arial"/>
        </w:rPr>
        <w:t xml:space="preserve"> that it meets a criteria that NDIS have put out to make sure it's value for money</w:t>
      </w:r>
      <w:r w:rsidR="00B3529A">
        <w:rPr>
          <w:rFonts w:ascii="Arial" w:hAnsi="Arial"/>
        </w:rPr>
        <w:t>. A</w:t>
      </w:r>
      <w:r>
        <w:rPr>
          <w:rFonts w:ascii="Arial" w:hAnsi="Arial"/>
        </w:rPr>
        <w:t>nd then it gets approved thereafter</w:t>
      </w:r>
      <w:r w:rsidR="0056634E">
        <w:rPr>
          <w:rFonts w:ascii="Arial" w:hAnsi="Arial"/>
        </w:rPr>
        <w:t>. N</w:t>
      </w:r>
      <w:r>
        <w:rPr>
          <w:rFonts w:ascii="Arial" w:hAnsi="Arial"/>
        </w:rPr>
        <w:t>ow that</w:t>
      </w:r>
      <w:r w:rsidR="0056634E">
        <w:rPr>
          <w:rFonts w:ascii="Arial" w:hAnsi="Arial"/>
        </w:rPr>
        <w:t>,</w:t>
      </w:r>
      <w:r>
        <w:rPr>
          <w:rFonts w:ascii="Arial" w:hAnsi="Arial"/>
        </w:rPr>
        <w:t xml:space="preserve"> it's like a plan review at any stage, it doesn't have to wait for your plan review. But if your plan review</w:t>
      </w:r>
      <w:r w:rsidR="00A730C1">
        <w:rPr>
          <w:rFonts w:ascii="Arial" w:hAnsi="Arial"/>
        </w:rPr>
        <w:t>’</w:t>
      </w:r>
      <w:r>
        <w:rPr>
          <w:rFonts w:ascii="Arial" w:hAnsi="Arial"/>
        </w:rPr>
        <w:t>s coming up, they will wait till then and look at it in a whole picture. But if you've just had your plan review and you've got a three</w:t>
      </w:r>
      <w:r w:rsidR="000E2D81">
        <w:rPr>
          <w:rFonts w:ascii="Arial" w:hAnsi="Arial"/>
        </w:rPr>
        <w:t>-</w:t>
      </w:r>
      <w:r>
        <w:rPr>
          <w:rFonts w:ascii="Arial" w:hAnsi="Arial"/>
        </w:rPr>
        <w:t>year plan it this money can be added back into your plan but after that initial review, but just be aware that it can be varying for different people.</w:t>
      </w:r>
    </w:p>
    <w:p w14:paraId="09A65EAE" w14:textId="77777777" w:rsidR="002E0E9B" w:rsidRDefault="00E033C5">
      <w:pPr>
        <w:spacing w:after="0"/>
      </w:pPr>
      <w:r>
        <w:rPr>
          <w:rFonts w:ascii="Arial" w:hAnsi="Arial"/>
          <w:b/>
        </w:rPr>
        <w:t xml:space="preserve">Andrew  </w:t>
      </w:r>
      <w:r>
        <w:rPr>
          <w:rFonts w:ascii="Arial" w:hAnsi="Arial"/>
          <w:color w:val="5D7284"/>
        </w:rPr>
        <w:t>19:28</w:t>
      </w:r>
    </w:p>
    <w:p w14:paraId="08C06CF5" w14:textId="3980CA9D" w:rsidR="00496788" w:rsidRDefault="00E033C5" w:rsidP="00887912">
      <w:pPr>
        <w:rPr>
          <w:rFonts w:ascii="Arial" w:hAnsi="Arial"/>
        </w:rPr>
      </w:pPr>
      <w:r>
        <w:rPr>
          <w:rFonts w:ascii="Arial" w:hAnsi="Arial"/>
        </w:rPr>
        <w:t xml:space="preserve">Yeah, I can </w:t>
      </w:r>
      <w:r w:rsidR="00C95996">
        <w:rPr>
          <w:rFonts w:ascii="Arial" w:hAnsi="Arial"/>
        </w:rPr>
        <w:t>confirm</w:t>
      </w:r>
      <w:r>
        <w:rPr>
          <w:rFonts w:ascii="Arial" w:hAnsi="Arial"/>
        </w:rPr>
        <w:t xml:space="preserve"> with the NDIS</w:t>
      </w:r>
      <w:r w:rsidR="007F67B6">
        <w:rPr>
          <w:rFonts w:ascii="Arial" w:hAnsi="Arial"/>
        </w:rPr>
        <w:t>, it</w:t>
      </w:r>
      <w:r>
        <w:rPr>
          <w:rFonts w:ascii="Arial" w:hAnsi="Arial"/>
        </w:rPr>
        <w:t xml:space="preserve"> </w:t>
      </w:r>
      <w:r w:rsidR="00C95996">
        <w:rPr>
          <w:rFonts w:ascii="Arial" w:hAnsi="Arial"/>
        </w:rPr>
        <w:t>i</w:t>
      </w:r>
      <w:r>
        <w:rPr>
          <w:rFonts w:ascii="Arial" w:hAnsi="Arial"/>
        </w:rPr>
        <w:t xml:space="preserve">s a process. </w:t>
      </w:r>
    </w:p>
    <w:p w14:paraId="1116D6D9" w14:textId="606DF620" w:rsidR="00496788" w:rsidRDefault="00496788">
      <w:pPr>
        <w:spacing w:after="0"/>
        <w:rPr>
          <w:rFonts w:ascii="Arial" w:hAnsi="Arial"/>
          <w:b/>
        </w:rPr>
      </w:pPr>
      <w:r>
        <w:rPr>
          <w:rFonts w:ascii="Arial" w:hAnsi="Arial"/>
          <w:b/>
        </w:rPr>
        <w:t xml:space="preserve">Brad  </w:t>
      </w:r>
      <w:r>
        <w:rPr>
          <w:rFonts w:ascii="Arial" w:hAnsi="Arial"/>
          <w:color w:val="5D7284"/>
        </w:rPr>
        <w:t>19:</w:t>
      </w:r>
      <w:r w:rsidR="00B34EF3">
        <w:rPr>
          <w:rFonts w:ascii="Arial" w:hAnsi="Arial"/>
          <w:color w:val="5D7284"/>
        </w:rPr>
        <w:t>33</w:t>
      </w:r>
    </w:p>
    <w:p w14:paraId="1F7F5C72" w14:textId="09539092" w:rsidR="00B34EF3" w:rsidRDefault="00E033C5" w:rsidP="00887912">
      <w:pPr>
        <w:rPr>
          <w:rFonts w:ascii="Arial" w:hAnsi="Arial"/>
        </w:rPr>
      </w:pPr>
      <w:r>
        <w:rPr>
          <w:rFonts w:ascii="Arial" w:hAnsi="Arial"/>
        </w:rPr>
        <w:t>It is a process</w:t>
      </w:r>
      <w:r w:rsidR="00B34EF3">
        <w:rPr>
          <w:rFonts w:ascii="Arial" w:hAnsi="Arial"/>
        </w:rPr>
        <w:t>.</w:t>
      </w:r>
    </w:p>
    <w:p w14:paraId="044E3053" w14:textId="2204E310" w:rsidR="00B34EF3" w:rsidRDefault="00B34EF3" w:rsidP="00B34EF3">
      <w:pPr>
        <w:spacing w:after="0"/>
      </w:pPr>
      <w:r>
        <w:rPr>
          <w:rFonts w:ascii="Arial" w:hAnsi="Arial"/>
          <w:b/>
        </w:rPr>
        <w:t xml:space="preserve">Andrew  </w:t>
      </w:r>
      <w:r>
        <w:rPr>
          <w:rFonts w:ascii="Arial" w:hAnsi="Arial"/>
          <w:color w:val="5D7284"/>
        </w:rPr>
        <w:t>19:</w:t>
      </w:r>
      <w:r w:rsidR="006C1F93">
        <w:rPr>
          <w:rFonts w:ascii="Arial" w:hAnsi="Arial"/>
          <w:color w:val="5D7284"/>
        </w:rPr>
        <w:t>34</w:t>
      </w:r>
    </w:p>
    <w:p w14:paraId="44AC5655" w14:textId="54E3D09B" w:rsidR="002E0E9B" w:rsidRDefault="006C1F93" w:rsidP="00887912">
      <w:r>
        <w:rPr>
          <w:rFonts w:ascii="Arial" w:hAnsi="Arial"/>
        </w:rPr>
        <w:t>Some</w:t>
      </w:r>
      <w:r w:rsidR="00E033C5">
        <w:rPr>
          <w:rFonts w:ascii="Arial" w:hAnsi="Arial"/>
        </w:rPr>
        <w:t xml:space="preserve"> really good touch points</w:t>
      </w:r>
      <w:r w:rsidR="004B50BD">
        <w:rPr>
          <w:rFonts w:ascii="Arial" w:hAnsi="Arial"/>
        </w:rPr>
        <w:t>. P</w:t>
      </w:r>
      <w:r w:rsidR="00E033C5">
        <w:rPr>
          <w:rFonts w:ascii="Arial" w:hAnsi="Arial"/>
        </w:rPr>
        <w:t>eople</w:t>
      </w:r>
      <w:r w:rsidR="004B50BD">
        <w:rPr>
          <w:rFonts w:ascii="Arial" w:hAnsi="Arial"/>
        </w:rPr>
        <w:t>,</w:t>
      </w:r>
      <w:r w:rsidR="00E033C5">
        <w:rPr>
          <w:rFonts w:ascii="Arial" w:hAnsi="Arial"/>
        </w:rPr>
        <w:t xml:space="preserve"> do </w:t>
      </w:r>
      <w:r w:rsidR="004B50BD">
        <w:rPr>
          <w:rFonts w:ascii="Arial" w:hAnsi="Arial"/>
        </w:rPr>
        <w:t>your</w:t>
      </w:r>
      <w:r w:rsidR="00E033C5">
        <w:rPr>
          <w:rFonts w:ascii="Arial" w:hAnsi="Arial"/>
        </w:rPr>
        <w:t xml:space="preserve"> research, find out what's available, make sure you've ticked all the boxes and done all the steps so you know achieve what you set out to do.</w:t>
      </w:r>
    </w:p>
    <w:p w14:paraId="2278C762" w14:textId="2A2C7AA5" w:rsidR="002E0E9B" w:rsidRDefault="00581B8A">
      <w:pPr>
        <w:spacing w:after="0"/>
      </w:pPr>
      <w:r>
        <w:rPr>
          <w:rFonts w:ascii="Arial" w:hAnsi="Arial"/>
          <w:b/>
        </w:rPr>
        <w:t xml:space="preserve">Brad  </w:t>
      </w:r>
      <w:r w:rsidR="00E033C5">
        <w:rPr>
          <w:rFonts w:ascii="Arial" w:hAnsi="Arial"/>
          <w:color w:val="5D7284"/>
        </w:rPr>
        <w:t>19:44</w:t>
      </w:r>
    </w:p>
    <w:p w14:paraId="1F96DF3F" w14:textId="07C21C23" w:rsidR="007D67AE" w:rsidRDefault="00E033C5" w:rsidP="00887912">
      <w:pPr>
        <w:rPr>
          <w:rFonts w:ascii="Arial" w:hAnsi="Arial"/>
        </w:rPr>
      </w:pPr>
      <w:r>
        <w:rPr>
          <w:rFonts w:ascii="Arial" w:hAnsi="Arial"/>
        </w:rPr>
        <w:t xml:space="preserve">Yeah, </w:t>
      </w:r>
      <w:r w:rsidR="00581B8A">
        <w:rPr>
          <w:rFonts w:ascii="Arial" w:hAnsi="Arial"/>
        </w:rPr>
        <w:t>loo</w:t>
      </w:r>
      <w:r>
        <w:rPr>
          <w:rFonts w:ascii="Arial" w:hAnsi="Arial"/>
        </w:rPr>
        <w:t xml:space="preserve">k, </w:t>
      </w:r>
      <w:r w:rsidR="00581B8A">
        <w:rPr>
          <w:rFonts w:ascii="Arial" w:hAnsi="Arial"/>
        </w:rPr>
        <w:t xml:space="preserve">you talk </w:t>
      </w:r>
      <w:r>
        <w:rPr>
          <w:rFonts w:ascii="Arial" w:hAnsi="Arial"/>
        </w:rPr>
        <w:t>about a process. I'll just put it out there because this comes up a lot and people don't realise that</w:t>
      </w:r>
      <w:r w:rsidR="00E70EF2">
        <w:rPr>
          <w:rFonts w:ascii="Arial" w:hAnsi="Arial"/>
        </w:rPr>
        <w:t xml:space="preserve"> i</w:t>
      </w:r>
      <w:r>
        <w:rPr>
          <w:rFonts w:ascii="Arial" w:hAnsi="Arial"/>
        </w:rPr>
        <w:t>t can be more than a two</w:t>
      </w:r>
      <w:r w:rsidR="00E70EF2">
        <w:rPr>
          <w:rFonts w:ascii="Arial" w:hAnsi="Arial"/>
        </w:rPr>
        <w:t>-</w:t>
      </w:r>
      <w:r>
        <w:rPr>
          <w:rFonts w:ascii="Arial" w:hAnsi="Arial"/>
        </w:rPr>
        <w:t>year process to go from injury to driving from a van in your wheelchair with hand controls</w:t>
      </w:r>
      <w:r w:rsidR="000700C1">
        <w:rPr>
          <w:rFonts w:ascii="Arial" w:hAnsi="Arial"/>
        </w:rPr>
        <w:t>. I</w:t>
      </w:r>
      <w:r>
        <w:rPr>
          <w:rFonts w:ascii="Arial" w:hAnsi="Arial"/>
        </w:rPr>
        <w:t>t could be more than</w:t>
      </w:r>
      <w:r w:rsidR="000700C1">
        <w:rPr>
          <w:rFonts w:ascii="Arial" w:hAnsi="Arial"/>
        </w:rPr>
        <w:t xml:space="preserve"> a</w:t>
      </w:r>
      <w:r>
        <w:rPr>
          <w:rFonts w:ascii="Arial" w:hAnsi="Arial"/>
        </w:rPr>
        <w:t xml:space="preserve"> two</w:t>
      </w:r>
      <w:r w:rsidR="000700C1">
        <w:rPr>
          <w:rFonts w:ascii="Arial" w:hAnsi="Arial"/>
        </w:rPr>
        <w:t>-</w:t>
      </w:r>
      <w:r>
        <w:rPr>
          <w:rFonts w:ascii="Arial" w:hAnsi="Arial"/>
        </w:rPr>
        <w:t>year process to get it all ticked off and get the van modified. And just as an example, some of the van modifiers right now have an 18</w:t>
      </w:r>
      <w:r w:rsidR="007D67AE">
        <w:rPr>
          <w:rFonts w:ascii="Arial" w:hAnsi="Arial"/>
        </w:rPr>
        <w:t>-</w:t>
      </w:r>
      <w:r>
        <w:rPr>
          <w:rFonts w:ascii="Arial" w:hAnsi="Arial"/>
        </w:rPr>
        <w:t xml:space="preserve">month waiting list. </w:t>
      </w:r>
    </w:p>
    <w:p w14:paraId="76E055E7" w14:textId="37D571AD" w:rsidR="007D67AE" w:rsidRDefault="007D67AE" w:rsidP="007D67AE">
      <w:pPr>
        <w:spacing w:after="0"/>
      </w:pPr>
      <w:r>
        <w:rPr>
          <w:rFonts w:ascii="Arial" w:hAnsi="Arial"/>
          <w:b/>
        </w:rPr>
        <w:t xml:space="preserve">Andrew  </w:t>
      </w:r>
      <w:r w:rsidR="00185EF8">
        <w:rPr>
          <w:rFonts w:ascii="Arial" w:hAnsi="Arial"/>
          <w:color w:val="5D7284"/>
        </w:rPr>
        <w:t>20</w:t>
      </w:r>
      <w:r>
        <w:rPr>
          <w:rFonts w:ascii="Arial" w:hAnsi="Arial"/>
          <w:color w:val="5D7284"/>
        </w:rPr>
        <w:t>:</w:t>
      </w:r>
      <w:r w:rsidR="00185EF8">
        <w:rPr>
          <w:rFonts w:ascii="Arial" w:hAnsi="Arial"/>
          <w:color w:val="5D7284"/>
        </w:rPr>
        <w:t>16</w:t>
      </w:r>
    </w:p>
    <w:p w14:paraId="4C4B2FD2" w14:textId="77777777" w:rsidR="007D67AE" w:rsidRDefault="00E033C5" w:rsidP="00887912">
      <w:pPr>
        <w:rPr>
          <w:rFonts w:ascii="Arial" w:hAnsi="Arial"/>
        </w:rPr>
      </w:pPr>
      <w:r>
        <w:rPr>
          <w:rFonts w:ascii="Arial" w:hAnsi="Arial"/>
        </w:rPr>
        <w:t xml:space="preserve">Wow. </w:t>
      </w:r>
    </w:p>
    <w:p w14:paraId="747E4EC7" w14:textId="4C34DB39" w:rsidR="00185EF8" w:rsidRDefault="00185EF8" w:rsidP="00185EF8">
      <w:pPr>
        <w:spacing w:after="0"/>
      </w:pPr>
      <w:r>
        <w:rPr>
          <w:rFonts w:ascii="Arial" w:hAnsi="Arial"/>
          <w:b/>
        </w:rPr>
        <w:t xml:space="preserve">Brad  </w:t>
      </w:r>
      <w:r>
        <w:rPr>
          <w:rFonts w:ascii="Arial" w:hAnsi="Arial"/>
          <w:color w:val="5D7284"/>
        </w:rPr>
        <w:t>20:1</w:t>
      </w:r>
      <w:r w:rsidR="006D0AAC">
        <w:rPr>
          <w:rFonts w:ascii="Arial" w:hAnsi="Arial"/>
          <w:color w:val="5D7284"/>
        </w:rPr>
        <w:t>7</w:t>
      </w:r>
    </w:p>
    <w:p w14:paraId="3C11C8CE" w14:textId="1A706E67" w:rsidR="002E0E9B" w:rsidRDefault="00E033C5" w:rsidP="00887912">
      <w:r>
        <w:rPr>
          <w:rFonts w:ascii="Arial" w:hAnsi="Arial"/>
        </w:rPr>
        <w:t xml:space="preserve">Okay, and that's just waiting for the car to </w:t>
      </w:r>
      <w:r w:rsidR="00F13DB7">
        <w:rPr>
          <w:rFonts w:ascii="Arial" w:hAnsi="Arial"/>
        </w:rPr>
        <w:t xml:space="preserve">be </w:t>
      </w:r>
      <w:r>
        <w:rPr>
          <w:rFonts w:ascii="Arial" w:hAnsi="Arial"/>
        </w:rPr>
        <w:t xml:space="preserve">sitting in a garage just waiting for it to happen. That's a big chunk. </w:t>
      </w:r>
    </w:p>
    <w:p w14:paraId="11515F1B" w14:textId="77777777" w:rsidR="002E0E9B" w:rsidRDefault="00E033C5">
      <w:pPr>
        <w:spacing w:after="0"/>
      </w:pPr>
      <w:r>
        <w:rPr>
          <w:rFonts w:ascii="Arial" w:hAnsi="Arial"/>
          <w:b/>
        </w:rPr>
        <w:lastRenderedPageBreak/>
        <w:t xml:space="preserve">Andrew  </w:t>
      </w:r>
      <w:r>
        <w:rPr>
          <w:rFonts w:ascii="Arial" w:hAnsi="Arial"/>
          <w:color w:val="5D7284"/>
        </w:rPr>
        <w:t>20:23</w:t>
      </w:r>
    </w:p>
    <w:p w14:paraId="79657E00" w14:textId="75F664F3" w:rsidR="002E0E9B" w:rsidRDefault="00C50079" w:rsidP="00887912">
      <w:r>
        <w:rPr>
          <w:rFonts w:ascii="Arial" w:hAnsi="Arial"/>
        </w:rPr>
        <w:t>Yeah, an</w:t>
      </w:r>
      <w:r w:rsidR="00E033C5">
        <w:rPr>
          <w:rFonts w:ascii="Arial" w:hAnsi="Arial"/>
        </w:rPr>
        <w:t xml:space="preserve">d that's </w:t>
      </w:r>
      <w:r w:rsidR="00F13DB7">
        <w:rPr>
          <w:rFonts w:ascii="Arial" w:hAnsi="Arial"/>
        </w:rPr>
        <w:t>high-end</w:t>
      </w:r>
      <w:r w:rsidR="00E033C5">
        <w:rPr>
          <w:rFonts w:ascii="Arial" w:hAnsi="Arial"/>
        </w:rPr>
        <w:t xml:space="preserve"> modifications.</w:t>
      </w:r>
      <w:r w:rsidR="007E1141">
        <w:rPr>
          <w:rFonts w:ascii="Arial" w:hAnsi="Arial"/>
        </w:rPr>
        <w:t xml:space="preserve"> </w:t>
      </w:r>
      <w:r w:rsidR="00E033C5">
        <w:rPr>
          <w:rFonts w:ascii="Arial" w:hAnsi="Arial"/>
        </w:rPr>
        <w:t>Could be different if somebody just needs in</w:t>
      </w:r>
      <w:r w:rsidR="007E1141">
        <w:rPr>
          <w:rFonts w:ascii="Arial" w:hAnsi="Arial"/>
        </w:rPr>
        <w:t>-</w:t>
      </w:r>
      <w:r w:rsidR="00E033C5">
        <w:rPr>
          <w:rFonts w:ascii="Arial" w:hAnsi="Arial"/>
        </w:rPr>
        <w:t>depth, driving lessons.</w:t>
      </w:r>
    </w:p>
    <w:p w14:paraId="459FB2B9" w14:textId="3A373D4C" w:rsidR="002E0E9B" w:rsidRDefault="007E1141">
      <w:pPr>
        <w:spacing w:after="0"/>
      </w:pPr>
      <w:r>
        <w:rPr>
          <w:rFonts w:ascii="Arial" w:hAnsi="Arial"/>
          <w:b/>
        </w:rPr>
        <w:t xml:space="preserve">Brad  </w:t>
      </w:r>
      <w:r w:rsidR="00E033C5">
        <w:rPr>
          <w:rFonts w:ascii="Arial" w:hAnsi="Arial"/>
          <w:color w:val="5D7284"/>
        </w:rPr>
        <w:t>20:31</w:t>
      </w:r>
    </w:p>
    <w:p w14:paraId="5AE6E400" w14:textId="65D8515E" w:rsidR="002E0E9B" w:rsidRDefault="00E033C5" w:rsidP="00887912">
      <w:r>
        <w:rPr>
          <w:rFonts w:ascii="Arial" w:hAnsi="Arial"/>
        </w:rPr>
        <w:t>Yeah, driving is, unfortunately, right now there seems to be w</w:t>
      </w:r>
      <w:r w:rsidR="00CE7992">
        <w:rPr>
          <w:rFonts w:ascii="Arial" w:hAnsi="Arial"/>
        </w:rPr>
        <w:t>aits</w:t>
      </w:r>
      <w:r>
        <w:rPr>
          <w:rFonts w:ascii="Arial" w:hAnsi="Arial"/>
        </w:rPr>
        <w:t xml:space="preserve"> across the board</w:t>
      </w:r>
      <w:r w:rsidR="00CE7992">
        <w:rPr>
          <w:rFonts w:ascii="Arial" w:hAnsi="Arial"/>
        </w:rPr>
        <w:t>.</w:t>
      </w:r>
      <w:r>
        <w:rPr>
          <w:rFonts w:ascii="Arial" w:hAnsi="Arial"/>
        </w:rPr>
        <w:t xml:space="preserve"> </w:t>
      </w:r>
      <w:r w:rsidR="00CE7992">
        <w:rPr>
          <w:rFonts w:ascii="Arial" w:hAnsi="Arial"/>
        </w:rPr>
        <w:t>D</w:t>
      </w:r>
      <w:r>
        <w:rPr>
          <w:rFonts w:ascii="Arial" w:hAnsi="Arial"/>
        </w:rPr>
        <w:t>riving instructors are in short supply in South Australia</w:t>
      </w:r>
      <w:r w:rsidR="00CE7992">
        <w:rPr>
          <w:rFonts w:ascii="Arial" w:hAnsi="Arial"/>
        </w:rPr>
        <w:t>.</w:t>
      </w:r>
      <w:r>
        <w:rPr>
          <w:rFonts w:ascii="Arial" w:hAnsi="Arial"/>
        </w:rPr>
        <w:t xml:space="preserve"> I'm not really sure how it is in other states, but driving instructors are in short supply</w:t>
      </w:r>
      <w:r w:rsidR="006108E6">
        <w:rPr>
          <w:rFonts w:ascii="Arial" w:hAnsi="Arial"/>
        </w:rPr>
        <w:t>, i</w:t>
      </w:r>
      <w:r>
        <w:rPr>
          <w:rFonts w:ascii="Arial" w:hAnsi="Arial"/>
        </w:rPr>
        <w:t>n general, whether you got a disability or not, but the ones with disability background, they're in even more high demand. So</w:t>
      </w:r>
      <w:r w:rsidR="006108E6">
        <w:rPr>
          <w:rFonts w:ascii="Arial" w:hAnsi="Arial"/>
        </w:rPr>
        <w:t>,</w:t>
      </w:r>
      <w:r>
        <w:rPr>
          <w:rFonts w:ascii="Arial" w:hAnsi="Arial"/>
        </w:rPr>
        <w:t xml:space="preserve"> getting in to see a driving instructor with background in disability, whether it's physical or cognitive or vision</w:t>
      </w:r>
      <w:r w:rsidR="00D53874">
        <w:rPr>
          <w:rFonts w:ascii="Arial" w:hAnsi="Arial"/>
        </w:rPr>
        <w:t>,</w:t>
      </w:r>
      <w:r>
        <w:rPr>
          <w:rFonts w:ascii="Arial" w:hAnsi="Arial"/>
        </w:rPr>
        <w:t xml:space="preserve"> can be a long wa</w:t>
      </w:r>
      <w:r w:rsidR="00D53874">
        <w:rPr>
          <w:rFonts w:ascii="Arial" w:hAnsi="Arial"/>
        </w:rPr>
        <w:t>it</w:t>
      </w:r>
      <w:r>
        <w:rPr>
          <w:rFonts w:ascii="Arial" w:hAnsi="Arial"/>
        </w:rPr>
        <w:t xml:space="preserve"> as well. And just even to see an OT as well, it's a complex are</w:t>
      </w:r>
      <w:r w:rsidR="001875B9">
        <w:rPr>
          <w:rFonts w:ascii="Arial" w:hAnsi="Arial"/>
        </w:rPr>
        <w:t>a. It t</w:t>
      </w:r>
      <w:r>
        <w:rPr>
          <w:rFonts w:ascii="Arial" w:hAnsi="Arial"/>
        </w:rPr>
        <w:t>akes a lot of time to get people through the system. So that sees us working intently with people, and that sees us with longer w</w:t>
      </w:r>
      <w:r w:rsidR="008D5B83">
        <w:rPr>
          <w:rFonts w:ascii="Arial" w:hAnsi="Arial"/>
        </w:rPr>
        <w:t>ait times</w:t>
      </w:r>
      <w:r>
        <w:rPr>
          <w:rFonts w:ascii="Arial" w:hAnsi="Arial"/>
        </w:rPr>
        <w:t>, unfortunately</w:t>
      </w:r>
      <w:r w:rsidR="008D5B83">
        <w:rPr>
          <w:rFonts w:ascii="Arial" w:hAnsi="Arial"/>
        </w:rPr>
        <w:t>.</w:t>
      </w:r>
    </w:p>
    <w:p w14:paraId="66C5AFC9" w14:textId="77777777" w:rsidR="002E0E9B" w:rsidRDefault="00E033C5">
      <w:pPr>
        <w:spacing w:after="0"/>
      </w:pPr>
      <w:r>
        <w:rPr>
          <w:rFonts w:ascii="Arial" w:hAnsi="Arial"/>
          <w:b/>
        </w:rPr>
        <w:t xml:space="preserve">Andrew  </w:t>
      </w:r>
      <w:r>
        <w:rPr>
          <w:rFonts w:ascii="Arial" w:hAnsi="Arial"/>
          <w:color w:val="5D7284"/>
        </w:rPr>
        <w:t>21:22</w:t>
      </w:r>
    </w:p>
    <w:p w14:paraId="11F186D8" w14:textId="2AF31299" w:rsidR="002E0E9B" w:rsidRDefault="001A65AB" w:rsidP="00887912">
      <w:r>
        <w:rPr>
          <w:rFonts w:ascii="Arial" w:hAnsi="Arial"/>
        </w:rPr>
        <w:t>Yeah, but it’s t</w:t>
      </w:r>
      <w:r w:rsidR="00E033C5">
        <w:rPr>
          <w:rFonts w:ascii="Arial" w:hAnsi="Arial"/>
        </w:rPr>
        <w:t>hat vision, g</w:t>
      </w:r>
      <w:r>
        <w:rPr>
          <w:rFonts w:ascii="Arial" w:hAnsi="Arial"/>
        </w:rPr>
        <w:t>et</w:t>
      </w:r>
      <w:r w:rsidR="00E033C5">
        <w:rPr>
          <w:rFonts w:ascii="Arial" w:hAnsi="Arial"/>
        </w:rPr>
        <w:t xml:space="preserve"> the steps that you need to plan to achieve your goals.</w:t>
      </w:r>
    </w:p>
    <w:p w14:paraId="79CEBE11" w14:textId="3DD2FD72" w:rsidR="002E0E9B" w:rsidRDefault="00272C60">
      <w:pPr>
        <w:spacing w:after="0"/>
      </w:pPr>
      <w:r>
        <w:rPr>
          <w:rFonts w:ascii="Arial" w:hAnsi="Arial"/>
          <w:b/>
        </w:rPr>
        <w:t xml:space="preserve">Brad  </w:t>
      </w:r>
      <w:r w:rsidR="00E033C5">
        <w:rPr>
          <w:rFonts w:ascii="Arial" w:hAnsi="Arial"/>
          <w:color w:val="5D7284"/>
        </w:rPr>
        <w:t>21:28</w:t>
      </w:r>
    </w:p>
    <w:p w14:paraId="478C94B1" w14:textId="29359BEF" w:rsidR="002E0E9B" w:rsidRDefault="00E033C5" w:rsidP="00887912">
      <w:r>
        <w:rPr>
          <w:rFonts w:ascii="Arial" w:hAnsi="Arial"/>
        </w:rPr>
        <w:t>Would you say it's worth the w</w:t>
      </w:r>
      <w:r w:rsidR="00272C60">
        <w:rPr>
          <w:rFonts w:ascii="Arial" w:hAnsi="Arial"/>
        </w:rPr>
        <w:t>ait</w:t>
      </w:r>
      <w:r>
        <w:rPr>
          <w:rFonts w:ascii="Arial" w:hAnsi="Arial"/>
        </w:rPr>
        <w:t>, Andrew</w:t>
      </w:r>
      <w:r w:rsidR="00272C60">
        <w:rPr>
          <w:rFonts w:ascii="Arial" w:hAnsi="Arial"/>
        </w:rPr>
        <w:t>? T</w:t>
      </w:r>
      <w:r>
        <w:rPr>
          <w:rFonts w:ascii="Arial" w:hAnsi="Arial"/>
        </w:rPr>
        <w:t>he ability to be able to drive</w:t>
      </w:r>
      <w:r w:rsidR="00272C60">
        <w:rPr>
          <w:rFonts w:ascii="Arial" w:hAnsi="Arial"/>
        </w:rPr>
        <w:t>.</w:t>
      </w:r>
      <w:r>
        <w:rPr>
          <w:rFonts w:ascii="Arial" w:hAnsi="Arial"/>
        </w:rPr>
        <w:t xml:space="preserve"> </w:t>
      </w:r>
    </w:p>
    <w:p w14:paraId="77311620" w14:textId="77777777" w:rsidR="002E0E9B" w:rsidRDefault="00E033C5">
      <w:pPr>
        <w:spacing w:after="0"/>
      </w:pPr>
      <w:r>
        <w:rPr>
          <w:rFonts w:ascii="Arial" w:hAnsi="Arial"/>
          <w:b/>
        </w:rPr>
        <w:t xml:space="preserve">Andrew  </w:t>
      </w:r>
      <w:r>
        <w:rPr>
          <w:rFonts w:ascii="Arial" w:hAnsi="Arial"/>
          <w:color w:val="5D7284"/>
        </w:rPr>
        <w:t>21:32</w:t>
      </w:r>
    </w:p>
    <w:p w14:paraId="508527A9" w14:textId="248EBAA1" w:rsidR="002E0E9B" w:rsidRDefault="00272C60" w:rsidP="00887912">
      <w:r>
        <w:rPr>
          <w:rFonts w:ascii="Arial" w:hAnsi="Arial"/>
        </w:rPr>
        <w:t>Incredibly s</w:t>
      </w:r>
      <w:r w:rsidR="00E033C5">
        <w:rPr>
          <w:rFonts w:ascii="Arial" w:hAnsi="Arial"/>
        </w:rPr>
        <w:t>o</w:t>
      </w:r>
      <w:r>
        <w:rPr>
          <w:rFonts w:ascii="Arial" w:hAnsi="Arial"/>
        </w:rPr>
        <w:t>.</w:t>
      </w:r>
      <w:r w:rsidR="00E033C5">
        <w:rPr>
          <w:rFonts w:ascii="Arial" w:hAnsi="Arial"/>
        </w:rPr>
        <w:t xml:space="preserve"> I mentioned the benefits I found when I started driving, still have them today. That's amazing. What are some of the positive outcomes you've seen people achieve? </w:t>
      </w:r>
    </w:p>
    <w:p w14:paraId="1F4F5A42" w14:textId="7B7637E1" w:rsidR="002E0E9B" w:rsidRDefault="00700163">
      <w:pPr>
        <w:spacing w:after="0"/>
      </w:pPr>
      <w:r>
        <w:rPr>
          <w:rFonts w:ascii="Arial" w:hAnsi="Arial"/>
          <w:b/>
        </w:rPr>
        <w:t xml:space="preserve">Brad  </w:t>
      </w:r>
      <w:r w:rsidR="00E033C5">
        <w:rPr>
          <w:rFonts w:ascii="Arial" w:hAnsi="Arial"/>
          <w:color w:val="5D7284"/>
        </w:rPr>
        <w:t>21:43</w:t>
      </w:r>
    </w:p>
    <w:p w14:paraId="21764B09" w14:textId="5C59A42B" w:rsidR="002E0E9B" w:rsidRDefault="00AE419B" w:rsidP="00887912">
      <w:r>
        <w:rPr>
          <w:rFonts w:ascii="Arial" w:hAnsi="Arial"/>
        </w:rPr>
        <w:t xml:space="preserve">I </w:t>
      </w:r>
      <w:r w:rsidR="00E033C5">
        <w:rPr>
          <w:rFonts w:ascii="Arial" w:hAnsi="Arial"/>
        </w:rPr>
        <w:t>don't know where this podcast goes out</w:t>
      </w:r>
      <w:r w:rsidR="00E22DB6">
        <w:rPr>
          <w:rFonts w:ascii="Arial" w:hAnsi="Arial"/>
        </w:rPr>
        <w:t>, b</w:t>
      </w:r>
      <w:r w:rsidR="00E033C5">
        <w:rPr>
          <w:rFonts w:ascii="Arial" w:hAnsi="Arial"/>
        </w:rPr>
        <w:t>ut right now we're, we're doing a video</w:t>
      </w:r>
      <w:r w:rsidR="00C36C89">
        <w:rPr>
          <w:rFonts w:ascii="Arial" w:hAnsi="Arial"/>
        </w:rPr>
        <w:t xml:space="preserve"> a</w:t>
      </w:r>
      <w:r w:rsidR="00E033C5">
        <w:rPr>
          <w:rFonts w:ascii="Arial" w:hAnsi="Arial"/>
        </w:rPr>
        <w:t>nd right behind me is a guy called Bruno</w:t>
      </w:r>
      <w:r w:rsidR="00C36C89">
        <w:rPr>
          <w:rFonts w:ascii="Arial" w:hAnsi="Arial"/>
        </w:rPr>
        <w:t>.</w:t>
      </w:r>
      <w:r w:rsidR="00E033C5">
        <w:rPr>
          <w:rFonts w:ascii="Arial" w:hAnsi="Arial"/>
        </w:rPr>
        <w:t xml:space="preserve"> Bruno is standing there with his </w:t>
      </w:r>
      <w:r w:rsidR="00C36C89">
        <w:rPr>
          <w:rFonts w:ascii="Arial" w:hAnsi="Arial"/>
        </w:rPr>
        <w:t>P</w:t>
      </w:r>
      <w:r w:rsidR="00E033C5">
        <w:rPr>
          <w:rFonts w:ascii="Arial" w:hAnsi="Arial"/>
        </w:rPr>
        <w:t xml:space="preserve"> plate behind me in the background photo. Bruno is the intro to our podcast</w:t>
      </w:r>
      <w:r w:rsidR="00EA05CF">
        <w:rPr>
          <w:rFonts w:ascii="Arial" w:hAnsi="Arial"/>
        </w:rPr>
        <w:t>,</w:t>
      </w:r>
      <w:r w:rsidR="00E033C5">
        <w:rPr>
          <w:rFonts w:ascii="Arial" w:hAnsi="Arial"/>
        </w:rPr>
        <w:t xml:space="preserve"> he does </w:t>
      </w:r>
      <w:r w:rsidR="00EA05CF">
        <w:rPr>
          <w:rFonts w:ascii="Arial" w:hAnsi="Arial"/>
        </w:rPr>
        <w:t>the</w:t>
      </w:r>
      <w:r w:rsidR="00E033C5">
        <w:rPr>
          <w:rFonts w:ascii="Arial" w:hAnsi="Arial"/>
        </w:rPr>
        <w:t xml:space="preserve"> intro to </w:t>
      </w:r>
      <w:r w:rsidR="00EA05CF">
        <w:rPr>
          <w:rFonts w:ascii="Arial" w:hAnsi="Arial"/>
        </w:rPr>
        <w:t>our</w:t>
      </w:r>
      <w:r w:rsidR="00E033C5">
        <w:rPr>
          <w:rFonts w:ascii="Arial" w:hAnsi="Arial"/>
        </w:rPr>
        <w:t xml:space="preserve"> </w:t>
      </w:r>
      <w:r w:rsidR="00EA05CF">
        <w:rPr>
          <w:rFonts w:ascii="Arial" w:hAnsi="Arial"/>
        </w:rPr>
        <w:t>Drive Able</w:t>
      </w:r>
      <w:r w:rsidR="00E033C5">
        <w:rPr>
          <w:rFonts w:ascii="Arial" w:hAnsi="Arial"/>
        </w:rPr>
        <w:t xml:space="preserve"> podcast. B</w:t>
      </w:r>
      <w:r w:rsidR="00EA05CF">
        <w:rPr>
          <w:rFonts w:ascii="Arial" w:hAnsi="Arial"/>
        </w:rPr>
        <w:t>runo</w:t>
      </w:r>
      <w:r w:rsidR="00E033C5">
        <w:rPr>
          <w:rFonts w:ascii="Arial" w:hAnsi="Arial"/>
        </w:rPr>
        <w:t xml:space="preserve"> has given me permission to use him</w:t>
      </w:r>
      <w:r w:rsidR="001C546B">
        <w:rPr>
          <w:rFonts w:ascii="Arial" w:hAnsi="Arial"/>
        </w:rPr>
        <w:t xml:space="preserve"> </w:t>
      </w:r>
      <w:r w:rsidR="00E033C5">
        <w:rPr>
          <w:rFonts w:ascii="Arial" w:hAnsi="Arial"/>
        </w:rPr>
        <w:t>as a client</w:t>
      </w:r>
      <w:r w:rsidR="00B00D23">
        <w:rPr>
          <w:rFonts w:ascii="Arial" w:hAnsi="Arial"/>
        </w:rPr>
        <w:t xml:space="preserve"> s</w:t>
      </w:r>
      <w:r w:rsidR="00E033C5">
        <w:rPr>
          <w:rFonts w:ascii="Arial" w:hAnsi="Arial"/>
        </w:rPr>
        <w:t>o I'm talking about him with permission</w:t>
      </w:r>
      <w:r w:rsidR="00B00D23">
        <w:rPr>
          <w:rFonts w:ascii="Arial" w:hAnsi="Arial"/>
        </w:rPr>
        <w:t>. H</w:t>
      </w:r>
      <w:r w:rsidR="00E033C5">
        <w:rPr>
          <w:rFonts w:ascii="Arial" w:hAnsi="Arial"/>
        </w:rPr>
        <w:t>e went through a big journey, a really big journey</w:t>
      </w:r>
      <w:r w:rsidR="00BD6647">
        <w:rPr>
          <w:rFonts w:ascii="Arial" w:hAnsi="Arial"/>
        </w:rPr>
        <w:t>. He had</w:t>
      </w:r>
      <w:r w:rsidR="00E033C5">
        <w:rPr>
          <w:rFonts w:ascii="Arial" w:hAnsi="Arial"/>
        </w:rPr>
        <w:t xml:space="preserve"> 70</w:t>
      </w:r>
      <w:r w:rsidR="00BD6647">
        <w:rPr>
          <w:rFonts w:ascii="Arial" w:hAnsi="Arial"/>
        </w:rPr>
        <w:t xml:space="preserve"> </w:t>
      </w:r>
      <w:r w:rsidR="00E033C5">
        <w:rPr>
          <w:rFonts w:ascii="Arial" w:hAnsi="Arial"/>
        </w:rPr>
        <w:t xml:space="preserve">odd </w:t>
      </w:r>
      <w:r w:rsidR="00BD6647">
        <w:rPr>
          <w:rFonts w:ascii="Arial" w:hAnsi="Arial"/>
        </w:rPr>
        <w:t>hours’ worth</w:t>
      </w:r>
      <w:r w:rsidR="00E033C5">
        <w:rPr>
          <w:rFonts w:ascii="Arial" w:hAnsi="Arial"/>
        </w:rPr>
        <w:t xml:space="preserve"> of lessons. That's just with a driving instructor plus the training with his family</w:t>
      </w:r>
      <w:r w:rsidR="00AF6322">
        <w:rPr>
          <w:rFonts w:ascii="Arial" w:hAnsi="Arial"/>
        </w:rPr>
        <w:t>,</w:t>
      </w:r>
      <w:r w:rsidR="00E033C5">
        <w:rPr>
          <w:rFonts w:ascii="Arial" w:hAnsi="Arial"/>
        </w:rPr>
        <w:t xml:space="preserve"> with anxiety related to his autism</w:t>
      </w:r>
      <w:r w:rsidR="00AF6322">
        <w:rPr>
          <w:rFonts w:ascii="Arial" w:hAnsi="Arial"/>
        </w:rPr>
        <w:t>. B</w:t>
      </w:r>
      <w:r w:rsidR="00E033C5">
        <w:rPr>
          <w:rFonts w:ascii="Arial" w:hAnsi="Arial"/>
        </w:rPr>
        <w:t>ig hurdles to overcome with him. So</w:t>
      </w:r>
      <w:r w:rsidR="008470FF">
        <w:rPr>
          <w:rFonts w:ascii="Arial" w:hAnsi="Arial"/>
        </w:rPr>
        <w:t>, Bruno</w:t>
      </w:r>
      <w:r w:rsidR="00E033C5">
        <w:rPr>
          <w:rFonts w:ascii="Arial" w:hAnsi="Arial"/>
        </w:rPr>
        <w:t xml:space="preserve"> with autism is one of those great outcomes. And now he's able to do courses and then get employment as well. So</w:t>
      </w:r>
      <w:r w:rsidR="00AF6322">
        <w:rPr>
          <w:rFonts w:ascii="Arial" w:hAnsi="Arial"/>
        </w:rPr>
        <w:t>,</w:t>
      </w:r>
      <w:r w:rsidR="00E033C5">
        <w:rPr>
          <w:rFonts w:ascii="Arial" w:hAnsi="Arial"/>
        </w:rPr>
        <w:t xml:space="preserve"> a massive step for him and his family and about moving on with life after school. So</w:t>
      </w:r>
      <w:r w:rsidR="00AF6322">
        <w:rPr>
          <w:rFonts w:ascii="Arial" w:hAnsi="Arial"/>
        </w:rPr>
        <w:t>,</w:t>
      </w:r>
      <w:r w:rsidR="00E033C5">
        <w:rPr>
          <w:rFonts w:ascii="Arial" w:hAnsi="Arial"/>
        </w:rPr>
        <w:t xml:space="preserve"> that was a real hurdle for</w:t>
      </w:r>
      <w:r w:rsidR="005D7E01">
        <w:rPr>
          <w:rFonts w:ascii="Arial" w:hAnsi="Arial"/>
        </w:rPr>
        <w:t xml:space="preserve"> him.</w:t>
      </w:r>
    </w:p>
    <w:p w14:paraId="52294A3F" w14:textId="77777777" w:rsidR="002E0E9B" w:rsidRDefault="00E033C5">
      <w:pPr>
        <w:spacing w:after="0"/>
      </w:pPr>
      <w:r>
        <w:rPr>
          <w:rFonts w:ascii="Arial" w:hAnsi="Arial"/>
          <w:b/>
        </w:rPr>
        <w:t xml:space="preserve">Andrew  </w:t>
      </w:r>
      <w:r>
        <w:rPr>
          <w:rFonts w:ascii="Arial" w:hAnsi="Arial"/>
          <w:color w:val="5D7284"/>
        </w:rPr>
        <w:t>22:38</w:t>
      </w:r>
    </w:p>
    <w:p w14:paraId="762DC306" w14:textId="559E646E" w:rsidR="002E0E9B" w:rsidRDefault="005D7E01" w:rsidP="00887912">
      <w:r>
        <w:rPr>
          <w:rFonts w:ascii="Arial" w:hAnsi="Arial"/>
        </w:rPr>
        <w:t>Self-esteem</w:t>
      </w:r>
      <w:r w:rsidR="00E033C5">
        <w:rPr>
          <w:rFonts w:ascii="Arial" w:hAnsi="Arial"/>
        </w:rPr>
        <w:t>, confidence opportunities</w:t>
      </w:r>
      <w:r w:rsidR="00394BE2">
        <w:rPr>
          <w:rFonts w:ascii="Arial" w:hAnsi="Arial"/>
        </w:rPr>
        <w:t>.</w:t>
      </w:r>
    </w:p>
    <w:p w14:paraId="549FAA46" w14:textId="53F9AC7D" w:rsidR="002E0E9B" w:rsidRDefault="00394BE2">
      <w:pPr>
        <w:spacing w:after="0"/>
      </w:pPr>
      <w:r>
        <w:rPr>
          <w:rFonts w:ascii="Arial" w:hAnsi="Arial"/>
          <w:b/>
        </w:rPr>
        <w:t xml:space="preserve">Brad  </w:t>
      </w:r>
      <w:r w:rsidR="00E033C5">
        <w:rPr>
          <w:rFonts w:ascii="Arial" w:hAnsi="Arial"/>
          <w:color w:val="5D7284"/>
        </w:rPr>
        <w:t>22:42</w:t>
      </w:r>
    </w:p>
    <w:p w14:paraId="140C1EB4" w14:textId="4E4FD733" w:rsidR="002E0E9B" w:rsidRDefault="00394BE2" w:rsidP="00845974">
      <w:r>
        <w:rPr>
          <w:rFonts w:ascii="Arial" w:hAnsi="Arial"/>
        </w:rPr>
        <w:t>H</w:t>
      </w:r>
      <w:r w:rsidR="00E033C5">
        <w:rPr>
          <w:rFonts w:ascii="Arial" w:hAnsi="Arial"/>
        </w:rPr>
        <w:t xml:space="preserve">uge. And then we've got the other end of the spectrum where </w:t>
      </w:r>
      <w:r w:rsidR="007B20C7">
        <w:rPr>
          <w:rFonts w:ascii="Arial" w:hAnsi="Arial"/>
        </w:rPr>
        <w:t>drive from</w:t>
      </w:r>
      <w:r w:rsidR="00E033C5">
        <w:rPr>
          <w:rFonts w:ascii="Arial" w:hAnsi="Arial"/>
        </w:rPr>
        <w:t xml:space="preserve"> wheelchair. We've mentioned that a couple of times where people just had no idea that they were actually able to drive</w:t>
      </w:r>
      <w:r w:rsidR="000964A0">
        <w:rPr>
          <w:rFonts w:ascii="Arial" w:hAnsi="Arial"/>
        </w:rPr>
        <w:t>. S</w:t>
      </w:r>
      <w:r w:rsidR="00E033C5">
        <w:rPr>
          <w:rFonts w:ascii="Arial" w:hAnsi="Arial"/>
        </w:rPr>
        <w:t xml:space="preserve">o we interviewed Trent on our podcast, and Trent was tackled at football and broke his neck. And we talk about the journey that he has gone through with a really </w:t>
      </w:r>
      <w:r w:rsidR="00237C95">
        <w:rPr>
          <w:rFonts w:ascii="Arial" w:hAnsi="Arial"/>
        </w:rPr>
        <w:t>high-level</w:t>
      </w:r>
      <w:r w:rsidR="00E033C5">
        <w:rPr>
          <w:rFonts w:ascii="Arial" w:hAnsi="Arial"/>
        </w:rPr>
        <w:t xml:space="preserve"> car. So</w:t>
      </w:r>
      <w:r w:rsidR="00237C95">
        <w:rPr>
          <w:rFonts w:ascii="Arial" w:hAnsi="Arial"/>
        </w:rPr>
        <w:t>,</w:t>
      </w:r>
      <w:r w:rsidR="00E033C5">
        <w:rPr>
          <w:rFonts w:ascii="Arial" w:hAnsi="Arial"/>
        </w:rPr>
        <w:t xml:space="preserve"> he pushes buttons to open his car doors on his wheelchair with the butt of his hand, not his fingers because his fingers don't tend to work. He wears hand braces to be able to get some function out of it. Most of </w:t>
      </w:r>
      <w:r w:rsidR="003E4010">
        <w:rPr>
          <w:rFonts w:ascii="Arial" w:hAnsi="Arial"/>
        </w:rPr>
        <w:t xml:space="preserve">what </w:t>
      </w:r>
      <w:r w:rsidR="00E033C5">
        <w:rPr>
          <w:rFonts w:ascii="Arial" w:hAnsi="Arial"/>
        </w:rPr>
        <w:t>he's got in his mobility is his shoulder function. That's the main function that he's got. And a bit of elbow as well. So</w:t>
      </w:r>
      <w:r w:rsidR="0048785B">
        <w:rPr>
          <w:rFonts w:ascii="Arial" w:hAnsi="Arial"/>
        </w:rPr>
        <w:t>,</w:t>
      </w:r>
      <w:r w:rsidR="00E033C5">
        <w:rPr>
          <w:rFonts w:ascii="Arial" w:hAnsi="Arial"/>
        </w:rPr>
        <w:t xml:space="preserve"> some tricep extension that comes with a level of spinal cord injury that he's got</w:t>
      </w:r>
      <w:r w:rsidR="0048785B">
        <w:rPr>
          <w:rFonts w:ascii="Arial" w:hAnsi="Arial"/>
        </w:rPr>
        <w:t>,</w:t>
      </w:r>
      <w:r w:rsidR="00E033C5">
        <w:rPr>
          <w:rFonts w:ascii="Arial" w:hAnsi="Arial"/>
        </w:rPr>
        <w:t xml:space="preserve"> but able to drive</w:t>
      </w:r>
      <w:r w:rsidR="0048785B">
        <w:rPr>
          <w:rFonts w:ascii="Arial" w:hAnsi="Arial"/>
        </w:rPr>
        <w:t>. A</w:t>
      </w:r>
      <w:r w:rsidR="00E033C5">
        <w:rPr>
          <w:rFonts w:ascii="Arial" w:hAnsi="Arial"/>
        </w:rPr>
        <w:t xml:space="preserve">ble </w:t>
      </w:r>
      <w:r w:rsidR="00E033C5">
        <w:rPr>
          <w:rFonts w:ascii="Arial" w:hAnsi="Arial"/>
        </w:rPr>
        <w:lastRenderedPageBreak/>
        <w:t>to drive and living in a rural town</w:t>
      </w:r>
      <w:r w:rsidR="0048785B">
        <w:rPr>
          <w:rFonts w:ascii="Arial" w:hAnsi="Arial"/>
        </w:rPr>
        <w:t xml:space="preserve"> t</w:t>
      </w:r>
      <w:r w:rsidR="00E033C5">
        <w:rPr>
          <w:rFonts w:ascii="Arial" w:hAnsi="Arial"/>
        </w:rPr>
        <w:t xml:space="preserve">here wasn't many options for </w:t>
      </w:r>
      <w:r w:rsidR="00800172">
        <w:rPr>
          <w:rFonts w:ascii="Arial" w:hAnsi="Arial"/>
        </w:rPr>
        <w:t>him. He could</w:t>
      </w:r>
      <w:r w:rsidR="00E033C5">
        <w:rPr>
          <w:rFonts w:ascii="Arial" w:hAnsi="Arial"/>
        </w:rPr>
        <w:t xml:space="preserve"> go as far as his power wheelchair would go.</w:t>
      </w:r>
    </w:p>
    <w:p w14:paraId="30029ACF" w14:textId="77777777" w:rsidR="002E0E9B" w:rsidRDefault="00E033C5">
      <w:pPr>
        <w:spacing w:after="0"/>
      </w:pPr>
      <w:r>
        <w:rPr>
          <w:rFonts w:ascii="Arial" w:hAnsi="Arial"/>
          <w:b/>
        </w:rPr>
        <w:t xml:space="preserve">Andrew  </w:t>
      </w:r>
      <w:r>
        <w:rPr>
          <w:rFonts w:ascii="Arial" w:hAnsi="Arial"/>
          <w:color w:val="5D7284"/>
        </w:rPr>
        <w:t>23:40</w:t>
      </w:r>
    </w:p>
    <w:p w14:paraId="01119B98" w14:textId="1BA236B1" w:rsidR="002E0E9B" w:rsidRDefault="00E033C5" w:rsidP="00845974">
      <w:r>
        <w:rPr>
          <w:rFonts w:ascii="Arial" w:hAnsi="Arial"/>
        </w:rPr>
        <w:t xml:space="preserve">We do the </w:t>
      </w:r>
      <w:r w:rsidR="000A12FF">
        <w:rPr>
          <w:rFonts w:ascii="Arial" w:hAnsi="Arial"/>
        </w:rPr>
        <w:t>Skill</w:t>
      </w:r>
      <w:r>
        <w:rPr>
          <w:rFonts w:ascii="Arial" w:hAnsi="Arial"/>
        </w:rPr>
        <w:t xml:space="preserve"> project </w:t>
      </w:r>
      <w:r w:rsidR="00800172">
        <w:rPr>
          <w:rFonts w:ascii="Arial" w:hAnsi="Arial"/>
        </w:rPr>
        <w:t>in</w:t>
      </w:r>
      <w:r>
        <w:rPr>
          <w:rFonts w:ascii="Arial" w:hAnsi="Arial"/>
        </w:rPr>
        <w:t xml:space="preserve"> a lot of regional areas. </w:t>
      </w:r>
      <w:r w:rsidR="00800172">
        <w:rPr>
          <w:rFonts w:ascii="Arial" w:hAnsi="Arial"/>
        </w:rPr>
        <w:t>So,</w:t>
      </w:r>
      <w:r>
        <w:rPr>
          <w:rFonts w:ascii="Arial" w:hAnsi="Arial"/>
        </w:rPr>
        <w:t xml:space="preserve"> people will relate to that because transport</w:t>
      </w:r>
      <w:r w:rsidR="00897074">
        <w:rPr>
          <w:rFonts w:ascii="Arial" w:hAnsi="Arial"/>
        </w:rPr>
        <w:t>…</w:t>
      </w:r>
    </w:p>
    <w:p w14:paraId="1B8ABF82" w14:textId="30E03D57" w:rsidR="002E0E9B" w:rsidRDefault="00683678">
      <w:pPr>
        <w:spacing w:after="0"/>
      </w:pPr>
      <w:r>
        <w:rPr>
          <w:rFonts w:ascii="Arial" w:hAnsi="Arial"/>
          <w:b/>
        </w:rPr>
        <w:t xml:space="preserve">Brad  </w:t>
      </w:r>
      <w:r w:rsidR="00E033C5">
        <w:rPr>
          <w:rFonts w:ascii="Arial" w:hAnsi="Arial"/>
          <w:color w:val="5D7284"/>
        </w:rPr>
        <w:t>23:48</w:t>
      </w:r>
    </w:p>
    <w:p w14:paraId="4D1B1E01" w14:textId="3BFC5680" w:rsidR="002E0E9B" w:rsidRDefault="00E033C5" w:rsidP="00845974">
      <w:r>
        <w:rPr>
          <w:rFonts w:ascii="Arial" w:hAnsi="Arial"/>
        </w:rPr>
        <w:t>There's no taxis</w:t>
      </w:r>
      <w:r w:rsidR="00897074">
        <w:rPr>
          <w:rFonts w:ascii="Arial" w:hAnsi="Arial"/>
        </w:rPr>
        <w:t>,</w:t>
      </w:r>
      <w:r>
        <w:rPr>
          <w:rFonts w:ascii="Arial" w:hAnsi="Arial"/>
        </w:rPr>
        <w:t xml:space="preserve"> there's no buses. </w:t>
      </w:r>
      <w:r w:rsidR="00897074">
        <w:rPr>
          <w:rFonts w:ascii="Arial" w:hAnsi="Arial"/>
        </w:rPr>
        <w:t>So,</w:t>
      </w:r>
      <w:r>
        <w:rPr>
          <w:rFonts w:ascii="Arial" w:hAnsi="Arial"/>
        </w:rPr>
        <w:t xml:space="preserve"> it's limited to the weather, and how far that power wheelchair will go</w:t>
      </w:r>
      <w:r w:rsidR="00DD0D0E">
        <w:rPr>
          <w:rFonts w:ascii="Arial" w:hAnsi="Arial"/>
        </w:rPr>
        <w:t>.</w:t>
      </w:r>
    </w:p>
    <w:p w14:paraId="245ADCA7" w14:textId="77777777" w:rsidR="002E0E9B" w:rsidRDefault="00E033C5">
      <w:pPr>
        <w:spacing w:after="0"/>
      </w:pPr>
      <w:r>
        <w:rPr>
          <w:rFonts w:ascii="Arial" w:hAnsi="Arial"/>
          <w:b/>
        </w:rPr>
        <w:t xml:space="preserve">Andrew  </w:t>
      </w:r>
      <w:r>
        <w:rPr>
          <w:rFonts w:ascii="Arial" w:hAnsi="Arial"/>
          <w:color w:val="5D7284"/>
        </w:rPr>
        <w:t>23:56</w:t>
      </w:r>
    </w:p>
    <w:p w14:paraId="55E082B5" w14:textId="7E9E45A7" w:rsidR="002E0E9B" w:rsidRDefault="00DD0D0E" w:rsidP="00845974">
      <w:r>
        <w:rPr>
          <w:rFonts w:ascii="Arial" w:hAnsi="Arial"/>
        </w:rPr>
        <w:t xml:space="preserve">Yeah, so </w:t>
      </w:r>
      <w:r w:rsidR="00E033C5">
        <w:rPr>
          <w:rFonts w:ascii="Arial" w:hAnsi="Arial"/>
        </w:rPr>
        <w:t>the independence that brings out changes</w:t>
      </w:r>
      <w:r w:rsidR="001C0171">
        <w:rPr>
          <w:rFonts w:ascii="Arial" w:hAnsi="Arial"/>
        </w:rPr>
        <w:t>,</w:t>
      </w:r>
      <w:r w:rsidR="00E033C5">
        <w:rPr>
          <w:rFonts w:ascii="Arial" w:hAnsi="Arial"/>
        </w:rPr>
        <w:t xml:space="preserve"> well</w:t>
      </w:r>
      <w:r w:rsidR="001C0171">
        <w:rPr>
          <w:rFonts w:ascii="Arial" w:hAnsi="Arial"/>
        </w:rPr>
        <w:t>,</w:t>
      </w:r>
      <w:r w:rsidR="00E033C5">
        <w:rPr>
          <w:rFonts w:ascii="Arial" w:hAnsi="Arial"/>
        </w:rPr>
        <w:t xml:space="preserve"> Trent's life, his family's life</w:t>
      </w:r>
      <w:r w:rsidR="001C0171">
        <w:rPr>
          <w:rFonts w:ascii="Arial" w:hAnsi="Arial"/>
        </w:rPr>
        <w:t>, it</w:t>
      </w:r>
      <w:r w:rsidR="00E033C5">
        <w:rPr>
          <w:rFonts w:ascii="Arial" w:hAnsi="Arial"/>
        </w:rPr>
        <w:t xml:space="preserve"> looks amazing.</w:t>
      </w:r>
    </w:p>
    <w:p w14:paraId="210333D2" w14:textId="259E0614" w:rsidR="002E0E9B" w:rsidRDefault="00683678">
      <w:pPr>
        <w:spacing w:after="0"/>
      </w:pPr>
      <w:r>
        <w:rPr>
          <w:rFonts w:ascii="Arial" w:hAnsi="Arial"/>
          <w:b/>
        </w:rPr>
        <w:t xml:space="preserve">Brad  </w:t>
      </w:r>
      <w:r w:rsidR="00E033C5">
        <w:rPr>
          <w:rFonts w:ascii="Arial" w:hAnsi="Arial"/>
          <w:color w:val="5D7284"/>
        </w:rPr>
        <w:t>24:02</w:t>
      </w:r>
    </w:p>
    <w:p w14:paraId="5FAA84E3" w14:textId="60F819FD" w:rsidR="002E0E9B" w:rsidRDefault="00E033C5" w:rsidP="00845974">
      <w:r>
        <w:rPr>
          <w:rFonts w:ascii="Arial" w:hAnsi="Arial"/>
        </w:rPr>
        <w:t>And sometimes we do assessments for people</w:t>
      </w:r>
      <w:r w:rsidR="00361F5B">
        <w:rPr>
          <w:rFonts w:ascii="Arial" w:hAnsi="Arial"/>
        </w:rPr>
        <w:t xml:space="preserve"> a</w:t>
      </w:r>
      <w:r>
        <w:rPr>
          <w:rFonts w:ascii="Arial" w:hAnsi="Arial"/>
        </w:rPr>
        <w:t xml:space="preserve">nd we touch on this in our very recent podcast with the </w:t>
      </w:r>
      <w:r w:rsidR="00B421B7">
        <w:rPr>
          <w:rFonts w:ascii="Arial" w:hAnsi="Arial"/>
        </w:rPr>
        <w:t>T</w:t>
      </w:r>
      <w:r>
        <w:rPr>
          <w:rFonts w:ascii="Arial" w:hAnsi="Arial"/>
        </w:rPr>
        <w:t xml:space="preserve">otal </w:t>
      </w:r>
      <w:r w:rsidR="00B421B7">
        <w:rPr>
          <w:rFonts w:ascii="Arial" w:hAnsi="Arial"/>
        </w:rPr>
        <w:t>A</w:t>
      </w:r>
      <w:r>
        <w:rPr>
          <w:rFonts w:ascii="Arial" w:hAnsi="Arial"/>
        </w:rPr>
        <w:t>bility team</w:t>
      </w:r>
      <w:r w:rsidR="00B421B7">
        <w:rPr>
          <w:rFonts w:ascii="Arial" w:hAnsi="Arial"/>
        </w:rPr>
        <w:t>. I</w:t>
      </w:r>
      <w:r>
        <w:rPr>
          <w:rFonts w:ascii="Arial" w:hAnsi="Arial"/>
        </w:rPr>
        <w:t>t's just good to know that you could do it</w:t>
      </w:r>
      <w:r w:rsidR="00F05E1A">
        <w:rPr>
          <w:rFonts w:ascii="Arial" w:hAnsi="Arial"/>
        </w:rPr>
        <w:t>. You mightn’t</w:t>
      </w:r>
      <w:r>
        <w:rPr>
          <w:rFonts w:ascii="Arial" w:hAnsi="Arial"/>
        </w:rPr>
        <w:t xml:space="preserve"> decide to go through the entire process because of how much it impacts on your life to do the process. But just to tick off in your head</w:t>
      </w:r>
      <w:r w:rsidR="006577CE">
        <w:rPr>
          <w:rFonts w:ascii="Arial" w:hAnsi="Arial"/>
        </w:rPr>
        <w:t>, y</w:t>
      </w:r>
      <w:r>
        <w:rPr>
          <w:rFonts w:ascii="Arial" w:hAnsi="Arial"/>
        </w:rPr>
        <w:t>eah, I could do it if it came to it, or no, actually, I can't do it. This is something that is beyond my capacity</w:t>
      </w:r>
      <w:r w:rsidR="00E7243B">
        <w:rPr>
          <w:rFonts w:ascii="Arial" w:hAnsi="Arial"/>
        </w:rPr>
        <w:t>. W</w:t>
      </w:r>
      <w:r>
        <w:rPr>
          <w:rFonts w:ascii="Arial" w:hAnsi="Arial"/>
        </w:rPr>
        <w:t>e see that sometimes with vision assessments, it is actually something that you need to have a good amount of vision for</w:t>
      </w:r>
      <w:r w:rsidR="00C33F34">
        <w:rPr>
          <w:rFonts w:ascii="Arial" w:hAnsi="Arial"/>
        </w:rPr>
        <w:t>. So,</w:t>
      </w:r>
      <w:r>
        <w:rPr>
          <w:rFonts w:ascii="Arial" w:hAnsi="Arial"/>
        </w:rPr>
        <w:t xml:space="preserve"> foot steering as an example with one of our other podcast episodes</w:t>
      </w:r>
      <w:r w:rsidR="00AE0B07">
        <w:rPr>
          <w:rFonts w:ascii="Arial" w:hAnsi="Arial"/>
        </w:rPr>
        <w:t>. W</w:t>
      </w:r>
      <w:r>
        <w:rPr>
          <w:rFonts w:ascii="Arial" w:hAnsi="Arial"/>
        </w:rPr>
        <w:t xml:space="preserve">e know that you can do it by moving through with the process in regards to how much of a journey it's going to be driving from wheelchair all of those type of things. The decision has been to utilise family and friends and be a passenger in a car until, until she is ready. </w:t>
      </w:r>
    </w:p>
    <w:p w14:paraId="2BB8EE2E" w14:textId="77777777" w:rsidR="002E0E9B" w:rsidRDefault="00E033C5">
      <w:pPr>
        <w:spacing w:after="0"/>
      </w:pPr>
      <w:r>
        <w:rPr>
          <w:rFonts w:ascii="Arial" w:hAnsi="Arial"/>
          <w:b/>
        </w:rPr>
        <w:t xml:space="preserve">Andrew  </w:t>
      </w:r>
      <w:r>
        <w:rPr>
          <w:rFonts w:ascii="Arial" w:hAnsi="Arial"/>
          <w:color w:val="5D7284"/>
        </w:rPr>
        <w:t>25:05</w:t>
      </w:r>
    </w:p>
    <w:p w14:paraId="49B92171" w14:textId="106D2E28" w:rsidR="002E0E9B" w:rsidRDefault="003E609C" w:rsidP="00845974">
      <w:r>
        <w:rPr>
          <w:rFonts w:ascii="Arial" w:hAnsi="Arial"/>
        </w:rPr>
        <w:t>Yeah,</w:t>
      </w:r>
      <w:r>
        <w:t xml:space="preserve"> </w:t>
      </w:r>
      <w:r w:rsidR="00E033C5">
        <w:rPr>
          <w:rFonts w:ascii="Arial" w:hAnsi="Arial"/>
        </w:rPr>
        <w:t xml:space="preserve">that's exactly what we try and arm people with, with </w:t>
      </w:r>
      <w:r w:rsidR="000A12FF">
        <w:rPr>
          <w:rFonts w:ascii="Arial" w:hAnsi="Arial"/>
        </w:rPr>
        <w:t>Skill</w:t>
      </w:r>
      <w:r w:rsidR="0073690F">
        <w:rPr>
          <w:rFonts w:ascii="Arial" w:hAnsi="Arial"/>
        </w:rPr>
        <w:t>. T</w:t>
      </w:r>
      <w:r w:rsidR="00E033C5">
        <w:rPr>
          <w:rFonts w:ascii="Arial" w:hAnsi="Arial"/>
        </w:rPr>
        <w:t xml:space="preserve">hat information about options, possibilities, opportunities, then they can make informed decisions. And that can quite often be, you know what, that's not for me, but it could be. </w:t>
      </w:r>
    </w:p>
    <w:p w14:paraId="5E44D2A0" w14:textId="62807648" w:rsidR="002E0E9B" w:rsidRDefault="00075264">
      <w:pPr>
        <w:spacing w:after="0"/>
      </w:pPr>
      <w:r>
        <w:rPr>
          <w:rFonts w:ascii="Arial" w:hAnsi="Arial"/>
          <w:b/>
        </w:rPr>
        <w:t xml:space="preserve">Brad  </w:t>
      </w:r>
      <w:r w:rsidR="00E033C5">
        <w:rPr>
          <w:rFonts w:ascii="Arial" w:hAnsi="Arial"/>
          <w:color w:val="5D7284"/>
        </w:rPr>
        <w:t>25:23</w:t>
      </w:r>
    </w:p>
    <w:p w14:paraId="73CB924D" w14:textId="26690D69" w:rsidR="002E0E9B" w:rsidRDefault="00075264" w:rsidP="00845974">
      <w:r>
        <w:rPr>
          <w:rFonts w:ascii="Arial" w:hAnsi="Arial"/>
        </w:rPr>
        <w:t xml:space="preserve">Yeah, </w:t>
      </w:r>
      <w:r w:rsidR="00E033C5">
        <w:rPr>
          <w:rFonts w:ascii="Arial" w:hAnsi="Arial"/>
        </w:rPr>
        <w:t>there's a benefit in that</w:t>
      </w:r>
      <w:r w:rsidR="00711008">
        <w:rPr>
          <w:rFonts w:ascii="Arial" w:hAnsi="Arial"/>
        </w:rPr>
        <w:t>. T</w:t>
      </w:r>
      <w:r w:rsidR="00E033C5">
        <w:rPr>
          <w:rFonts w:ascii="Arial" w:hAnsi="Arial"/>
        </w:rPr>
        <w:t>here is a benefit in knowing what the options are.</w:t>
      </w:r>
    </w:p>
    <w:p w14:paraId="63B87B86" w14:textId="77777777" w:rsidR="002E0E9B" w:rsidRDefault="00E033C5">
      <w:pPr>
        <w:spacing w:after="0"/>
      </w:pPr>
      <w:r>
        <w:rPr>
          <w:rFonts w:ascii="Arial" w:hAnsi="Arial"/>
          <w:b/>
        </w:rPr>
        <w:t xml:space="preserve">Andrew  </w:t>
      </w:r>
      <w:r>
        <w:rPr>
          <w:rFonts w:ascii="Arial" w:hAnsi="Arial"/>
          <w:color w:val="5D7284"/>
        </w:rPr>
        <w:t>25:28</w:t>
      </w:r>
    </w:p>
    <w:p w14:paraId="1D40C6EC" w14:textId="4FB19B9E" w:rsidR="002E0E9B" w:rsidRDefault="00E033C5" w:rsidP="00845974">
      <w:r>
        <w:rPr>
          <w:rFonts w:ascii="Arial" w:hAnsi="Arial"/>
        </w:rPr>
        <w:t>Very much</w:t>
      </w:r>
      <w:r w:rsidR="00711008">
        <w:rPr>
          <w:rFonts w:ascii="Arial" w:hAnsi="Arial"/>
        </w:rPr>
        <w:t xml:space="preserve"> s</w:t>
      </w:r>
      <w:r>
        <w:rPr>
          <w:rFonts w:ascii="Arial" w:hAnsi="Arial"/>
        </w:rPr>
        <w:t>o</w:t>
      </w:r>
      <w:r w:rsidR="00711008">
        <w:rPr>
          <w:rFonts w:ascii="Arial" w:hAnsi="Arial"/>
        </w:rPr>
        <w:t>. W</w:t>
      </w:r>
      <w:r>
        <w:rPr>
          <w:rFonts w:ascii="Arial" w:hAnsi="Arial"/>
        </w:rPr>
        <w:t>hat final advice do you have for people driving as they go</w:t>
      </w:r>
      <w:r w:rsidR="00F5329B">
        <w:rPr>
          <w:rFonts w:ascii="Arial" w:hAnsi="Arial"/>
        </w:rPr>
        <w:t>al</w:t>
      </w:r>
      <w:r w:rsidR="00E1358F">
        <w:rPr>
          <w:rFonts w:ascii="Arial" w:hAnsi="Arial"/>
        </w:rPr>
        <w:t>, t</w:t>
      </w:r>
      <w:r>
        <w:rPr>
          <w:rFonts w:ascii="Arial" w:hAnsi="Arial"/>
        </w:rPr>
        <w:t>hinking about exploring this</w:t>
      </w:r>
      <w:r w:rsidR="00E1358F">
        <w:rPr>
          <w:rFonts w:ascii="Arial" w:hAnsi="Arial"/>
        </w:rPr>
        <w:t>?</w:t>
      </w:r>
    </w:p>
    <w:p w14:paraId="591C098D" w14:textId="03DE75D7" w:rsidR="002E0E9B" w:rsidRDefault="00E1358F">
      <w:pPr>
        <w:spacing w:after="0"/>
      </w:pPr>
      <w:r>
        <w:rPr>
          <w:rFonts w:ascii="Arial" w:hAnsi="Arial"/>
          <w:b/>
        </w:rPr>
        <w:t xml:space="preserve">Brad  </w:t>
      </w:r>
      <w:r w:rsidR="00E033C5">
        <w:rPr>
          <w:rFonts w:ascii="Arial" w:hAnsi="Arial"/>
          <w:color w:val="5D7284"/>
        </w:rPr>
        <w:t>25:36</w:t>
      </w:r>
    </w:p>
    <w:p w14:paraId="6179E12F" w14:textId="39C6392C" w:rsidR="002E0E9B" w:rsidRDefault="00E033C5" w:rsidP="00845974">
      <w:r>
        <w:rPr>
          <w:rFonts w:ascii="Arial" w:hAnsi="Arial"/>
        </w:rPr>
        <w:t>Google was amazing. Get on there and start exploring what's out there in the world and, and see if any of those things match your function. Okay, have a look at what other people are doing in other countries. Listen to the Dr</w:t>
      </w:r>
      <w:r w:rsidR="00D67B92">
        <w:rPr>
          <w:rFonts w:ascii="Arial" w:hAnsi="Arial"/>
        </w:rPr>
        <w:t>ive</w:t>
      </w:r>
      <w:r>
        <w:rPr>
          <w:rFonts w:ascii="Arial" w:hAnsi="Arial"/>
        </w:rPr>
        <w:t xml:space="preserve"> Ab</w:t>
      </w:r>
      <w:r w:rsidR="00D67B92">
        <w:rPr>
          <w:rFonts w:ascii="Arial" w:hAnsi="Arial"/>
        </w:rPr>
        <w:t>le</w:t>
      </w:r>
      <w:r>
        <w:rPr>
          <w:rFonts w:ascii="Arial" w:hAnsi="Arial"/>
        </w:rPr>
        <w:t xml:space="preserve"> podcast, listen to Andrew on his episode, listen to all of our other guests on the episodes and get a feel for what other people are achieving in their life</w:t>
      </w:r>
      <w:r w:rsidR="00875DA5">
        <w:rPr>
          <w:rFonts w:ascii="Arial" w:hAnsi="Arial"/>
        </w:rPr>
        <w:t>, w</w:t>
      </w:r>
      <w:r>
        <w:rPr>
          <w:rFonts w:ascii="Arial" w:hAnsi="Arial"/>
        </w:rPr>
        <w:t>hat the pros and cons are</w:t>
      </w:r>
      <w:r w:rsidR="00875DA5">
        <w:rPr>
          <w:rFonts w:ascii="Arial" w:hAnsi="Arial"/>
        </w:rPr>
        <w:t>. W</w:t>
      </w:r>
      <w:r>
        <w:rPr>
          <w:rFonts w:ascii="Arial" w:hAnsi="Arial"/>
        </w:rPr>
        <w:t>e speak to John and he just wants to go through the drive thr</w:t>
      </w:r>
      <w:r w:rsidR="00AA443B">
        <w:rPr>
          <w:rFonts w:ascii="Arial" w:hAnsi="Arial"/>
        </w:rPr>
        <w:t>ough</w:t>
      </w:r>
      <w:r>
        <w:rPr>
          <w:rFonts w:ascii="Arial" w:hAnsi="Arial"/>
        </w:rPr>
        <w:t xml:space="preserve"> at M</w:t>
      </w:r>
      <w:r w:rsidR="00AA443B">
        <w:rPr>
          <w:rFonts w:ascii="Arial" w:hAnsi="Arial"/>
        </w:rPr>
        <w:t>accas</w:t>
      </w:r>
      <w:r>
        <w:rPr>
          <w:rFonts w:ascii="Arial" w:hAnsi="Arial"/>
        </w:rPr>
        <w:t>. And he utilises his car for that.</w:t>
      </w:r>
    </w:p>
    <w:p w14:paraId="1BC0A3A4" w14:textId="77777777" w:rsidR="002E0E9B" w:rsidRDefault="00E033C5">
      <w:pPr>
        <w:spacing w:after="0"/>
      </w:pPr>
      <w:r>
        <w:rPr>
          <w:rFonts w:ascii="Arial" w:hAnsi="Arial"/>
          <w:b/>
        </w:rPr>
        <w:t xml:space="preserve">Andrew  </w:t>
      </w:r>
      <w:r>
        <w:rPr>
          <w:rFonts w:ascii="Arial" w:hAnsi="Arial"/>
          <w:color w:val="5D7284"/>
        </w:rPr>
        <w:t>26:11</w:t>
      </w:r>
    </w:p>
    <w:p w14:paraId="1F86F317" w14:textId="04E19D87" w:rsidR="002E0E9B" w:rsidRDefault="00AA443B" w:rsidP="00845974">
      <w:r>
        <w:rPr>
          <w:rFonts w:ascii="Arial" w:hAnsi="Arial"/>
        </w:rPr>
        <w:t>I</w:t>
      </w:r>
      <w:r w:rsidR="00E033C5">
        <w:rPr>
          <w:rFonts w:ascii="Arial" w:hAnsi="Arial"/>
        </w:rPr>
        <w:t xml:space="preserve"> remember when I first started driving and they first started, it was like, hey</w:t>
      </w:r>
      <w:r w:rsidR="00983C3B">
        <w:rPr>
          <w:rFonts w:ascii="Arial" w:hAnsi="Arial"/>
        </w:rPr>
        <w:t>!</w:t>
      </w:r>
      <w:r w:rsidR="00E033C5">
        <w:rPr>
          <w:rFonts w:ascii="Arial" w:hAnsi="Arial"/>
        </w:rPr>
        <w:t xml:space="preserve"> </w:t>
      </w:r>
      <w:r w:rsidR="00983C3B">
        <w:rPr>
          <w:rFonts w:ascii="Arial" w:hAnsi="Arial"/>
        </w:rPr>
        <w:t>You</w:t>
      </w:r>
      <w:r w:rsidR="00E033C5">
        <w:rPr>
          <w:rFonts w:ascii="Arial" w:hAnsi="Arial"/>
        </w:rPr>
        <w:t xml:space="preserve"> know, </w:t>
      </w:r>
      <w:r w:rsidR="00983C3B">
        <w:rPr>
          <w:rFonts w:ascii="Arial" w:hAnsi="Arial"/>
        </w:rPr>
        <w:t>and now I wouldn’t eat that stuff if</w:t>
      </w:r>
      <w:r w:rsidR="00E033C5">
        <w:rPr>
          <w:rFonts w:ascii="Arial" w:hAnsi="Arial"/>
        </w:rPr>
        <w:t xml:space="preserve"> you paid me.</w:t>
      </w:r>
    </w:p>
    <w:p w14:paraId="172869D6" w14:textId="2E76308A" w:rsidR="002E0E9B" w:rsidRDefault="00983C3B">
      <w:pPr>
        <w:spacing w:after="0"/>
      </w:pPr>
      <w:r>
        <w:rPr>
          <w:rFonts w:ascii="Arial" w:hAnsi="Arial"/>
          <w:b/>
        </w:rPr>
        <w:lastRenderedPageBreak/>
        <w:t xml:space="preserve">Brad  </w:t>
      </w:r>
      <w:r w:rsidR="00E033C5">
        <w:rPr>
          <w:rFonts w:ascii="Arial" w:hAnsi="Arial"/>
          <w:color w:val="5D7284"/>
        </w:rPr>
        <w:t>26:22</w:t>
      </w:r>
    </w:p>
    <w:p w14:paraId="7DD5B57B" w14:textId="50DFC62C" w:rsidR="002E0E9B" w:rsidRDefault="00E033C5" w:rsidP="00845974">
      <w:r>
        <w:rPr>
          <w:rFonts w:ascii="Arial" w:hAnsi="Arial"/>
        </w:rPr>
        <w:t xml:space="preserve">There's another guy who just loves to be Nick. He just loves to be the designated driver. </w:t>
      </w:r>
      <w:r w:rsidR="00DD08B1">
        <w:rPr>
          <w:rFonts w:ascii="Arial" w:hAnsi="Arial"/>
        </w:rPr>
        <w:t>D</w:t>
      </w:r>
      <w:r>
        <w:rPr>
          <w:rFonts w:ascii="Arial" w:hAnsi="Arial"/>
        </w:rPr>
        <w:t>oesn't care about the drinking side of it all. But he's got the party bus. And he takes all these drunk people home. But that's</w:t>
      </w:r>
      <w:r w:rsidR="00764FA8">
        <w:rPr>
          <w:rFonts w:ascii="Arial" w:hAnsi="Arial"/>
        </w:rPr>
        <w:t>,</w:t>
      </w:r>
      <w:r>
        <w:rPr>
          <w:rFonts w:ascii="Arial" w:hAnsi="Arial"/>
        </w:rPr>
        <w:t xml:space="preserve"> he loves it.</w:t>
      </w:r>
    </w:p>
    <w:p w14:paraId="0AA03BA7" w14:textId="77777777" w:rsidR="002E0E9B" w:rsidRDefault="00E033C5">
      <w:pPr>
        <w:spacing w:after="0"/>
      </w:pPr>
      <w:r>
        <w:rPr>
          <w:rFonts w:ascii="Arial" w:hAnsi="Arial"/>
          <w:b/>
        </w:rPr>
        <w:t xml:space="preserve">Andrew  </w:t>
      </w:r>
      <w:r>
        <w:rPr>
          <w:rFonts w:ascii="Arial" w:hAnsi="Arial"/>
          <w:color w:val="5D7284"/>
        </w:rPr>
        <w:t>26:39</w:t>
      </w:r>
    </w:p>
    <w:p w14:paraId="3B80ADF0" w14:textId="24CEAFE2" w:rsidR="002E0E9B" w:rsidRDefault="00A5137D" w:rsidP="00845974">
      <w:r>
        <w:rPr>
          <w:rFonts w:ascii="Arial" w:hAnsi="Arial"/>
        </w:rPr>
        <w:t>I did</w:t>
      </w:r>
      <w:r w:rsidR="00E033C5">
        <w:rPr>
          <w:rFonts w:ascii="Arial" w:hAnsi="Arial"/>
        </w:rPr>
        <w:t xml:space="preserve"> a lot of that, too</w:t>
      </w:r>
      <w:r>
        <w:rPr>
          <w:rFonts w:ascii="Arial" w:hAnsi="Arial"/>
        </w:rPr>
        <w:t>. I</w:t>
      </w:r>
      <w:r w:rsidR="00E033C5">
        <w:rPr>
          <w:rFonts w:ascii="Arial" w:hAnsi="Arial"/>
        </w:rPr>
        <w:t xml:space="preserve"> was like</w:t>
      </w:r>
      <w:r>
        <w:rPr>
          <w:rFonts w:ascii="Arial" w:hAnsi="Arial"/>
        </w:rPr>
        <w:t>, okay guys</w:t>
      </w:r>
      <w:r w:rsidR="00E033C5">
        <w:rPr>
          <w:rFonts w:ascii="Arial" w:hAnsi="Arial"/>
        </w:rPr>
        <w:t>, look, I'</w:t>
      </w:r>
      <w:r>
        <w:rPr>
          <w:rFonts w:ascii="Arial" w:hAnsi="Arial"/>
        </w:rPr>
        <w:t>ve got my licence, where are we going</w:t>
      </w:r>
      <w:r w:rsidR="003A029C">
        <w:rPr>
          <w:rFonts w:ascii="Arial" w:hAnsi="Arial"/>
        </w:rPr>
        <w:t xml:space="preserve"> this weekend?</w:t>
      </w:r>
      <w:r w:rsidR="00E033C5">
        <w:rPr>
          <w:rFonts w:ascii="Arial" w:hAnsi="Arial"/>
        </w:rPr>
        <w:t xml:space="preserve"> </w:t>
      </w:r>
      <w:r w:rsidR="003A029C">
        <w:rPr>
          <w:rFonts w:ascii="Arial" w:hAnsi="Arial"/>
        </w:rPr>
        <w:t xml:space="preserve">You know, Byron Bay, </w:t>
      </w:r>
      <w:r w:rsidR="00482200">
        <w:rPr>
          <w:rFonts w:ascii="Arial" w:hAnsi="Arial"/>
        </w:rPr>
        <w:t>Wollongong</w:t>
      </w:r>
      <w:r w:rsidR="003A029C">
        <w:rPr>
          <w:rFonts w:ascii="Arial" w:hAnsi="Arial"/>
        </w:rPr>
        <w:t>,</w:t>
      </w:r>
      <w:r w:rsidR="00E033C5">
        <w:rPr>
          <w:rFonts w:ascii="Arial" w:hAnsi="Arial"/>
        </w:rPr>
        <w:t xml:space="preserve"> I was living in Sydney.</w:t>
      </w:r>
      <w:r w:rsidR="00482200">
        <w:rPr>
          <w:rFonts w:ascii="Arial" w:hAnsi="Arial"/>
        </w:rPr>
        <w:t xml:space="preserve"> So, yeah.</w:t>
      </w:r>
    </w:p>
    <w:p w14:paraId="529DB2DE" w14:textId="52031E9B" w:rsidR="002E0E9B" w:rsidRDefault="00A0352F">
      <w:pPr>
        <w:spacing w:after="0"/>
      </w:pPr>
      <w:r>
        <w:rPr>
          <w:rFonts w:ascii="Arial" w:hAnsi="Arial"/>
          <w:b/>
        </w:rPr>
        <w:t xml:space="preserve">Brad  </w:t>
      </w:r>
      <w:r w:rsidR="00E033C5">
        <w:rPr>
          <w:rFonts w:ascii="Arial" w:hAnsi="Arial"/>
          <w:color w:val="5D7284"/>
        </w:rPr>
        <w:t>26:48</w:t>
      </w:r>
    </w:p>
    <w:p w14:paraId="6CD40677" w14:textId="61B878AF" w:rsidR="002E0E9B" w:rsidRDefault="00A0352F" w:rsidP="00845974">
      <w:r>
        <w:rPr>
          <w:rFonts w:ascii="Arial" w:hAnsi="Arial"/>
        </w:rPr>
        <w:t>D</w:t>
      </w:r>
      <w:r w:rsidR="00E033C5">
        <w:rPr>
          <w:rFonts w:ascii="Arial" w:hAnsi="Arial"/>
        </w:rPr>
        <w:t xml:space="preserve">on't be afraid of what possibilities are out there. </w:t>
      </w:r>
      <w:r>
        <w:rPr>
          <w:rFonts w:ascii="Arial" w:hAnsi="Arial"/>
        </w:rPr>
        <w:t>S</w:t>
      </w:r>
      <w:r w:rsidR="00E033C5">
        <w:rPr>
          <w:rFonts w:ascii="Arial" w:hAnsi="Arial"/>
        </w:rPr>
        <w:t>ome people are just, I don't know</w:t>
      </w:r>
      <w:r w:rsidR="00342381">
        <w:rPr>
          <w:rFonts w:ascii="Arial" w:hAnsi="Arial"/>
        </w:rPr>
        <w:t>, and</w:t>
      </w:r>
      <w:r w:rsidR="00E033C5">
        <w:rPr>
          <w:rFonts w:ascii="Arial" w:hAnsi="Arial"/>
        </w:rPr>
        <w:t xml:space="preserve"> they hold themselves back</w:t>
      </w:r>
      <w:r w:rsidR="00342381">
        <w:rPr>
          <w:rFonts w:ascii="Arial" w:hAnsi="Arial"/>
        </w:rPr>
        <w:t xml:space="preserve">. Get out </w:t>
      </w:r>
      <w:r w:rsidR="00E033C5">
        <w:rPr>
          <w:rFonts w:ascii="Arial" w:hAnsi="Arial"/>
        </w:rPr>
        <w:t>there and explore</w:t>
      </w:r>
      <w:r w:rsidR="004420BF">
        <w:rPr>
          <w:rFonts w:ascii="Arial" w:hAnsi="Arial"/>
        </w:rPr>
        <w:t xml:space="preserve">, </w:t>
      </w:r>
      <w:r w:rsidR="00E033C5">
        <w:rPr>
          <w:rFonts w:ascii="Arial" w:hAnsi="Arial"/>
        </w:rPr>
        <w:t>have a look at what's going on, put yourself through an assessment process</w:t>
      </w:r>
      <w:r w:rsidR="00DD5949">
        <w:rPr>
          <w:rFonts w:ascii="Arial" w:hAnsi="Arial"/>
        </w:rPr>
        <w:t>,</w:t>
      </w:r>
      <w:r w:rsidR="00E033C5">
        <w:rPr>
          <w:rFonts w:ascii="Arial" w:hAnsi="Arial"/>
        </w:rPr>
        <w:t xml:space="preserve"> have an expl</w:t>
      </w:r>
      <w:r w:rsidR="00DD5949">
        <w:rPr>
          <w:rFonts w:ascii="Arial" w:hAnsi="Arial"/>
        </w:rPr>
        <w:t>orative</w:t>
      </w:r>
      <w:r w:rsidR="00E033C5">
        <w:rPr>
          <w:rFonts w:ascii="Arial" w:hAnsi="Arial"/>
        </w:rPr>
        <w:t xml:space="preserve"> mindset to see what's out there. And I think a shout out to the NDIS and the governments for implementing the NDIS. Yes, there's some teething problems</w:t>
      </w:r>
      <w:r w:rsidR="00A06EE8">
        <w:rPr>
          <w:rFonts w:ascii="Arial" w:hAnsi="Arial"/>
        </w:rPr>
        <w:t xml:space="preserve"> s</w:t>
      </w:r>
      <w:r w:rsidR="00E033C5">
        <w:rPr>
          <w:rFonts w:ascii="Arial" w:hAnsi="Arial"/>
        </w:rPr>
        <w:t xml:space="preserve">till after </w:t>
      </w:r>
      <w:r w:rsidR="00A06EE8">
        <w:rPr>
          <w:rFonts w:ascii="Arial" w:hAnsi="Arial"/>
        </w:rPr>
        <w:t>ten</w:t>
      </w:r>
      <w:r w:rsidR="00E033C5">
        <w:rPr>
          <w:rFonts w:ascii="Arial" w:hAnsi="Arial"/>
        </w:rPr>
        <w:t xml:space="preserve"> years. Yes, there's some changes that are going to happen through the process as they figure out how much it actually costs. Yes, they've got to put in more hurdles for people, I think</w:t>
      </w:r>
      <w:r w:rsidR="00C32D52">
        <w:rPr>
          <w:rFonts w:ascii="Arial" w:hAnsi="Arial"/>
        </w:rPr>
        <w:t>,</w:t>
      </w:r>
      <w:r w:rsidR="00E033C5">
        <w:rPr>
          <w:rFonts w:ascii="Arial" w:hAnsi="Arial"/>
        </w:rPr>
        <w:t xml:space="preserve"> to actually get on the NDIS </w:t>
      </w:r>
      <w:r w:rsidR="00C32D52">
        <w:rPr>
          <w:rFonts w:ascii="Arial" w:hAnsi="Arial"/>
        </w:rPr>
        <w:t>program</w:t>
      </w:r>
      <w:r w:rsidR="00E033C5">
        <w:rPr>
          <w:rFonts w:ascii="Arial" w:hAnsi="Arial"/>
        </w:rPr>
        <w:t xml:space="preserve"> to make sure that the budget remains under control. I mean, you've got the more lived experience, Andrew</w:t>
      </w:r>
      <w:r w:rsidR="00CD7EBC">
        <w:rPr>
          <w:rFonts w:ascii="Arial" w:hAnsi="Arial"/>
        </w:rPr>
        <w:t>.</w:t>
      </w:r>
      <w:r w:rsidR="00E033C5">
        <w:rPr>
          <w:rFonts w:ascii="Arial" w:hAnsi="Arial"/>
        </w:rPr>
        <w:t xml:space="preserve"> I think</w:t>
      </w:r>
      <w:r w:rsidR="00CD7EBC">
        <w:rPr>
          <w:rFonts w:ascii="Arial" w:hAnsi="Arial"/>
        </w:rPr>
        <w:t>,</w:t>
      </w:r>
      <w:r w:rsidR="00E033C5">
        <w:rPr>
          <w:rFonts w:ascii="Arial" w:hAnsi="Arial"/>
        </w:rPr>
        <w:t xml:space="preserve"> from a supplier point of view</w:t>
      </w:r>
      <w:r w:rsidR="00CD7EBC">
        <w:rPr>
          <w:rFonts w:ascii="Arial" w:hAnsi="Arial"/>
        </w:rPr>
        <w:t>, i</w:t>
      </w:r>
      <w:r w:rsidR="00E033C5">
        <w:rPr>
          <w:rFonts w:ascii="Arial" w:hAnsi="Arial"/>
        </w:rPr>
        <w:t>t's opened so many more options for people and they're able to</w:t>
      </w:r>
      <w:r w:rsidR="009633E8">
        <w:rPr>
          <w:rFonts w:ascii="Arial" w:hAnsi="Arial"/>
        </w:rPr>
        <w:t xml:space="preserve"> </w:t>
      </w:r>
      <w:r w:rsidR="00E033C5">
        <w:rPr>
          <w:rFonts w:ascii="Arial" w:hAnsi="Arial"/>
        </w:rPr>
        <w:t>achieve more in life</w:t>
      </w:r>
      <w:r w:rsidR="009633E8">
        <w:rPr>
          <w:rFonts w:ascii="Arial" w:hAnsi="Arial"/>
        </w:rPr>
        <w:t>.</w:t>
      </w:r>
      <w:r w:rsidR="00E033C5">
        <w:rPr>
          <w:rFonts w:ascii="Arial" w:hAnsi="Arial"/>
        </w:rPr>
        <w:t xml:space="preserve"> I feel as an outsider looking in</w:t>
      </w:r>
      <w:r w:rsidR="00F4199A">
        <w:rPr>
          <w:rFonts w:ascii="Arial" w:hAnsi="Arial"/>
        </w:rPr>
        <w:t>,</w:t>
      </w:r>
      <w:r w:rsidR="00E033C5">
        <w:rPr>
          <w:rFonts w:ascii="Arial" w:hAnsi="Arial"/>
        </w:rPr>
        <w:t xml:space="preserve"> I don't have a disability, but I feel like it's been wonderful in a big picture mindset.</w:t>
      </w:r>
    </w:p>
    <w:p w14:paraId="1D08FDAA" w14:textId="77777777" w:rsidR="002E0E9B" w:rsidRDefault="00E033C5">
      <w:pPr>
        <w:spacing w:after="0"/>
      </w:pPr>
      <w:r>
        <w:rPr>
          <w:rFonts w:ascii="Arial" w:hAnsi="Arial"/>
          <w:b/>
        </w:rPr>
        <w:t xml:space="preserve">Andrew  </w:t>
      </w:r>
      <w:r>
        <w:rPr>
          <w:rFonts w:ascii="Arial" w:hAnsi="Arial"/>
          <w:color w:val="5D7284"/>
        </w:rPr>
        <w:t>27:57</w:t>
      </w:r>
    </w:p>
    <w:p w14:paraId="591A182F" w14:textId="72CD0813" w:rsidR="002E0E9B" w:rsidRDefault="00E033C5" w:rsidP="00845974">
      <w:r>
        <w:rPr>
          <w:rFonts w:ascii="Arial" w:hAnsi="Arial"/>
        </w:rPr>
        <w:t>I agree there are individual teething problems, but it's an individualised scheme. So not everyone is having a bad outcome</w:t>
      </w:r>
      <w:r w:rsidR="004A17C8">
        <w:rPr>
          <w:rFonts w:ascii="Arial" w:hAnsi="Arial"/>
        </w:rPr>
        <w:t>,</w:t>
      </w:r>
      <w:r>
        <w:rPr>
          <w:rFonts w:ascii="Arial" w:hAnsi="Arial"/>
        </w:rPr>
        <w:t xml:space="preserve"> too many are</w:t>
      </w:r>
      <w:r w:rsidR="004A17C8">
        <w:rPr>
          <w:rFonts w:ascii="Arial" w:hAnsi="Arial"/>
        </w:rPr>
        <w:t>, but</w:t>
      </w:r>
      <w:r>
        <w:rPr>
          <w:rFonts w:ascii="Arial" w:hAnsi="Arial"/>
        </w:rPr>
        <w:t xml:space="preserve"> we're working on fixing it. Look</w:t>
      </w:r>
      <w:r w:rsidR="004A17C8">
        <w:rPr>
          <w:rFonts w:ascii="Arial" w:hAnsi="Arial"/>
        </w:rPr>
        <w:t>, t</w:t>
      </w:r>
      <w:r>
        <w:rPr>
          <w:rFonts w:ascii="Arial" w:hAnsi="Arial"/>
        </w:rPr>
        <w:t>hank you for joining us today</w:t>
      </w:r>
      <w:r w:rsidR="00FA4AE2">
        <w:rPr>
          <w:rFonts w:ascii="Arial" w:hAnsi="Arial"/>
        </w:rPr>
        <w:t>,</w:t>
      </w:r>
      <w:r>
        <w:rPr>
          <w:rFonts w:ascii="Arial" w:hAnsi="Arial"/>
        </w:rPr>
        <w:t xml:space="preserve"> Brad</w:t>
      </w:r>
      <w:r w:rsidR="00FA4AE2">
        <w:rPr>
          <w:rFonts w:ascii="Arial" w:hAnsi="Arial"/>
        </w:rPr>
        <w:t>. I think</w:t>
      </w:r>
      <w:r>
        <w:rPr>
          <w:rFonts w:ascii="Arial" w:hAnsi="Arial"/>
        </w:rPr>
        <w:t xml:space="preserve"> you've given people a lot of food for thought</w:t>
      </w:r>
      <w:r w:rsidR="00056A42">
        <w:rPr>
          <w:rFonts w:ascii="Arial" w:hAnsi="Arial"/>
        </w:rPr>
        <w:t>. Go o</w:t>
      </w:r>
      <w:r>
        <w:rPr>
          <w:rFonts w:ascii="Arial" w:hAnsi="Arial"/>
        </w:rPr>
        <w:t>ut and do the research</w:t>
      </w:r>
      <w:r w:rsidR="00056A42">
        <w:rPr>
          <w:rFonts w:ascii="Arial" w:hAnsi="Arial"/>
        </w:rPr>
        <w:t>,</w:t>
      </w:r>
      <w:r>
        <w:rPr>
          <w:rFonts w:ascii="Arial" w:hAnsi="Arial"/>
        </w:rPr>
        <w:t xml:space="preserve"> find out what's there and whether it could be a possibility</w:t>
      </w:r>
      <w:r w:rsidR="00DD11E7">
        <w:rPr>
          <w:rFonts w:ascii="Arial" w:hAnsi="Arial"/>
        </w:rPr>
        <w:t>.</w:t>
      </w:r>
    </w:p>
    <w:p w14:paraId="591EB916" w14:textId="462FB1D2" w:rsidR="002E0E9B" w:rsidRDefault="00DD11E7">
      <w:pPr>
        <w:spacing w:after="0"/>
      </w:pPr>
      <w:r>
        <w:rPr>
          <w:rFonts w:ascii="Arial" w:hAnsi="Arial"/>
          <w:b/>
        </w:rPr>
        <w:t xml:space="preserve">Brad  </w:t>
      </w:r>
      <w:r w:rsidR="00E033C5">
        <w:rPr>
          <w:rFonts w:ascii="Arial" w:hAnsi="Arial"/>
          <w:color w:val="5D7284"/>
        </w:rPr>
        <w:t>28:20</w:t>
      </w:r>
    </w:p>
    <w:p w14:paraId="04B8097E" w14:textId="41C9BA79" w:rsidR="002E0E9B" w:rsidRDefault="00DD11E7" w:rsidP="00845974">
      <w:r>
        <w:rPr>
          <w:rFonts w:ascii="Arial" w:hAnsi="Arial"/>
        </w:rPr>
        <w:t xml:space="preserve">I </w:t>
      </w:r>
      <w:r w:rsidR="00E033C5">
        <w:rPr>
          <w:rFonts w:ascii="Arial" w:hAnsi="Arial"/>
        </w:rPr>
        <w:t>couldn't agree more and I apologise that Ali couldn't be with us today. I'm wishing him all the best in getting well</w:t>
      </w:r>
      <w:r>
        <w:rPr>
          <w:rFonts w:ascii="Arial" w:hAnsi="Arial"/>
        </w:rPr>
        <w:t>,</w:t>
      </w:r>
      <w:r w:rsidR="00E033C5">
        <w:rPr>
          <w:rFonts w:ascii="Arial" w:hAnsi="Arial"/>
        </w:rPr>
        <w:t xml:space="preserve"> but yeah, look </w:t>
      </w:r>
      <w:r>
        <w:rPr>
          <w:rFonts w:ascii="Arial" w:hAnsi="Arial"/>
        </w:rPr>
        <w:t>M</w:t>
      </w:r>
      <w:r w:rsidR="00E033C5">
        <w:rPr>
          <w:rFonts w:ascii="Arial" w:hAnsi="Arial"/>
        </w:rPr>
        <w:t xml:space="preserve">obility </w:t>
      </w:r>
      <w:r>
        <w:rPr>
          <w:rFonts w:ascii="Arial" w:hAnsi="Arial"/>
        </w:rPr>
        <w:t>E</w:t>
      </w:r>
      <w:r w:rsidR="00E033C5">
        <w:rPr>
          <w:rFonts w:ascii="Arial" w:hAnsi="Arial"/>
        </w:rPr>
        <w:t>ngineering as well. So go and have an explore of their website and look at the products that they're bringing in. They do lots of education</w:t>
      </w:r>
      <w:r w:rsidR="00C7219A">
        <w:rPr>
          <w:rFonts w:ascii="Arial" w:hAnsi="Arial"/>
        </w:rPr>
        <w:t>,</w:t>
      </w:r>
      <w:r w:rsidR="00E033C5">
        <w:rPr>
          <w:rFonts w:ascii="Arial" w:hAnsi="Arial"/>
        </w:rPr>
        <w:t xml:space="preserve"> the</w:t>
      </w:r>
      <w:r w:rsidR="00C7219A">
        <w:rPr>
          <w:rFonts w:ascii="Arial" w:hAnsi="Arial"/>
        </w:rPr>
        <w:t>y’re</w:t>
      </w:r>
      <w:r w:rsidR="00E033C5">
        <w:rPr>
          <w:rFonts w:ascii="Arial" w:hAnsi="Arial"/>
        </w:rPr>
        <w:t xml:space="preserve"> at all the trade shows as well. So </w:t>
      </w:r>
      <w:r w:rsidR="00914835">
        <w:rPr>
          <w:rFonts w:ascii="Arial" w:hAnsi="Arial"/>
        </w:rPr>
        <w:t>ATSA,</w:t>
      </w:r>
      <w:r w:rsidR="00E033C5">
        <w:rPr>
          <w:rFonts w:ascii="Arial" w:hAnsi="Arial"/>
        </w:rPr>
        <w:t xml:space="preserve"> which is coming to Australia, South Australia</w:t>
      </w:r>
      <w:r w:rsidR="00681830">
        <w:rPr>
          <w:rFonts w:ascii="Arial" w:hAnsi="Arial"/>
        </w:rPr>
        <w:t>,</w:t>
      </w:r>
      <w:r w:rsidR="00E033C5">
        <w:rPr>
          <w:rFonts w:ascii="Arial" w:hAnsi="Arial"/>
        </w:rPr>
        <w:t xml:space="preserve"> in March next year 2024. And then </w:t>
      </w:r>
      <w:r w:rsidR="00F20668">
        <w:rPr>
          <w:rFonts w:ascii="Arial" w:hAnsi="Arial"/>
        </w:rPr>
        <w:t>wi</w:t>
      </w:r>
      <w:r w:rsidR="00E033C5">
        <w:rPr>
          <w:rFonts w:ascii="Arial" w:hAnsi="Arial"/>
        </w:rPr>
        <w:t xml:space="preserve">ll be a regular visitor back to the state. But the </w:t>
      </w:r>
      <w:r w:rsidR="00D75A9F">
        <w:rPr>
          <w:rFonts w:ascii="Arial" w:hAnsi="Arial"/>
        </w:rPr>
        <w:t>Aged</w:t>
      </w:r>
      <w:r w:rsidR="00E033C5">
        <w:rPr>
          <w:rFonts w:ascii="Arial" w:hAnsi="Arial"/>
        </w:rPr>
        <w:t xml:space="preserve"> and </w:t>
      </w:r>
      <w:r w:rsidR="00D75A9F">
        <w:rPr>
          <w:rFonts w:ascii="Arial" w:hAnsi="Arial"/>
        </w:rPr>
        <w:t>D</w:t>
      </w:r>
      <w:r w:rsidR="00E033C5">
        <w:rPr>
          <w:rFonts w:ascii="Arial" w:hAnsi="Arial"/>
        </w:rPr>
        <w:t xml:space="preserve">isability </w:t>
      </w:r>
      <w:r w:rsidR="00D75A9F">
        <w:rPr>
          <w:rFonts w:ascii="Arial" w:hAnsi="Arial"/>
        </w:rPr>
        <w:t>L</w:t>
      </w:r>
      <w:r w:rsidR="00E033C5">
        <w:rPr>
          <w:rFonts w:ascii="Arial" w:hAnsi="Arial"/>
        </w:rPr>
        <w:t>ifestyle Expo</w:t>
      </w:r>
      <w:r w:rsidR="00D75A9F">
        <w:rPr>
          <w:rFonts w:ascii="Arial" w:hAnsi="Arial"/>
        </w:rPr>
        <w:t>,</w:t>
      </w:r>
      <w:r w:rsidR="00E033C5">
        <w:rPr>
          <w:rFonts w:ascii="Arial" w:hAnsi="Arial"/>
        </w:rPr>
        <w:t xml:space="preserve"> the </w:t>
      </w:r>
      <w:r w:rsidR="00D75A9F">
        <w:rPr>
          <w:rFonts w:ascii="Arial" w:hAnsi="Arial"/>
        </w:rPr>
        <w:t>DAL</w:t>
      </w:r>
      <w:r w:rsidR="00E033C5">
        <w:rPr>
          <w:rFonts w:ascii="Arial" w:hAnsi="Arial"/>
        </w:rPr>
        <w:t xml:space="preserve"> Expo, they come over for all of those and they're a great place to go and explore as well</w:t>
      </w:r>
      <w:r w:rsidR="003B79D2">
        <w:rPr>
          <w:rFonts w:ascii="Arial" w:hAnsi="Arial"/>
        </w:rPr>
        <w:t>,</w:t>
      </w:r>
      <w:r w:rsidR="00E033C5">
        <w:rPr>
          <w:rFonts w:ascii="Arial" w:hAnsi="Arial"/>
        </w:rPr>
        <w:t xml:space="preserve"> physically explore</w:t>
      </w:r>
      <w:r w:rsidR="003B79D2">
        <w:rPr>
          <w:rFonts w:ascii="Arial" w:hAnsi="Arial"/>
        </w:rPr>
        <w:t>,</w:t>
      </w:r>
      <w:r w:rsidR="00E033C5">
        <w:rPr>
          <w:rFonts w:ascii="Arial" w:hAnsi="Arial"/>
        </w:rPr>
        <w:t xml:space="preserve"> not just Google</w:t>
      </w:r>
      <w:r w:rsidR="003B79D2">
        <w:rPr>
          <w:rFonts w:ascii="Arial" w:hAnsi="Arial"/>
        </w:rPr>
        <w:t>.</w:t>
      </w:r>
    </w:p>
    <w:p w14:paraId="2350E86A" w14:textId="77777777" w:rsidR="002E0E9B" w:rsidRDefault="00E033C5">
      <w:pPr>
        <w:spacing w:after="0"/>
      </w:pPr>
      <w:r>
        <w:rPr>
          <w:rFonts w:ascii="Arial" w:hAnsi="Arial"/>
          <w:b/>
        </w:rPr>
        <w:t xml:space="preserve">Andrew  </w:t>
      </w:r>
      <w:r>
        <w:rPr>
          <w:rFonts w:ascii="Arial" w:hAnsi="Arial"/>
          <w:color w:val="5D7284"/>
        </w:rPr>
        <w:t>29:01</w:t>
      </w:r>
    </w:p>
    <w:p w14:paraId="412D5676" w14:textId="583068CE" w:rsidR="002E0E9B" w:rsidRDefault="00211E32" w:rsidP="00845974">
      <w:r>
        <w:rPr>
          <w:rFonts w:ascii="Arial" w:hAnsi="Arial"/>
        </w:rPr>
        <w:t xml:space="preserve">Yeah, the fact </w:t>
      </w:r>
      <w:r w:rsidR="00E033C5">
        <w:rPr>
          <w:rFonts w:ascii="Arial" w:hAnsi="Arial"/>
        </w:rPr>
        <w:t>people can find out so much these days</w:t>
      </w:r>
    </w:p>
    <w:p w14:paraId="035AB554" w14:textId="56B98445" w:rsidR="002E0E9B" w:rsidRDefault="00E1434C">
      <w:pPr>
        <w:spacing w:after="0"/>
      </w:pPr>
      <w:r>
        <w:rPr>
          <w:rFonts w:ascii="Arial" w:hAnsi="Arial"/>
          <w:b/>
        </w:rPr>
        <w:t xml:space="preserve">Brad  </w:t>
      </w:r>
      <w:r w:rsidR="00E033C5">
        <w:rPr>
          <w:rFonts w:ascii="Arial" w:hAnsi="Arial"/>
          <w:color w:val="5D7284"/>
        </w:rPr>
        <w:t>29:05</w:t>
      </w:r>
    </w:p>
    <w:p w14:paraId="57093B5A" w14:textId="277CCEDF" w:rsidR="002E0E9B" w:rsidRDefault="00E1434C" w:rsidP="00845974">
      <w:r>
        <w:rPr>
          <w:rFonts w:ascii="Arial" w:hAnsi="Arial"/>
        </w:rPr>
        <w:t>T</w:t>
      </w:r>
      <w:r w:rsidR="00E033C5">
        <w:rPr>
          <w:rFonts w:ascii="Arial" w:hAnsi="Arial"/>
        </w:rPr>
        <w:t>ouch and feel</w:t>
      </w:r>
      <w:r>
        <w:rPr>
          <w:rFonts w:ascii="Arial" w:hAnsi="Arial"/>
        </w:rPr>
        <w:t>,</w:t>
      </w:r>
      <w:r w:rsidR="00E033C5">
        <w:rPr>
          <w:rFonts w:ascii="Arial" w:hAnsi="Arial"/>
        </w:rPr>
        <w:t xml:space="preserve"> as well. You get to actually touch and feel stuff which</w:t>
      </w:r>
      <w:r w:rsidR="009C4659">
        <w:rPr>
          <w:rFonts w:ascii="Arial" w:hAnsi="Arial"/>
        </w:rPr>
        <w:t>, it’s</w:t>
      </w:r>
      <w:r w:rsidR="00E033C5">
        <w:rPr>
          <w:rFonts w:ascii="Arial" w:hAnsi="Arial"/>
        </w:rPr>
        <w:t xml:space="preserve"> great.</w:t>
      </w:r>
    </w:p>
    <w:p w14:paraId="1836D619" w14:textId="77777777" w:rsidR="002E0E9B" w:rsidRDefault="00E033C5">
      <w:pPr>
        <w:spacing w:after="0"/>
      </w:pPr>
      <w:r>
        <w:rPr>
          <w:rFonts w:ascii="Arial" w:hAnsi="Arial"/>
          <w:b/>
        </w:rPr>
        <w:t xml:space="preserve">Andrew  </w:t>
      </w:r>
      <w:r>
        <w:rPr>
          <w:rFonts w:ascii="Arial" w:hAnsi="Arial"/>
          <w:color w:val="5D7284"/>
        </w:rPr>
        <w:t>29:10</w:t>
      </w:r>
    </w:p>
    <w:p w14:paraId="09AC3448" w14:textId="3AB68FF4" w:rsidR="002E0E9B" w:rsidRDefault="009C4659" w:rsidP="00845974">
      <w:r>
        <w:rPr>
          <w:rFonts w:ascii="Arial" w:hAnsi="Arial"/>
        </w:rPr>
        <w:t xml:space="preserve">Thank </w:t>
      </w:r>
      <w:r w:rsidR="00E033C5">
        <w:rPr>
          <w:rFonts w:ascii="Arial" w:hAnsi="Arial"/>
        </w:rPr>
        <w:t>you for sharing your vast experience and knowledge</w:t>
      </w:r>
      <w:r>
        <w:rPr>
          <w:rFonts w:ascii="Arial" w:hAnsi="Arial"/>
        </w:rPr>
        <w:t xml:space="preserve">, Brad, </w:t>
      </w:r>
      <w:r w:rsidR="00E033C5">
        <w:rPr>
          <w:rFonts w:ascii="Arial" w:hAnsi="Arial"/>
        </w:rPr>
        <w:t>I</w:t>
      </w:r>
      <w:r w:rsidR="00443BC2">
        <w:rPr>
          <w:rFonts w:ascii="Arial" w:hAnsi="Arial"/>
        </w:rPr>
        <w:t xml:space="preserve"> think</w:t>
      </w:r>
      <w:r w:rsidR="00E033C5">
        <w:rPr>
          <w:rFonts w:ascii="Arial" w:hAnsi="Arial"/>
        </w:rPr>
        <w:t xml:space="preserve"> people </w:t>
      </w:r>
      <w:r w:rsidR="00443BC2">
        <w:rPr>
          <w:rFonts w:ascii="Arial" w:hAnsi="Arial"/>
        </w:rPr>
        <w:t>have got a lot to</w:t>
      </w:r>
      <w:r w:rsidR="00E033C5">
        <w:rPr>
          <w:rFonts w:ascii="Arial" w:hAnsi="Arial"/>
        </w:rPr>
        <w:t xml:space="preserve"> go on with</w:t>
      </w:r>
      <w:r w:rsidR="00443BC2">
        <w:rPr>
          <w:rFonts w:ascii="Arial" w:hAnsi="Arial"/>
        </w:rPr>
        <w:t>.</w:t>
      </w:r>
    </w:p>
    <w:p w14:paraId="2E5E5C17" w14:textId="5CA01D3B" w:rsidR="002E0E9B" w:rsidRDefault="004E3C1C">
      <w:pPr>
        <w:spacing w:after="0"/>
      </w:pPr>
      <w:r>
        <w:rPr>
          <w:rFonts w:ascii="Arial" w:hAnsi="Arial"/>
          <w:b/>
        </w:rPr>
        <w:t xml:space="preserve">Brad  </w:t>
      </w:r>
      <w:r w:rsidR="00E033C5">
        <w:rPr>
          <w:rFonts w:ascii="Arial" w:hAnsi="Arial"/>
          <w:color w:val="5D7284"/>
        </w:rPr>
        <w:t>29:19</w:t>
      </w:r>
    </w:p>
    <w:p w14:paraId="0D87332A" w14:textId="06E49793" w:rsidR="002E0E9B" w:rsidRDefault="004E3C1C" w:rsidP="00845974">
      <w:r>
        <w:rPr>
          <w:rFonts w:ascii="Arial" w:hAnsi="Arial"/>
        </w:rPr>
        <w:lastRenderedPageBreak/>
        <w:t>M</w:t>
      </w:r>
      <w:r w:rsidR="00E033C5">
        <w:rPr>
          <w:rFonts w:ascii="Arial" w:hAnsi="Arial"/>
        </w:rPr>
        <w:t>y pleasure. Yeah, no worries. A bit of a passion f</w:t>
      </w:r>
      <w:r>
        <w:rPr>
          <w:rFonts w:ascii="Arial" w:hAnsi="Arial"/>
        </w:rPr>
        <w:t>ield</w:t>
      </w:r>
      <w:r w:rsidR="00E033C5">
        <w:rPr>
          <w:rFonts w:ascii="Arial" w:hAnsi="Arial"/>
        </w:rPr>
        <w:t xml:space="preserve"> for me. I probably spoke for too long. Yeah, I get a bit excited about talking about driving.</w:t>
      </w:r>
    </w:p>
    <w:p w14:paraId="16C284D6" w14:textId="77777777" w:rsidR="002E0E9B" w:rsidRDefault="00E033C5">
      <w:pPr>
        <w:spacing w:after="0"/>
      </w:pPr>
      <w:r>
        <w:rPr>
          <w:rFonts w:ascii="Arial" w:hAnsi="Arial"/>
          <w:b/>
        </w:rPr>
        <w:t xml:space="preserve">Andrew  </w:t>
      </w:r>
      <w:r>
        <w:rPr>
          <w:rFonts w:ascii="Arial" w:hAnsi="Arial"/>
          <w:color w:val="5D7284"/>
        </w:rPr>
        <w:t>29:27</w:t>
      </w:r>
    </w:p>
    <w:p w14:paraId="194262CC" w14:textId="738D311D" w:rsidR="002E0E9B" w:rsidRDefault="00E033C5" w:rsidP="00845974">
      <w:r>
        <w:rPr>
          <w:rFonts w:ascii="Arial" w:hAnsi="Arial"/>
        </w:rPr>
        <w:t>I do too</w:t>
      </w:r>
      <w:r w:rsidR="00065BCB">
        <w:rPr>
          <w:rFonts w:ascii="Arial" w:hAnsi="Arial"/>
        </w:rPr>
        <w:t>, w</w:t>
      </w:r>
      <w:r>
        <w:rPr>
          <w:rFonts w:ascii="Arial" w:hAnsi="Arial"/>
        </w:rPr>
        <w:t xml:space="preserve">hen I start talking about sports. Suddenly, </w:t>
      </w:r>
      <w:r w:rsidR="00065BCB">
        <w:rPr>
          <w:rFonts w:ascii="Arial" w:hAnsi="Arial"/>
        </w:rPr>
        <w:t>ooh,</w:t>
      </w:r>
      <w:r>
        <w:rPr>
          <w:rFonts w:ascii="Arial" w:hAnsi="Arial"/>
        </w:rPr>
        <w:t xml:space="preserve"> three hours gone by. Thank you. We'll speak again soon</w:t>
      </w:r>
      <w:r w:rsidR="00065BCB">
        <w:rPr>
          <w:rFonts w:ascii="Arial" w:hAnsi="Arial"/>
        </w:rPr>
        <w:t xml:space="preserve">, </w:t>
      </w:r>
      <w:r>
        <w:rPr>
          <w:rFonts w:ascii="Arial" w:hAnsi="Arial"/>
        </w:rPr>
        <w:t>Brad</w:t>
      </w:r>
      <w:r w:rsidR="00065BCB">
        <w:rPr>
          <w:rFonts w:ascii="Arial" w:hAnsi="Arial"/>
        </w:rPr>
        <w:t>.</w:t>
      </w:r>
    </w:p>
    <w:p w14:paraId="22D4F5D7" w14:textId="3CB6BE43" w:rsidR="002E0E9B" w:rsidRDefault="00857AB7">
      <w:pPr>
        <w:spacing w:after="0"/>
      </w:pPr>
      <w:r>
        <w:rPr>
          <w:rFonts w:ascii="Arial" w:hAnsi="Arial"/>
          <w:b/>
        </w:rPr>
        <w:t xml:space="preserve">Brad  </w:t>
      </w:r>
      <w:r w:rsidR="00E033C5">
        <w:rPr>
          <w:rFonts w:ascii="Arial" w:hAnsi="Arial"/>
          <w:color w:val="5D7284"/>
        </w:rPr>
        <w:t>29:36</w:t>
      </w:r>
    </w:p>
    <w:p w14:paraId="06A4B12E" w14:textId="2102C5C1" w:rsidR="002E0E9B" w:rsidRDefault="00065BCB" w:rsidP="00845974">
      <w:r>
        <w:rPr>
          <w:rFonts w:ascii="Arial" w:hAnsi="Arial"/>
        </w:rPr>
        <w:t>Good on you,</w:t>
      </w:r>
      <w:r w:rsidR="00E033C5">
        <w:rPr>
          <w:rFonts w:ascii="Arial" w:hAnsi="Arial"/>
        </w:rPr>
        <w:t xml:space="preserve"> Andrew. Thanks very much.</w:t>
      </w:r>
    </w:p>
    <w:p w14:paraId="772DD5C0" w14:textId="042085D1" w:rsidR="002E0E9B" w:rsidRDefault="00857AB7">
      <w:pPr>
        <w:spacing w:after="0"/>
      </w:pPr>
      <w:r>
        <w:rPr>
          <w:rFonts w:ascii="Arial" w:hAnsi="Arial"/>
          <w:b/>
        </w:rPr>
        <w:t xml:space="preserve">Melanie  </w:t>
      </w:r>
      <w:r w:rsidR="00E033C5">
        <w:rPr>
          <w:rFonts w:ascii="Arial" w:hAnsi="Arial"/>
          <w:color w:val="5D7284"/>
        </w:rPr>
        <w:t>29:38</w:t>
      </w:r>
    </w:p>
    <w:p w14:paraId="346E0EC0" w14:textId="655DE835" w:rsidR="002E0E9B" w:rsidRDefault="00E033C5">
      <w:pPr>
        <w:spacing w:after="0"/>
      </w:pPr>
      <w:r>
        <w:rPr>
          <w:rFonts w:ascii="Arial" w:hAnsi="Arial"/>
        </w:rPr>
        <w:t xml:space="preserve">Thank you for joining Andrew and Brad for this special edition episode from the </w:t>
      </w:r>
      <w:r w:rsidR="000A12FF">
        <w:rPr>
          <w:rFonts w:ascii="Arial" w:hAnsi="Arial"/>
        </w:rPr>
        <w:t>Skill</w:t>
      </w:r>
      <w:r>
        <w:rPr>
          <w:rFonts w:ascii="Arial" w:hAnsi="Arial"/>
        </w:rPr>
        <w:t xml:space="preserve"> project. We hope that it has provided some useful information if you are embarking</w:t>
      </w:r>
      <w:r w:rsidR="00B7404A">
        <w:rPr>
          <w:rFonts w:ascii="Arial" w:hAnsi="Arial"/>
        </w:rPr>
        <w:t>,</w:t>
      </w:r>
      <w:r>
        <w:rPr>
          <w:rFonts w:ascii="Arial" w:hAnsi="Arial"/>
        </w:rPr>
        <w:t xml:space="preserve"> or thinking of embarking</w:t>
      </w:r>
      <w:r w:rsidR="00B7404A">
        <w:rPr>
          <w:rFonts w:ascii="Arial" w:hAnsi="Arial"/>
        </w:rPr>
        <w:t>,</w:t>
      </w:r>
      <w:r>
        <w:rPr>
          <w:rFonts w:ascii="Arial" w:hAnsi="Arial"/>
        </w:rPr>
        <w:t xml:space="preserve"> on the journey of learning to drive. For more information about </w:t>
      </w:r>
      <w:r w:rsidR="000A12FF">
        <w:rPr>
          <w:rFonts w:ascii="Arial" w:hAnsi="Arial"/>
        </w:rPr>
        <w:t>Skill</w:t>
      </w:r>
      <w:r>
        <w:rPr>
          <w:rFonts w:ascii="Arial" w:hAnsi="Arial"/>
        </w:rPr>
        <w:t xml:space="preserve"> and its capacity building workshops, peer networks and leadership development for people living with disability visit </w:t>
      </w:r>
      <w:r w:rsidR="000A12FF">
        <w:rPr>
          <w:rFonts w:ascii="Arial" w:hAnsi="Arial"/>
        </w:rPr>
        <w:t>Skill</w:t>
      </w:r>
      <w:r w:rsidR="00DF3554">
        <w:rPr>
          <w:rFonts w:ascii="Arial" w:hAnsi="Arial"/>
        </w:rPr>
        <w:t xml:space="preserve"> dot </w:t>
      </w:r>
      <w:r>
        <w:rPr>
          <w:rFonts w:ascii="Arial" w:hAnsi="Arial"/>
        </w:rPr>
        <w:t>org dot au. Or if you have a story that you would like to share or have feedback on the podcast, please get in touch with us through Facebook</w:t>
      </w:r>
      <w:r w:rsidR="005B1F34">
        <w:rPr>
          <w:rFonts w:ascii="Arial" w:hAnsi="Arial"/>
        </w:rPr>
        <w:t>,</w:t>
      </w:r>
      <w:r>
        <w:rPr>
          <w:rFonts w:ascii="Arial" w:hAnsi="Arial"/>
        </w:rPr>
        <w:t xml:space="preserve"> by emailing us at stories at purple orange</w:t>
      </w:r>
      <w:r w:rsidR="005B1F34">
        <w:rPr>
          <w:rFonts w:ascii="Arial" w:hAnsi="Arial"/>
        </w:rPr>
        <w:t xml:space="preserve"> dot </w:t>
      </w:r>
      <w:r>
        <w:rPr>
          <w:rFonts w:ascii="Arial" w:hAnsi="Arial"/>
        </w:rPr>
        <w:t>org</w:t>
      </w:r>
      <w:r w:rsidR="005B1F34">
        <w:rPr>
          <w:rFonts w:ascii="Arial" w:hAnsi="Arial"/>
        </w:rPr>
        <w:t xml:space="preserve"> dot </w:t>
      </w:r>
      <w:r>
        <w:rPr>
          <w:rFonts w:ascii="Arial" w:hAnsi="Arial"/>
        </w:rPr>
        <w:t xml:space="preserve">au </w:t>
      </w:r>
      <w:r w:rsidR="005B1F34">
        <w:rPr>
          <w:rFonts w:ascii="Arial" w:hAnsi="Arial"/>
        </w:rPr>
        <w:t>o</w:t>
      </w:r>
      <w:r>
        <w:rPr>
          <w:rFonts w:ascii="Arial" w:hAnsi="Arial"/>
        </w:rPr>
        <w:t>r by calling 08</w:t>
      </w:r>
      <w:r w:rsidR="005B1F34">
        <w:rPr>
          <w:rFonts w:ascii="Arial" w:hAnsi="Arial"/>
        </w:rPr>
        <w:t xml:space="preserve"> </w:t>
      </w:r>
      <w:r>
        <w:rPr>
          <w:rFonts w:ascii="Arial" w:hAnsi="Arial"/>
        </w:rPr>
        <w:t>8373</w:t>
      </w:r>
      <w:r w:rsidR="005B1F34">
        <w:rPr>
          <w:rFonts w:ascii="Arial" w:hAnsi="Arial"/>
        </w:rPr>
        <w:t xml:space="preserve"> </w:t>
      </w:r>
      <w:r>
        <w:rPr>
          <w:rFonts w:ascii="Arial" w:hAnsi="Arial"/>
        </w:rPr>
        <w:t>8388</w:t>
      </w:r>
      <w:r w:rsidR="005B1F34">
        <w:rPr>
          <w:rFonts w:ascii="Arial" w:hAnsi="Arial"/>
        </w:rPr>
        <w:t>.</w:t>
      </w:r>
    </w:p>
    <w:sectPr w:rsidR="002E0E9B" w:rsidSect="00DE4BE4">
      <w:footerReference w:type="even" r:id="rId10"/>
      <w:footerReference w:type="default" r:id="rId11"/>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AAEC" w14:textId="77777777" w:rsidR="00DE4BE4" w:rsidRDefault="00DE4BE4">
      <w:pPr>
        <w:spacing w:after="0" w:line="240" w:lineRule="auto"/>
      </w:pPr>
      <w:r>
        <w:separator/>
      </w:r>
    </w:p>
  </w:endnote>
  <w:endnote w:type="continuationSeparator" w:id="0">
    <w:p w14:paraId="787546D4" w14:textId="77777777" w:rsidR="00DE4BE4" w:rsidRDefault="00DE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2ED9" w14:textId="77777777" w:rsidR="00DE4BE4" w:rsidRDefault="00DE4BE4">
      <w:pPr>
        <w:spacing w:after="0" w:line="240" w:lineRule="auto"/>
      </w:pPr>
      <w:r>
        <w:separator/>
      </w:r>
    </w:p>
  </w:footnote>
  <w:footnote w:type="continuationSeparator" w:id="0">
    <w:p w14:paraId="2047C134" w14:textId="77777777" w:rsidR="00DE4BE4" w:rsidRDefault="00DE4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65767961">
    <w:abstractNumId w:val="8"/>
  </w:num>
  <w:num w:numId="2" w16cid:durableId="1651717045">
    <w:abstractNumId w:val="6"/>
  </w:num>
  <w:num w:numId="3" w16cid:durableId="1210730752">
    <w:abstractNumId w:val="5"/>
  </w:num>
  <w:num w:numId="4" w16cid:durableId="718944937">
    <w:abstractNumId w:val="4"/>
  </w:num>
  <w:num w:numId="5" w16cid:durableId="1483426841">
    <w:abstractNumId w:val="7"/>
  </w:num>
  <w:num w:numId="6" w16cid:durableId="729425533">
    <w:abstractNumId w:val="3"/>
  </w:num>
  <w:num w:numId="7" w16cid:durableId="1753769375">
    <w:abstractNumId w:val="2"/>
  </w:num>
  <w:num w:numId="8" w16cid:durableId="1968975468">
    <w:abstractNumId w:val="1"/>
  </w:num>
  <w:num w:numId="9" w16cid:durableId="168181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5FA"/>
    <w:rsid w:val="00004D4C"/>
    <w:rsid w:val="000130E8"/>
    <w:rsid w:val="00034616"/>
    <w:rsid w:val="00050A6B"/>
    <w:rsid w:val="000522CA"/>
    <w:rsid w:val="00056A42"/>
    <w:rsid w:val="0006063C"/>
    <w:rsid w:val="00065BCB"/>
    <w:rsid w:val="00066610"/>
    <w:rsid w:val="000700C1"/>
    <w:rsid w:val="00075264"/>
    <w:rsid w:val="0008664F"/>
    <w:rsid w:val="000964A0"/>
    <w:rsid w:val="000A0126"/>
    <w:rsid w:val="000A12FF"/>
    <w:rsid w:val="000B7144"/>
    <w:rsid w:val="000C165C"/>
    <w:rsid w:val="000D31DF"/>
    <w:rsid w:val="000D32E5"/>
    <w:rsid w:val="000D6BCE"/>
    <w:rsid w:val="000D77D5"/>
    <w:rsid w:val="000E2D81"/>
    <w:rsid w:val="000F2B67"/>
    <w:rsid w:val="001165D8"/>
    <w:rsid w:val="001216B9"/>
    <w:rsid w:val="00140334"/>
    <w:rsid w:val="0015074B"/>
    <w:rsid w:val="00155A07"/>
    <w:rsid w:val="00165749"/>
    <w:rsid w:val="0017475D"/>
    <w:rsid w:val="00185EF8"/>
    <w:rsid w:val="00187572"/>
    <w:rsid w:val="001875B9"/>
    <w:rsid w:val="00190C46"/>
    <w:rsid w:val="001A435E"/>
    <w:rsid w:val="001A65AB"/>
    <w:rsid w:val="001C0171"/>
    <w:rsid w:val="001C546B"/>
    <w:rsid w:val="002113B4"/>
    <w:rsid w:val="00211E32"/>
    <w:rsid w:val="002155FE"/>
    <w:rsid w:val="0022031D"/>
    <w:rsid w:val="00224127"/>
    <w:rsid w:val="00234326"/>
    <w:rsid w:val="00237C95"/>
    <w:rsid w:val="00265BB8"/>
    <w:rsid w:val="00272C60"/>
    <w:rsid w:val="00274ED4"/>
    <w:rsid w:val="00284ED5"/>
    <w:rsid w:val="002935C2"/>
    <w:rsid w:val="0029639D"/>
    <w:rsid w:val="002B0510"/>
    <w:rsid w:val="002C32BD"/>
    <w:rsid w:val="002D0588"/>
    <w:rsid w:val="002E0E9B"/>
    <w:rsid w:val="002E6933"/>
    <w:rsid w:val="002F71AD"/>
    <w:rsid w:val="003041E0"/>
    <w:rsid w:val="00313FAB"/>
    <w:rsid w:val="003164B7"/>
    <w:rsid w:val="00317DB6"/>
    <w:rsid w:val="00326F90"/>
    <w:rsid w:val="00331ACC"/>
    <w:rsid w:val="003364AA"/>
    <w:rsid w:val="0033718C"/>
    <w:rsid w:val="00342381"/>
    <w:rsid w:val="00361F5B"/>
    <w:rsid w:val="00366E6E"/>
    <w:rsid w:val="0038714E"/>
    <w:rsid w:val="00394BE2"/>
    <w:rsid w:val="003A029C"/>
    <w:rsid w:val="003B2A25"/>
    <w:rsid w:val="003B79D2"/>
    <w:rsid w:val="003E4010"/>
    <w:rsid w:val="003E465F"/>
    <w:rsid w:val="003E609C"/>
    <w:rsid w:val="003F27E3"/>
    <w:rsid w:val="003F2BFF"/>
    <w:rsid w:val="0040033A"/>
    <w:rsid w:val="004150B2"/>
    <w:rsid w:val="00420FC6"/>
    <w:rsid w:val="00422ABB"/>
    <w:rsid w:val="004420BF"/>
    <w:rsid w:val="00443BC2"/>
    <w:rsid w:val="004708F7"/>
    <w:rsid w:val="00472397"/>
    <w:rsid w:val="00482200"/>
    <w:rsid w:val="0048785B"/>
    <w:rsid w:val="00491D8C"/>
    <w:rsid w:val="00496788"/>
    <w:rsid w:val="004A0019"/>
    <w:rsid w:val="004A17C8"/>
    <w:rsid w:val="004A641F"/>
    <w:rsid w:val="004A7368"/>
    <w:rsid w:val="004B003E"/>
    <w:rsid w:val="004B2CE2"/>
    <w:rsid w:val="004B50BD"/>
    <w:rsid w:val="004B593C"/>
    <w:rsid w:val="004D53FC"/>
    <w:rsid w:val="004D6B0C"/>
    <w:rsid w:val="004E3C1C"/>
    <w:rsid w:val="004E4687"/>
    <w:rsid w:val="004E642B"/>
    <w:rsid w:val="004F4799"/>
    <w:rsid w:val="004F6306"/>
    <w:rsid w:val="005067BB"/>
    <w:rsid w:val="005143B9"/>
    <w:rsid w:val="0052692F"/>
    <w:rsid w:val="00547332"/>
    <w:rsid w:val="005535FA"/>
    <w:rsid w:val="005546CD"/>
    <w:rsid w:val="0056634E"/>
    <w:rsid w:val="00570CA9"/>
    <w:rsid w:val="00581B8A"/>
    <w:rsid w:val="005913DB"/>
    <w:rsid w:val="00591636"/>
    <w:rsid w:val="005A0E15"/>
    <w:rsid w:val="005B0119"/>
    <w:rsid w:val="005B1F34"/>
    <w:rsid w:val="005D1041"/>
    <w:rsid w:val="005D7E01"/>
    <w:rsid w:val="005E0D78"/>
    <w:rsid w:val="005E379A"/>
    <w:rsid w:val="00607A23"/>
    <w:rsid w:val="006108E6"/>
    <w:rsid w:val="00633CC1"/>
    <w:rsid w:val="006577CE"/>
    <w:rsid w:val="00661283"/>
    <w:rsid w:val="00681830"/>
    <w:rsid w:val="00683678"/>
    <w:rsid w:val="006B129D"/>
    <w:rsid w:val="006C1F93"/>
    <w:rsid w:val="006C2EA3"/>
    <w:rsid w:val="006C5FD2"/>
    <w:rsid w:val="006D0AAC"/>
    <w:rsid w:val="006D6C77"/>
    <w:rsid w:val="006E1B03"/>
    <w:rsid w:val="006E2A8C"/>
    <w:rsid w:val="006E5BA9"/>
    <w:rsid w:val="006E7AE2"/>
    <w:rsid w:val="00700163"/>
    <w:rsid w:val="00700DB7"/>
    <w:rsid w:val="00711008"/>
    <w:rsid w:val="00727DE0"/>
    <w:rsid w:val="0073690F"/>
    <w:rsid w:val="00764FA8"/>
    <w:rsid w:val="007749AF"/>
    <w:rsid w:val="007754D8"/>
    <w:rsid w:val="00786754"/>
    <w:rsid w:val="007902E8"/>
    <w:rsid w:val="00794299"/>
    <w:rsid w:val="00794EBC"/>
    <w:rsid w:val="007A670D"/>
    <w:rsid w:val="007A7D71"/>
    <w:rsid w:val="007B20C7"/>
    <w:rsid w:val="007D67AE"/>
    <w:rsid w:val="007E1141"/>
    <w:rsid w:val="007F104E"/>
    <w:rsid w:val="007F67B6"/>
    <w:rsid w:val="00800172"/>
    <w:rsid w:val="00807DD6"/>
    <w:rsid w:val="00845974"/>
    <w:rsid w:val="008470FF"/>
    <w:rsid w:val="00855F45"/>
    <w:rsid w:val="00857AB7"/>
    <w:rsid w:val="00863B0B"/>
    <w:rsid w:val="00874076"/>
    <w:rsid w:val="00875DA5"/>
    <w:rsid w:val="0088121D"/>
    <w:rsid w:val="008858D6"/>
    <w:rsid w:val="00887912"/>
    <w:rsid w:val="00897074"/>
    <w:rsid w:val="008A01D1"/>
    <w:rsid w:val="008A5492"/>
    <w:rsid w:val="008C7869"/>
    <w:rsid w:val="008D5B83"/>
    <w:rsid w:val="00914835"/>
    <w:rsid w:val="00914B4C"/>
    <w:rsid w:val="00917524"/>
    <w:rsid w:val="00930F33"/>
    <w:rsid w:val="00933B1F"/>
    <w:rsid w:val="009633E8"/>
    <w:rsid w:val="00983C3B"/>
    <w:rsid w:val="009A65C8"/>
    <w:rsid w:val="009B507E"/>
    <w:rsid w:val="009C0367"/>
    <w:rsid w:val="009C3AF0"/>
    <w:rsid w:val="009C4659"/>
    <w:rsid w:val="009D5606"/>
    <w:rsid w:val="009E28DC"/>
    <w:rsid w:val="009E6AD6"/>
    <w:rsid w:val="00A0352F"/>
    <w:rsid w:val="00A06EE8"/>
    <w:rsid w:val="00A12EE5"/>
    <w:rsid w:val="00A13232"/>
    <w:rsid w:val="00A206FD"/>
    <w:rsid w:val="00A5137D"/>
    <w:rsid w:val="00A66AE6"/>
    <w:rsid w:val="00A730C1"/>
    <w:rsid w:val="00A90B8F"/>
    <w:rsid w:val="00A93DD2"/>
    <w:rsid w:val="00AA1D8D"/>
    <w:rsid w:val="00AA23A2"/>
    <w:rsid w:val="00AA443B"/>
    <w:rsid w:val="00AB29D9"/>
    <w:rsid w:val="00AE0B07"/>
    <w:rsid w:val="00AE419B"/>
    <w:rsid w:val="00AE6A7E"/>
    <w:rsid w:val="00AF6322"/>
    <w:rsid w:val="00B00D23"/>
    <w:rsid w:val="00B34EF3"/>
    <w:rsid w:val="00B3529A"/>
    <w:rsid w:val="00B421B7"/>
    <w:rsid w:val="00B42BF3"/>
    <w:rsid w:val="00B47730"/>
    <w:rsid w:val="00B7241E"/>
    <w:rsid w:val="00B7404A"/>
    <w:rsid w:val="00B80FCC"/>
    <w:rsid w:val="00BA4BA3"/>
    <w:rsid w:val="00BA4C2B"/>
    <w:rsid w:val="00BA6FB5"/>
    <w:rsid w:val="00BD0140"/>
    <w:rsid w:val="00BD6647"/>
    <w:rsid w:val="00BE4AC3"/>
    <w:rsid w:val="00BE68CF"/>
    <w:rsid w:val="00BE7CF9"/>
    <w:rsid w:val="00C03A33"/>
    <w:rsid w:val="00C05AD5"/>
    <w:rsid w:val="00C16876"/>
    <w:rsid w:val="00C20123"/>
    <w:rsid w:val="00C24502"/>
    <w:rsid w:val="00C32D52"/>
    <w:rsid w:val="00C33F34"/>
    <w:rsid w:val="00C36C89"/>
    <w:rsid w:val="00C43F8A"/>
    <w:rsid w:val="00C50079"/>
    <w:rsid w:val="00C53CFC"/>
    <w:rsid w:val="00C7219A"/>
    <w:rsid w:val="00C8576F"/>
    <w:rsid w:val="00C865E7"/>
    <w:rsid w:val="00C910D7"/>
    <w:rsid w:val="00C95996"/>
    <w:rsid w:val="00CA0A69"/>
    <w:rsid w:val="00CB0664"/>
    <w:rsid w:val="00CB7CC8"/>
    <w:rsid w:val="00CC761D"/>
    <w:rsid w:val="00CD1B6A"/>
    <w:rsid w:val="00CD6D9D"/>
    <w:rsid w:val="00CD7EBC"/>
    <w:rsid w:val="00CE7992"/>
    <w:rsid w:val="00CF7A4A"/>
    <w:rsid w:val="00D32AC5"/>
    <w:rsid w:val="00D32EB2"/>
    <w:rsid w:val="00D53874"/>
    <w:rsid w:val="00D57E81"/>
    <w:rsid w:val="00D6383A"/>
    <w:rsid w:val="00D647FF"/>
    <w:rsid w:val="00D67B92"/>
    <w:rsid w:val="00D75A9F"/>
    <w:rsid w:val="00D76B17"/>
    <w:rsid w:val="00DA220E"/>
    <w:rsid w:val="00DD08B1"/>
    <w:rsid w:val="00DD0D0E"/>
    <w:rsid w:val="00DD11E7"/>
    <w:rsid w:val="00DD5949"/>
    <w:rsid w:val="00DE4BE4"/>
    <w:rsid w:val="00DE7EFC"/>
    <w:rsid w:val="00DF3397"/>
    <w:rsid w:val="00DF3554"/>
    <w:rsid w:val="00E033C5"/>
    <w:rsid w:val="00E1358F"/>
    <w:rsid w:val="00E14319"/>
    <w:rsid w:val="00E1434C"/>
    <w:rsid w:val="00E22DB6"/>
    <w:rsid w:val="00E374F7"/>
    <w:rsid w:val="00E45497"/>
    <w:rsid w:val="00E56C48"/>
    <w:rsid w:val="00E70EF2"/>
    <w:rsid w:val="00E7243B"/>
    <w:rsid w:val="00E76C54"/>
    <w:rsid w:val="00E84667"/>
    <w:rsid w:val="00EA05CF"/>
    <w:rsid w:val="00EA29D5"/>
    <w:rsid w:val="00EB2644"/>
    <w:rsid w:val="00ED3244"/>
    <w:rsid w:val="00ED5989"/>
    <w:rsid w:val="00F00550"/>
    <w:rsid w:val="00F05E1A"/>
    <w:rsid w:val="00F06E25"/>
    <w:rsid w:val="00F13DB7"/>
    <w:rsid w:val="00F20668"/>
    <w:rsid w:val="00F4199A"/>
    <w:rsid w:val="00F521AA"/>
    <w:rsid w:val="00F5329B"/>
    <w:rsid w:val="00F55229"/>
    <w:rsid w:val="00F63B68"/>
    <w:rsid w:val="00F75462"/>
    <w:rsid w:val="00F76DBA"/>
    <w:rsid w:val="00F836FF"/>
    <w:rsid w:val="00FA4AE2"/>
    <w:rsid w:val="00FA6C4B"/>
    <w:rsid w:val="00FC693F"/>
    <w:rsid w:val="00FD56CD"/>
    <w:rsid w:val="00FE7737"/>
    <w:rsid w:val="00FF3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B8D1034F2DF846838C7B15F57413F5" ma:contentTypeVersion="15" ma:contentTypeDescription="Create a new document." ma:contentTypeScope="" ma:versionID="7e8b54c5c2a15a65fac63e1fb2b82f49">
  <xsd:schema xmlns:xsd="http://www.w3.org/2001/XMLSchema" xmlns:xs="http://www.w3.org/2001/XMLSchema" xmlns:p="http://schemas.microsoft.com/office/2006/metadata/properties" xmlns:ns2="c75c5eae-5884-4d08-8ebf-98ba4fe0a62f" xmlns:ns3="cf5a79d9-a52f-47fb-b25a-2ba9be1a4052" targetNamespace="http://schemas.microsoft.com/office/2006/metadata/properties" ma:root="true" ma:fieldsID="f0eb7ec38b3bb6c91a14c86cd5b34f6c" ns2:_="" ns3:_="">
    <xsd:import namespace="c75c5eae-5884-4d08-8ebf-98ba4fe0a62f"/>
    <xsd:import namespace="cf5a79d9-a52f-47fb-b25a-2ba9be1a405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5eae-5884-4d08-8ebf-98ba4fe0a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b5c644-2f09-4f9f-84c4-3b4ab586084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5a79d9-a52f-47fb-b25a-2ba9be1a40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3e87028-44b1-486f-95c1-0df5696deb52}" ma:internalName="TaxCatchAll" ma:showField="CatchAllData" ma:web="cf5a79d9-a52f-47fb-b25a-2ba9be1a405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6FAE9DB8-8D06-43F4-BCF1-D03D5EB2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5eae-5884-4d08-8ebf-98ba4fe0a62f"/>
    <ds:schemaRef ds:uri="cf5a79d9-a52f-47fb-b25a-2ba9be1a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E0F6B-1F83-436A-91AA-B1955F863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Melanie Merlino</cp:lastModifiedBy>
  <cp:revision>285</cp:revision>
  <dcterms:created xsi:type="dcterms:W3CDTF">2024-02-12T02:26:00Z</dcterms:created>
  <dcterms:modified xsi:type="dcterms:W3CDTF">2024-02-14T07:05:00Z</dcterms:modified>
  <cp:category/>
</cp:coreProperties>
</file>