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3F5C" w:rsidP="00D43F5C" w:rsidRDefault="00D43F5C" w14:paraId="3873A154" w14:textId="77777777">
      <w:pPr>
        <w:pStyle w:val="Title"/>
      </w:pPr>
      <w:proofErr w:type="gramStart"/>
      <w:r>
        <w:t>Purple Orange</w:t>
      </w:r>
      <w:proofErr w:type="gramEnd"/>
      <w:r>
        <w:t xml:space="preserve"> Podcast, Episode 3: </w:t>
      </w:r>
    </w:p>
    <w:p w:rsidRPr="00D43F5C" w:rsidR="00D43F5C" w:rsidP="00D43F5C" w:rsidRDefault="00D43F5C" w14:paraId="4E4EF26A" w14:textId="05A57B30">
      <w:pPr>
        <w:pStyle w:val="Title"/>
      </w:pPr>
      <w:r>
        <w:t>Rethinking the ideal parent</w:t>
      </w:r>
    </w:p>
    <w:p w:rsidR="005A7C5A" w:rsidRDefault="00340919" w14:paraId="63CD2F8A" w14:textId="77777777">
      <w:pPr>
        <w:spacing w:before="440" w:after="0"/>
      </w:pPr>
      <w:r>
        <w:rPr>
          <w:rFonts w:ascii="Arial" w:hAnsi="Arial"/>
          <w:b/>
          <w:color w:val="4F6880"/>
        </w:rPr>
        <w:t>SPEAKERS</w:t>
      </w:r>
    </w:p>
    <w:p w:rsidR="005A7C5A" w:rsidP="00157F06" w:rsidRDefault="00FE106D" w14:paraId="672A6659" w14:textId="56D552C1">
      <w:r w:rsidRPr="20A08F9C">
        <w:rPr>
          <w:rFonts w:ascii="Arial" w:hAnsi="Arial"/>
          <w:color w:val="4F6880"/>
        </w:rPr>
        <w:t xml:space="preserve">Belle Owen </w:t>
      </w:r>
      <w:r>
        <w:rPr>
          <w:rFonts w:ascii="Arial" w:hAnsi="Arial"/>
          <w:color w:val="4F6880"/>
        </w:rPr>
        <w:t xml:space="preserve">(host), </w:t>
      </w:r>
      <w:r w:rsidRPr="20A08F9C">
        <w:rPr>
          <w:rFonts w:ascii="Arial" w:hAnsi="Arial"/>
          <w:color w:val="4F6880"/>
        </w:rPr>
        <w:t xml:space="preserve">Carey Scheer </w:t>
      </w:r>
      <w:r>
        <w:rPr>
          <w:rFonts w:ascii="Arial" w:hAnsi="Arial"/>
          <w:color w:val="4F6880"/>
        </w:rPr>
        <w:t>(narrator)</w:t>
      </w:r>
      <w:r w:rsidR="0055555E">
        <w:rPr>
          <w:rFonts w:ascii="Arial" w:hAnsi="Arial"/>
          <w:color w:val="4F6880"/>
        </w:rPr>
        <w:t>,</w:t>
      </w:r>
      <w:r>
        <w:rPr>
          <w:rFonts w:ascii="Arial" w:hAnsi="Arial"/>
          <w:color w:val="4F6880"/>
        </w:rPr>
        <w:t xml:space="preserve"> </w:t>
      </w:r>
      <w:r w:rsidRPr="20A08F9C" w:rsidR="0093029C">
        <w:rPr>
          <w:rFonts w:ascii="Arial" w:hAnsi="Arial"/>
          <w:color w:val="4F6880"/>
        </w:rPr>
        <w:t>Mika</w:t>
      </w:r>
      <w:r w:rsidR="0093029C">
        <w:rPr>
          <w:rFonts w:ascii="Arial" w:hAnsi="Arial"/>
          <w:color w:val="4F6880"/>
        </w:rPr>
        <w:t>i</w:t>
      </w:r>
      <w:r w:rsidRPr="20A08F9C" w:rsidR="0093029C">
        <w:rPr>
          <w:rFonts w:ascii="Arial" w:hAnsi="Arial"/>
          <w:color w:val="4F6880"/>
        </w:rPr>
        <w:t>la</w:t>
      </w:r>
      <w:r w:rsidR="0093029C">
        <w:rPr>
          <w:rFonts w:ascii="Arial" w:hAnsi="Arial"/>
          <w:color w:val="4F6880"/>
        </w:rPr>
        <w:t xml:space="preserve"> Crotty (guest), Ivy Crotty (guest), </w:t>
      </w:r>
      <w:r w:rsidRPr="20A08F9C" w:rsidR="20A08F9C">
        <w:rPr>
          <w:rFonts w:ascii="Arial" w:hAnsi="Arial"/>
          <w:color w:val="4F6880"/>
        </w:rPr>
        <w:t>Mike Tagg</w:t>
      </w:r>
      <w:r>
        <w:rPr>
          <w:rFonts w:ascii="Arial" w:hAnsi="Arial"/>
          <w:color w:val="4F6880"/>
        </w:rPr>
        <w:t>a</w:t>
      </w:r>
      <w:r w:rsidRPr="20A08F9C" w:rsidR="20A08F9C">
        <w:rPr>
          <w:rFonts w:ascii="Arial" w:hAnsi="Arial"/>
          <w:color w:val="4F6880"/>
        </w:rPr>
        <w:t>rt</w:t>
      </w:r>
      <w:r>
        <w:rPr>
          <w:rFonts w:ascii="Arial" w:hAnsi="Arial"/>
          <w:color w:val="4F6880"/>
        </w:rPr>
        <w:t xml:space="preserve"> (guest)</w:t>
      </w:r>
      <w:r w:rsidRPr="20A08F9C" w:rsidR="20A08F9C">
        <w:rPr>
          <w:rFonts w:ascii="Arial" w:hAnsi="Arial"/>
          <w:color w:val="4F6880"/>
        </w:rPr>
        <w:t>, Lucilla</w:t>
      </w:r>
      <w:r w:rsidR="00173767">
        <w:rPr>
          <w:rFonts w:ascii="Arial" w:hAnsi="Arial"/>
          <w:color w:val="4F6880"/>
        </w:rPr>
        <w:t xml:space="preserve"> Chiro</w:t>
      </w:r>
      <w:r>
        <w:rPr>
          <w:rFonts w:ascii="Arial" w:hAnsi="Arial"/>
          <w:color w:val="4F6880"/>
        </w:rPr>
        <w:t xml:space="preserve"> (guest)</w:t>
      </w:r>
    </w:p>
    <w:p w:rsidR="005A7C5A" w:rsidRDefault="00340919" w14:paraId="0C50332E" w14:textId="12AFD0E4">
      <w:pPr>
        <w:spacing w:after="0"/>
      </w:pPr>
      <w:r>
        <w:rPr>
          <w:rFonts w:ascii="Arial" w:hAnsi="Arial"/>
          <w:b/>
        </w:rPr>
        <w:t xml:space="preserve">Belle </w:t>
      </w:r>
      <w:r w:rsidR="00D27755">
        <w:rPr>
          <w:rFonts w:ascii="Arial" w:hAnsi="Arial"/>
          <w:b/>
        </w:rPr>
        <w:t>Owen</w:t>
      </w:r>
      <w:r>
        <w:rPr>
          <w:rFonts w:ascii="Arial" w:hAnsi="Arial"/>
          <w:b/>
        </w:rPr>
        <w:t xml:space="preserve"> </w:t>
      </w:r>
      <w:r>
        <w:rPr>
          <w:rFonts w:ascii="Arial" w:hAnsi="Arial"/>
          <w:color w:val="5D7284"/>
        </w:rPr>
        <w:t>00:01</w:t>
      </w:r>
    </w:p>
    <w:p w:rsidR="005A7C5A" w:rsidP="00D031A9" w:rsidRDefault="00340919" w14:paraId="0A37501D" w14:textId="45547E68">
      <w:r>
        <w:rPr>
          <w:rFonts w:ascii="Arial" w:hAnsi="Arial"/>
        </w:rPr>
        <w:t xml:space="preserve">Hello, and welcome to the </w:t>
      </w:r>
      <w:proofErr w:type="gramStart"/>
      <w:r w:rsidR="00D27755">
        <w:rPr>
          <w:rFonts w:ascii="Arial" w:hAnsi="Arial"/>
        </w:rPr>
        <w:t>P</w:t>
      </w:r>
      <w:r>
        <w:rPr>
          <w:rFonts w:ascii="Arial" w:hAnsi="Arial"/>
        </w:rPr>
        <w:t>urple</w:t>
      </w:r>
      <w:proofErr w:type="gramEnd"/>
      <w:r>
        <w:rPr>
          <w:rFonts w:ascii="Arial" w:hAnsi="Arial"/>
        </w:rPr>
        <w:t xml:space="preserve"> </w:t>
      </w:r>
      <w:r w:rsidR="00D27755">
        <w:rPr>
          <w:rFonts w:ascii="Arial" w:hAnsi="Arial"/>
        </w:rPr>
        <w:t>O</w:t>
      </w:r>
      <w:r>
        <w:rPr>
          <w:rFonts w:ascii="Arial" w:hAnsi="Arial"/>
        </w:rPr>
        <w:t xml:space="preserve">range podcast where we shine a light on the stories of people with disability in our community. I'm your host, Belle Owen. This podcast is recorded on </w:t>
      </w:r>
      <w:r w:rsidR="00D27755">
        <w:rPr>
          <w:rFonts w:ascii="Arial" w:hAnsi="Arial"/>
        </w:rPr>
        <w:t>Kaurna</w:t>
      </w:r>
      <w:r>
        <w:rPr>
          <w:rFonts w:ascii="Arial" w:hAnsi="Arial"/>
        </w:rPr>
        <w:t xml:space="preserve"> land. And in today's episode, the third of our series, we hear from two parents with disability and their children. Just as there's many misconceptions about people with disability more broadly, there are so many misconceptions about the value</w:t>
      </w:r>
      <w:r w:rsidR="00D96979">
        <w:rPr>
          <w:rFonts w:ascii="Arial" w:hAnsi="Arial"/>
        </w:rPr>
        <w:t>,</w:t>
      </w:r>
      <w:r>
        <w:rPr>
          <w:rFonts w:ascii="Arial" w:hAnsi="Arial"/>
        </w:rPr>
        <w:t xml:space="preserve"> love</w:t>
      </w:r>
      <w:r w:rsidR="00D96979">
        <w:rPr>
          <w:rFonts w:ascii="Arial" w:hAnsi="Arial"/>
        </w:rPr>
        <w:t>,</w:t>
      </w:r>
      <w:r>
        <w:rPr>
          <w:rFonts w:ascii="Arial" w:hAnsi="Arial"/>
        </w:rPr>
        <w:t xml:space="preserve"> care that </w:t>
      </w:r>
      <w:r w:rsidR="00973D15">
        <w:rPr>
          <w:rFonts w:ascii="Arial" w:hAnsi="Arial"/>
        </w:rPr>
        <w:t>d</w:t>
      </w:r>
      <w:r>
        <w:rPr>
          <w:rFonts w:ascii="Arial" w:hAnsi="Arial"/>
        </w:rPr>
        <w:t xml:space="preserve">isabled </w:t>
      </w:r>
      <w:r w:rsidR="00973D15">
        <w:rPr>
          <w:rFonts w:ascii="Arial" w:hAnsi="Arial"/>
        </w:rPr>
        <w:t>p</w:t>
      </w:r>
      <w:r>
        <w:rPr>
          <w:rFonts w:ascii="Arial" w:hAnsi="Arial"/>
        </w:rPr>
        <w:t>arents can bring. Too often, friends of mine</w:t>
      </w:r>
      <w:r w:rsidR="00FB63C7">
        <w:rPr>
          <w:rFonts w:ascii="Arial" w:hAnsi="Arial"/>
        </w:rPr>
        <w:t>,</w:t>
      </w:r>
      <w:r>
        <w:rPr>
          <w:rFonts w:ascii="Arial" w:hAnsi="Arial"/>
        </w:rPr>
        <w:t xml:space="preserve"> colleagues, and people in my circles who are disabled parents are met with comments on social media saying, you know, that they feel sorry for those kids or, you know, how could for example, a blind m</w:t>
      </w:r>
      <w:r w:rsidR="00D3038D">
        <w:rPr>
          <w:rFonts w:ascii="Arial" w:hAnsi="Arial"/>
        </w:rPr>
        <w:t>u</w:t>
      </w:r>
      <w:r>
        <w:rPr>
          <w:rFonts w:ascii="Arial" w:hAnsi="Arial"/>
        </w:rPr>
        <w:t xml:space="preserve">m, you know, effectively raise a child. And these people don't </w:t>
      </w:r>
      <w:proofErr w:type="gramStart"/>
      <w:r>
        <w:rPr>
          <w:rFonts w:ascii="Arial" w:hAnsi="Arial"/>
        </w:rPr>
        <w:t>have an understanding of</w:t>
      </w:r>
      <w:proofErr w:type="gramEnd"/>
      <w:r>
        <w:rPr>
          <w:rFonts w:ascii="Arial" w:hAnsi="Arial"/>
        </w:rPr>
        <w:t xml:space="preserve"> what it's like to live with disability, and then also the strengths that people with disability bring to parenting. </w:t>
      </w:r>
      <w:proofErr w:type="gramStart"/>
      <w:r>
        <w:rPr>
          <w:rFonts w:ascii="Arial" w:hAnsi="Arial"/>
        </w:rPr>
        <w:t>So</w:t>
      </w:r>
      <w:proofErr w:type="gramEnd"/>
      <w:r>
        <w:rPr>
          <w:rFonts w:ascii="Arial" w:hAnsi="Arial"/>
        </w:rPr>
        <w:t xml:space="preserve"> it's really important that we reconsider the idea of who is the ideal parent? What does </w:t>
      </w:r>
      <w:proofErr w:type="gramStart"/>
      <w:r>
        <w:rPr>
          <w:rFonts w:ascii="Arial" w:hAnsi="Arial"/>
        </w:rPr>
        <w:t>being</w:t>
      </w:r>
      <w:proofErr w:type="gramEnd"/>
      <w:r>
        <w:rPr>
          <w:rFonts w:ascii="Arial" w:hAnsi="Arial"/>
        </w:rPr>
        <w:t xml:space="preserve"> a great parent look like? And why would we not consider people with disability as part of that?</w:t>
      </w:r>
    </w:p>
    <w:p w:rsidR="005A7C5A" w:rsidP="32A15D6A" w:rsidRDefault="00D27755" w14:paraId="34D4E1A9" w14:textId="470AE373">
      <w:pPr>
        <w:spacing w:after="0"/>
        <w:rPr>
          <w:rFonts w:ascii="Arial" w:hAnsi="Arial"/>
          <w:color w:val="5D7284"/>
        </w:rPr>
      </w:pPr>
      <w:r w:rsidRPr="32A15D6A">
        <w:rPr>
          <w:rFonts w:ascii="Arial" w:hAnsi="Arial"/>
          <w:b/>
          <w:bCs/>
        </w:rPr>
        <w:t>Carey</w:t>
      </w:r>
      <w:r w:rsidRPr="32A15D6A" w:rsidR="00340919">
        <w:rPr>
          <w:rFonts w:ascii="Arial" w:hAnsi="Arial"/>
          <w:b/>
          <w:bCs/>
        </w:rPr>
        <w:t xml:space="preserve"> </w:t>
      </w:r>
      <w:r w:rsidRPr="32A15D6A">
        <w:rPr>
          <w:rFonts w:ascii="Arial" w:hAnsi="Arial"/>
          <w:b/>
          <w:bCs/>
        </w:rPr>
        <w:t>Scheer</w:t>
      </w:r>
      <w:r w:rsidRPr="32A15D6A" w:rsidR="00340919">
        <w:rPr>
          <w:rFonts w:ascii="Arial" w:hAnsi="Arial"/>
          <w:b/>
          <w:bCs/>
        </w:rPr>
        <w:t xml:space="preserve"> </w:t>
      </w:r>
      <w:r w:rsidRPr="32A15D6A" w:rsidR="00340919">
        <w:rPr>
          <w:rFonts w:ascii="Arial" w:hAnsi="Arial"/>
          <w:color w:val="5D7284"/>
        </w:rPr>
        <w:t>01:08</w:t>
      </w:r>
    </w:p>
    <w:p w:rsidR="005A7C5A" w:rsidP="00D031A9" w:rsidRDefault="00340919" w14:paraId="5DAB6C7B" w14:textId="19E6E103">
      <w:r>
        <w:rPr>
          <w:rFonts w:ascii="Arial" w:hAnsi="Arial"/>
        </w:rPr>
        <w:t xml:space="preserve">One of my colleagues at </w:t>
      </w:r>
      <w:r w:rsidR="00091AE2">
        <w:rPr>
          <w:rFonts w:ascii="Arial" w:hAnsi="Arial"/>
        </w:rPr>
        <w:t>P</w:t>
      </w:r>
      <w:r>
        <w:rPr>
          <w:rFonts w:ascii="Arial" w:hAnsi="Arial"/>
        </w:rPr>
        <w:t xml:space="preserve">urple </w:t>
      </w:r>
      <w:r w:rsidR="00091AE2">
        <w:rPr>
          <w:rFonts w:ascii="Arial" w:hAnsi="Arial"/>
        </w:rPr>
        <w:t>O</w:t>
      </w:r>
      <w:r>
        <w:rPr>
          <w:rFonts w:ascii="Arial" w:hAnsi="Arial"/>
        </w:rPr>
        <w:t>range</w:t>
      </w:r>
      <w:r w:rsidR="00306333">
        <w:rPr>
          <w:rFonts w:ascii="Arial" w:hAnsi="Arial"/>
        </w:rPr>
        <w:t>,</w:t>
      </w:r>
      <w:r>
        <w:rPr>
          <w:rFonts w:ascii="Arial" w:hAnsi="Arial"/>
        </w:rPr>
        <w:t xml:space="preserve"> Mika</w:t>
      </w:r>
      <w:r w:rsidR="00643A5B">
        <w:rPr>
          <w:rFonts w:ascii="Arial" w:hAnsi="Arial"/>
        </w:rPr>
        <w:t>i</w:t>
      </w:r>
      <w:r>
        <w:rPr>
          <w:rFonts w:ascii="Arial" w:hAnsi="Arial"/>
        </w:rPr>
        <w:t>la Crotty</w:t>
      </w:r>
      <w:r w:rsidR="003F011D">
        <w:rPr>
          <w:rFonts w:ascii="Arial" w:hAnsi="Arial"/>
        </w:rPr>
        <w:t>,</w:t>
      </w:r>
      <w:r>
        <w:rPr>
          <w:rFonts w:ascii="Arial" w:hAnsi="Arial"/>
        </w:rPr>
        <w:t xml:space="preserve"> lives with rheumatoid arthritis. She's had this since she was a child. And now as an adult, it impacts her mobility every day</w:t>
      </w:r>
      <w:r w:rsidR="0087656C">
        <w:rPr>
          <w:rFonts w:ascii="Arial" w:hAnsi="Arial"/>
        </w:rPr>
        <w:t>.</w:t>
      </w:r>
      <w:r>
        <w:rPr>
          <w:rFonts w:ascii="Arial" w:hAnsi="Arial"/>
        </w:rPr>
        <w:t xml:space="preserve"> </w:t>
      </w:r>
      <w:r w:rsidR="0087656C">
        <w:rPr>
          <w:rFonts w:ascii="Arial" w:hAnsi="Arial"/>
        </w:rPr>
        <w:t>B</w:t>
      </w:r>
      <w:r>
        <w:rPr>
          <w:rFonts w:ascii="Arial" w:hAnsi="Arial"/>
        </w:rPr>
        <w:t>efore she had her daughter</w:t>
      </w:r>
      <w:r w:rsidR="0087656C">
        <w:rPr>
          <w:rFonts w:ascii="Arial" w:hAnsi="Arial"/>
        </w:rPr>
        <w:t>,</w:t>
      </w:r>
      <w:r>
        <w:rPr>
          <w:rFonts w:ascii="Arial" w:hAnsi="Arial"/>
        </w:rPr>
        <w:t xml:space="preserve"> I</w:t>
      </w:r>
      <w:r w:rsidR="00911E98">
        <w:rPr>
          <w:rFonts w:ascii="Arial" w:hAnsi="Arial"/>
        </w:rPr>
        <w:t>vy</w:t>
      </w:r>
      <w:r w:rsidR="0087656C">
        <w:rPr>
          <w:rFonts w:ascii="Arial" w:hAnsi="Arial"/>
        </w:rPr>
        <w:t>, s</w:t>
      </w:r>
      <w:r>
        <w:rPr>
          <w:rFonts w:ascii="Arial" w:hAnsi="Arial"/>
        </w:rPr>
        <w:t>he worried this would greatly impact her ability to parent. Of course, some things have been difficult. But it turned out that the most challenging parts have had nothing to do with parenting, and more to do with interactions with the outside world.</w:t>
      </w:r>
    </w:p>
    <w:p w:rsidR="005A7C5A" w:rsidP="32A15D6A" w:rsidRDefault="00340919" w14:paraId="3139A81F" w14:textId="32693152">
      <w:pPr>
        <w:spacing w:after="0"/>
        <w:rPr>
          <w:rFonts w:ascii="Arial" w:hAnsi="Arial"/>
          <w:color w:val="5D7284"/>
        </w:rPr>
      </w:pPr>
      <w:r w:rsidRPr="32A15D6A">
        <w:rPr>
          <w:rFonts w:ascii="Arial" w:hAnsi="Arial"/>
          <w:b/>
          <w:bCs/>
        </w:rPr>
        <w:t>Mi</w:t>
      </w:r>
      <w:r w:rsidRPr="32A15D6A" w:rsidR="003F011D">
        <w:rPr>
          <w:rFonts w:ascii="Arial" w:hAnsi="Arial"/>
          <w:b/>
          <w:bCs/>
        </w:rPr>
        <w:t>kaila</w:t>
      </w:r>
      <w:r w:rsidRPr="32A15D6A" w:rsidR="00925D04">
        <w:rPr>
          <w:rFonts w:ascii="Arial" w:hAnsi="Arial"/>
          <w:b/>
          <w:bCs/>
        </w:rPr>
        <w:t xml:space="preserve"> Crotty</w:t>
      </w:r>
      <w:r w:rsidRPr="32A15D6A">
        <w:rPr>
          <w:rFonts w:ascii="Arial" w:hAnsi="Arial"/>
          <w:b/>
          <w:bCs/>
        </w:rPr>
        <w:t xml:space="preserve"> </w:t>
      </w:r>
      <w:r w:rsidRPr="32A15D6A">
        <w:rPr>
          <w:rFonts w:ascii="Arial" w:hAnsi="Arial"/>
          <w:color w:val="5D7284"/>
        </w:rPr>
        <w:t>01:41</w:t>
      </w:r>
    </w:p>
    <w:p w:rsidR="005A7C5A" w:rsidP="00D031A9" w:rsidRDefault="00340919" w14:paraId="02EB378F" w14:textId="3F3DBA41">
      <w:r w:rsidRPr="33255170" w:rsidR="00340919">
        <w:rPr>
          <w:rFonts w:ascii="Arial" w:hAnsi="Arial"/>
        </w:rPr>
        <w:t xml:space="preserve">I think one of the hardest things is you </w:t>
      </w:r>
      <w:r w:rsidRPr="33255170" w:rsidR="00340919">
        <w:rPr>
          <w:rFonts w:ascii="Arial" w:hAnsi="Arial"/>
        </w:rPr>
        <w:t>can't</w:t>
      </w:r>
      <w:r w:rsidRPr="33255170" w:rsidR="00340919">
        <w:rPr>
          <w:rFonts w:ascii="Arial" w:hAnsi="Arial"/>
        </w:rPr>
        <w:t xml:space="preserve"> see my joint </w:t>
      </w:r>
      <w:r w:rsidRPr="33255170" w:rsidR="00340919">
        <w:rPr>
          <w:rFonts w:ascii="Arial" w:hAnsi="Arial"/>
        </w:rPr>
        <w:t>damage</w:t>
      </w:r>
      <w:r w:rsidRPr="33255170" w:rsidR="00314BD7">
        <w:rPr>
          <w:rFonts w:ascii="Arial" w:hAnsi="Arial"/>
        </w:rPr>
        <w:t xml:space="preserve"> s</w:t>
      </w:r>
      <w:r w:rsidRPr="33255170" w:rsidR="00340919">
        <w:rPr>
          <w:rFonts w:ascii="Arial" w:hAnsi="Arial"/>
        </w:rPr>
        <w:t xml:space="preserve">o I present very much like </w:t>
      </w:r>
      <w:r w:rsidRPr="33255170" w:rsidR="00340919">
        <w:rPr>
          <w:rFonts w:ascii="Arial" w:hAnsi="Arial"/>
        </w:rPr>
        <w:t>just about any</w:t>
      </w:r>
      <w:r w:rsidRPr="33255170" w:rsidR="00340919">
        <w:rPr>
          <w:rFonts w:ascii="Arial" w:hAnsi="Arial"/>
        </w:rPr>
        <w:t xml:space="preserve"> other mum. </w:t>
      </w:r>
      <w:r w:rsidRPr="33255170" w:rsidR="00340919">
        <w:rPr>
          <w:rFonts w:ascii="Arial" w:hAnsi="Arial"/>
        </w:rPr>
        <w:t>So</w:t>
      </w:r>
      <w:r w:rsidRPr="33255170" w:rsidR="3331C6EA">
        <w:rPr>
          <w:rFonts w:ascii="Arial" w:hAnsi="Arial"/>
        </w:rPr>
        <w:t>,</w:t>
      </w:r>
      <w:r w:rsidRPr="33255170" w:rsidR="00340919">
        <w:rPr>
          <w:rFonts w:ascii="Arial" w:hAnsi="Arial"/>
        </w:rPr>
        <w:t xml:space="preserve"> I would attend mother's group catch ups</w:t>
      </w:r>
      <w:r w:rsidRPr="33255170" w:rsidR="00530817">
        <w:rPr>
          <w:rFonts w:ascii="Arial" w:hAnsi="Arial"/>
        </w:rPr>
        <w:t>, b</w:t>
      </w:r>
      <w:r w:rsidRPr="33255170" w:rsidR="00340919">
        <w:rPr>
          <w:rFonts w:ascii="Arial" w:hAnsi="Arial"/>
        </w:rPr>
        <w:t xml:space="preserve">ut it would be hard for me to then explain, I </w:t>
      </w:r>
      <w:r w:rsidRPr="33255170" w:rsidR="00340919">
        <w:rPr>
          <w:rFonts w:ascii="Arial" w:hAnsi="Arial"/>
        </w:rPr>
        <w:t>can't</w:t>
      </w:r>
      <w:r w:rsidRPr="33255170" w:rsidR="00340919">
        <w:rPr>
          <w:rFonts w:ascii="Arial" w:hAnsi="Arial"/>
        </w:rPr>
        <w:t xml:space="preserve"> go for that walk with you where </w:t>
      </w:r>
      <w:r w:rsidRPr="33255170" w:rsidR="00340919">
        <w:rPr>
          <w:rFonts w:ascii="Arial" w:hAnsi="Arial"/>
        </w:rPr>
        <w:t>you're</w:t>
      </w:r>
      <w:r w:rsidRPr="33255170" w:rsidR="00340919">
        <w:rPr>
          <w:rFonts w:ascii="Arial" w:hAnsi="Arial"/>
        </w:rPr>
        <w:t xml:space="preserve"> going to </w:t>
      </w:r>
      <w:r w:rsidRPr="33255170" w:rsidR="00340919">
        <w:rPr>
          <w:rFonts w:ascii="Arial" w:hAnsi="Arial"/>
        </w:rPr>
        <w:t>go and get</w:t>
      </w:r>
      <w:r w:rsidRPr="33255170" w:rsidR="00340919">
        <w:rPr>
          <w:rFonts w:ascii="Arial" w:hAnsi="Arial"/>
        </w:rPr>
        <w:t xml:space="preserve"> a coffee</w:t>
      </w:r>
      <w:r w:rsidRPr="33255170" w:rsidR="00530817">
        <w:rPr>
          <w:rFonts w:ascii="Arial" w:hAnsi="Arial"/>
        </w:rPr>
        <w:t>.</w:t>
      </w:r>
      <w:r w:rsidRPr="33255170" w:rsidR="00340919">
        <w:rPr>
          <w:rFonts w:ascii="Arial" w:hAnsi="Arial"/>
        </w:rPr>
        <w:t xml:space="preserve"> I </w:t>
      </w:r>
      <w:r w:rsidRPr="33255170" w:rsidR="00340919">
        <w:rPr>
          <w:rFonts w:ascii="Arial" w:hAnsi="Arial"/>
        </w:rPr>
        <w:t>can't</w:t>
      </w:r>
      <w:r w:rsidRPr="33255170" w:rsidR="00340919">
        <w:rPr>
          <w:rFonts w:ascii="Arial" w:hAnsi="Arial"/>
        </w:rPr>
        <w:t xml:space="preserve"> join the picnic where you are going to just sit on the ground</w:t>
      </w:r>
      <w:r w:rsidRPr="33255170" w:rsidR="008525E1">
        <w:rPr>
          <w:rFonts w:ascii="Arial" w:hAnsi="Arial"/>
        </w:rPr>
        <w:t>.</w:t>
      </w:r>
      <w:r w:rsidRPr="33255170" w:rsidR="00340919">
        <w:rPr>
          <w:rFonts w:ascii="Arial" w:hAnsi="Arial"/>
        </w:rPr>
        <w:t xml:space="preserve"> I </w:t>
      </w:r>
      <w:r w:rsidRPr="33255170" w:rsidR="00340919">
        <w:rPr>
          <w:rFonts w:ascii="Arial" w:hAnsi="Arial"/>
        </w:rPr>
        <w:t>can't</w:t>
      </w:r>
      <w:r w:rsidRPr="33255170" w:rsidR="00340919">
        <w:rPr>
          <w:rFonts w:ascii="Arial" w:hAnsi="Arial"/>
        </w:rPr>
        <w:t xml:space="preserve"> be in the </w:t>
      </w:r>
      <w:r w:rsidRPr="33255170" w:rsidR="00340919">
        <w:rPr>
          <w:rFonts w:ascii="Arial" w:hAnsi="Arial"/>
        </w:rPr>
        <w:t>water,</w:t>
      </w:r>
      <w:r w:rsidRPr="33255170" w:rsidR="00340919">
        <w:rPr>
          <w:rFonts w:ascii="Arial" w:hAnsi="Arial"/>
        </w:rPr>
        <w:t xml:space="preserve"> I would have to get my husband to be with me to safely have I</w:t>
      </w:r>
      <w:r w:rsidRPr="33255170" w:rsidR="008525E1">
        <w:rPr>
          <w:rFonts w:ascii="Arial" w:hAnsi="Arial"/>
        </w:rPr>
        <w:t>vy</w:t>
      </w:r>
      <w:r w:rsidRPr="33255170" w:rsidR="00340919">
        <w:rPr>
          <w:rFonts w:ascii="Arial" w:hAnsi="Arial"/>
        </w:rPr>
        <w:t xml:space="preserve"> do swimming lessons at this age. </w:t>
      </w:r>
      <w:r w:rsidRPr="33255170" w:rsidR="00340919">
        <w:rPr>
          <w:rFonts w:ascii="Arial" w:hAnsi="Arial"/>
        </w:rPr>
        <w:t>I'm</w:t>
      </w:r>
      <w:r w:rsidRPr="33255170" w:rsidR="00340919">
        <w:rPr>
          <w:rFonts w:ascii="Arial" w:hAnsi="Arial"/>
        </w:rPr>
        <w:t xml:space="preserve"> not going to stop them from doing that activity</w:t>
      </w:r>
      <w:r w:rsidRPr="33255170" w:rsidR="008525E1">
        <w:rPr>
          <w:rFonts w:ascii="Arial" w:hAnsi="Arial"/>
        </w:rPr>
        <w:t>, b</w:t>
      </w:r>
      <w:r w:rsidRPr="33255170" w:rsidR="00340919">
        <w:rPr>
          <w:rFonts w:ascii="Arial" w:hAnsi="Arial"/>
        </w:rPr>
        <w:t>ut sometimes, it was hard to still make it clear</w:t>
      </w:r>
      <w:r w:rsidRPr="33255170" w:rsidR="004A4092">
        <w:rPr>
          <w:rFonts w:ascii="Arial" w:hAnsi="Arial"/>
        </w:rPr>
        <w:t xml:space="preserve"> i</w:t>
      </w:r>
      <w:r w:rsidRPr="33255170" w:rsidR="00340919">
        <w:rPr>
          <w:rFonts w:ascii="Arial" w:hAnsi="Arial"/>
        </w:rPr>
        <w:t xml:space="preserve">f </w:t>
      </w:r>
      <w:r w:rsidRPr="33255170" w:rsidR="00340919">
        <w:rPr>
          <w:rFonts w:ascii="Arial" w:hAnsi="Arial"/>
        </w:rPr>
        <w:t>there's</w:t>
      </w:r>
      <w:r w:rsidRPr="33255170" w:rsidR="00340919">
        <w:rPr>
          <w:rFonts w:ascii="Arial" w:hAnsi="Arial"/>
        </w:rPr>
        <w:t xml:space="preserve"> a social aspect at the end, once you finish the activity, </w:t>
      </w:r>
      <w:r w:rsidRPr="33255170" w:rsidR="00340919">
        <w:rPr>
          <w:rFonts w:ascii="Arial" w:hAnsi="Arial"/>
        </w:rPr>
        <w:t>I'd</w:t>
      </w:r>
      <w:r w:rsidRPr="33255170" w:rsidR="00340919">
        <w:rPr>
          <w:rFonts w:ascii="Arial" w:hAnsi="Arial"/>
        </w:rPr>
        <w:t xml:space="preserve"> still love to join. And I think </w:t>
      </w:r>
      <w:r w:rsidRPr="33255170" w:rsidR="00340919">
        <w:rPr>
          <w:rFonts w:ascii="Arial" w:hAnsi="Arial"/>
        </w:rPr>
        <w:t>that's</w:t>
      </w:r>
      <w:r w:rsidRPr="33255170" w:rsidR="00340919">
        <w:rPr>
          <w:rFonts w:ascii="Arial" w:hAnsi="Arial"/>
        </w:rPr>
        <w:t xml:space="preserve"> the harder </w:t>
      </w:r>
      <w:r w:rsidRPr="33255170" w:rsidR="43DEBD4B">
        <w:rPr>
          <w:rFonts w:ascii="Arial" w:hAnsi="Arial"/>
        </w:rPr>
        <w:t>part</w:t>
      </w:r>
      <w:r w:rsidRPr="33255170" w:rsidR="00340919">
        <w:rPr>
          <w:rFonts w:ascii="Arial" w:hAnsi="Arial"/>
        </w:rPr>
        <w:t xml:space="preserve"> is the</w:t>
      </w:r>
      <w:r w:rsidRPr="33255170" w:rsidR="18BB9D47">
        <w:rPr>
          <w:rFonts w:ascii="Arial" w:hAnsi="Arial"/>
        </w:rPr>
        <w:t>y're</w:t>
      </w:r>
      <w:r w:rsidRPr="33255170" w:rsidR="00340919">
        <w:rPr>
          <w:rFonts w:ascii="Arial" w:hAnsi="Arial"/>
        </w:rPr>
        <w:t xml:space="preserve"> accepting that I </w:t>
      </w:r>
      <w:r w:rsidRPr="33255170" w:rsidR="00340919">
        <w:rPr>
          <w:rFonts w:ascii="Arial" w:hAnsi="Arial"/>
        </w:rPr>
        <w:t>can't</w:t>
      </w:r>
      <w:r w:rsidRPr="33255170" w:rsidR="00340919">
        <w:rPr>
          <w:rFonts w:ascii="Arial" w:hAnsi="Arial"/>
        </w:rPr>
        <w:t xml:space="preserve"> do </w:t>
      </w:r>
      <w:r w:rsidRPr="33255170" w:rsidR="00DF45DB">
        <w:rPr>
          <w:rFonts w:ascii="Arial" w:hAnsi="Arial"/>
        </w:rPr>
        <w:t>k</w:t>
      </w:r>
      <w:r w:rsidRPr="33255170" w:rsidR="00340919">
        <w:rPr>
          <w:rFonts w:ascii="Arial" w:hAnsi="Arial"/>
        </w:rPr>
        <w:t>indergym</w:t>
      </w:r>
      <w:r w:rsidRPr="33255170" w:rsidR="00340919">
        <w:rPr>
          <w:rFonts w:ascii="Arial" w:hAnsi="Arial"/>
        </w:rPr>
        <w:t xml:space="preserve"> or I </w:t>
      </w:r>
      <w:r w:rsidRPr="33255170" w:rsidR="00340919">
        <w:rPr>
          <w:rFonts w:ascii="Arial" w:hAnsi="Arial"/>
        </w:rPr>
        <w:t>can't</w:t>
      </w:r>
      <w:r w:rsidRPr="33255170" w:rsidR="00340919">
        <w:rPr>
          <w:rFonts w:ascii="Arial" w:hAnsi="Arial"/>
        </w:rPr>
        <w:t xml:space="preserve"> do the swimming lesson</w:t>
      </w:r>
      <w:r w:rsidRPr="33255170" w:rsidR="00DF45DB">
        <w:rPr>
          <w:rFonts w:ascii="Arial" w:hAnsi="Arial"/>
        </w:rPr>
        <w:t>, b</w:t>
      </w:r>
      <w:r w:rsidRPr="33255170" w:rsidR="00340919">
        <w:rPr>
          <w:rFonts w:ascii="Arial" w:hAnsi="Arial"/>
        </w:rPr>
        <w:t xml:space="preserve">ut then that means </w:t>
      </w:r>
      <w:r w:rsidRPr="33255170" w:rsidR="00340919">
        <w:rPr>
          <w:rFonts w:ascii="Arial" w:hAnsi="Arial"/>
        </w:rPr>
        <w:t>I'm</w:t>
      </w:r>
      <w:r w:rsidRPr="33255170" w:rsidR="00340919">
        <w:rPr>
          <w:rFonts w:ascii="Arial" w:hAnsi="Arial"/>
        </w:rPr>
        <w:t xml:space="preserve"> just out altogether.</w:t>
      </w:r>
    </w:p>
    <w:p w:rsidR="005A7C5A" w:rsidP="32A15D6A" w:rsidRDefault="00C6332D" w14:paraId="6E3F610D" w14:textId="2E71C45D">
      <w:pPr>
        <w:spacing w:after="0"/>
        <w:rPr>
          <w:rFonts w:ascii="Arial" w:hAnsi="Arial"/>
          <w:color w:val="5D7284"/>
        </w:rPr>
      </w:pPr>
      <w:r w:rsidRPr="32A15D6A">
        <w:rPr>
          <w:rFonts w:ascii="Arial" w:hAnsi="Arial"/>
          <w:b/>
          <w:bCs/>
        </w:rPr>
        <w:t>I</w:t>
      </w:r>
      <w:r w:rsidRPr="32A15D6A" w:rsidR="00262B6D">
        <w:rPr>
          <w:rFonts w:ascii="Arial" w:hAnsi="Arial"/>
          <w:b/>
          <w:bCs/>
        </w:rPr>
        <w:t>vy</w:t>
      </w:r>
      <w:r w:rsidRPr="32A15D6A" w:rsidR="00925D04">
        <w:rPr>
          <w:rFonts w:ascii="Arial" w:hAnsi="Arial"/>
          <w:b/>
          <w:bCs/>
        </w:rPr>
        <w:t xml:space="preserve"> Crotty</w:t>
      </w:r>
      <w:r w:rsidRPr="32A15D6A" w:rsidR="00340919">
        <w:rPr>
          <w:rFonts w:ascii="Arial" w:hAnsi="Arial"/>
          <w:b/>
          <w:bCs/>
        </w:rPr>
        <w:t xml:space="preserve"> </w:t>
      </w:r>
      <w:r w:rsidRPr="32A15D6A" w:rsidR="00340919">
        <w:rPr>
          <w:rFonts w:ascii="Arial" w:hAnsi="Arial"/>
          <w:color w:val="5D7284"/>
        </w:rPr>
        <w:t>02:34</w:t>
      </w:r>
    </w:p>
    <w:p w:rsidR="005A7C5A" w:rsidP="00D031A9" w:rsidRDefault="00340919" w14:paraId="6A05A809" w14:textId="609B589B">
      <w:r w:rsidRPr="33255170" w:rsidR="00340919">
        <w:rPr>
          <w:rFonts w:ascii="Arial" w:hAnsi="Arial"/>
        </w:rPr>
        <w:t xml:space="preserve">My name is </w:t>
      </w:r>
      <w:r w:rsidRPr="33255170" w:rsidR="00C6332D">
        <w:rPr>
          <w:rFonts w:ascii="Arial" w:hAnsi="Arial"/>
        </w:rPr>
        <w:t>Ivy</w:t>
      </w:r>
      <w:r w:rsidRPr="33255170" w:rsidR="00340919">
        <w:rPr>
          <w:rFonts w:ascii="Arial" w:hAnsi="Arial"/>
        </w:rPr>
        <w:t>, and I am age eight. And my m</w:t>
      </w:r>
      <w:r w:rsidRPr="33255170" w:rsidR="00B171B2">
        <w:rPr>
          <w:rFonts w:ascii="Arial" w:hAnsi="Arial"/>
        </w:rPr>
        <w:t>u</w:t>
      </w:r>
      <w:r w:rsidRPr="33255170" w:rsidR="00340919">
        <w:rPr>
          <w:rFonts w:ascii="Arial" w:hAnsi="Arial"/>
        </w:rPr>
        <w:t xml:space="preserve">m is called </w:t>
      </w:r>
      <w:r w:rsidRPr="33255170" w:rsidR="003F011D">
        <w:rPr>
          <w:rFonts w:ascii="Arial" w:hAnsi="Arial"/>
        </w:rPr>
        <w:t>Mikaila</w:t>
      </w:r>
      <w:r w:rsidRPr="33255170" w:rsidR="00340919">
        <w:rPr>
          <w:rFonts w:ascii="Arial" w:hAnsi="Arial"/>
        </w:rPr>
        <w:t>.</w:t>
      </w:r>
    </w:p>
    <w:p w:rsidR="33255170" w:rsidRDefault="33255170" w14:paraId="743670BB" w14:textId="41BCFD03">
      <w:r>
        <w:br w:type="page"/>
      </w:r>
    </w:p>
    <w:p w:rsidR="005A7C5A" w:rsidP="32A15D6A" w:rsidRDefault="00D27755" w14:paraId="0B8FE5F2" w14:textId="4159A616">
      <w:pPr>
        <w:spacing w:after="0"/>
        <w:rPr>
          <w:rFonts w:ascii="Arial" w:hAnsi="Arial"/>
          <w:color w:val="5D7284"/>
        </w:rPr>
      </w:pPr>
      <w:r w:rsidRPr="32A15D6A">
        <w:rPr>
          <w:rFonts w:ascii="Arial" w:hAnsi="Arial"/>
          <w:b/>
          <w:bCs/>
        </w:rPr>
        <w:t>Carey Scheer</w:t>
      </w:r>
      <w:r w:rsidRPr="32A15D6A" w:rsidR="00340919">
        <w:rPr>
          <w:rFonts w:ascii="Arial" w:hAnsi="Arial"/>
          <w:b/>
          <w:bCs/>
        </w:rPr>
        <w:t xml:space="preserve"> </w:t>
      </w:r>
      <w:r w:rsidRPr="32A15D6A" w:rsidR="00340919">
        <w:rPr>
          <w:rFonts w:ascii="Arial" w:hAnsi="Arial"/>
          <w:color w:val="5D7284"/>
        </w:rPr>
        <w:t>02:41</w:t>
      </w:r>
    </w:p>
    <w:p w:rsidR="005A7C5A" w:rsidP="00D031A9" w:rsidRDefault="00340919" w14:paraId="5A39BBE3" w14:textId="6D5B2CCB">
      <w:r>
        <w:rPr>
          <w:rFonts w:ascii="Arial" w:hAnsi="Arial"/>
        </w:rPr>
        <w:t>And do you know why I'm talking to you today?</w:t>
      </w:r>
    </w:p>
    <w:p w:rsidR="005A7C5A" w:rsidP="32A15D6A" w:rsidRDefault="00C6332D" w14:paraId="100DED9D" w14:textId="318A0DB7">
      <w:pPr>
        <w:spacing w:after="0"/>
        <w:rPr>
          <w:rFonts w:ascii="Arial" w:hAnsi="Arial"/>
          <w:color w:val="5D7284"/>
        </w:rPr>
      </w:pPr>
      <w:r w:rsidRPr="32A15D6A">
        <w:rPr>
          <w:rFonts w:ascii="Arial" w:hAnsi="Arial"/>
          <w:b/>
          <w:bCs/>
        </w:rPr>
        <w:lastRenderedPageBreak/>
        <w:t>Ivy</w:t>
      </w:r>
      <w:r w:rsidRPr="32A15D6A" w:rsidR="00925D04">
        <w:rPr>
          <w:rFonts w:ascii="Arial" w:hAnsi="Arial"/>
          <w:b/>
          <w:bCs/>
        </w:rPr>
        <w:t xml:space="preserve"> Crotty</w:t>
      </w:r>
      <w:r w:rsidRPr="32A15D6A" w:rsidR="00340919">
        <w:rPr>
          <w:rFonts w:ascii="Arial" w:hAnsi="Arial"/>
          <w:b/>
          <w:bCs/>
        </w:rPr>
        <w:t xml:space="preserve"> </w:t>
      </w:r>
      <w:r w:rsidRPr="32A15D6A" w:rsidR="00340919">
        <w:rPr>
          <w:rFonts w:ascii="Arial" w:hAnsi="Arial"/>
          <w:color w:val="5D7284"/>
        </w:rPr>
        <w:t>02:44</w:t>
      </w:r>
    </w:p>
    <w:p w:rsidR="005A7C5A" w:rsidP="00D031A9" w:rsidRDefault="00340919" w14:paraId="41C8F396" w14:textId="39BCECE2">
      <w:r>
        <w:rPr>
          <w:rFonts w:ascii="Arial" w:hAnsi="Arial"/>
        </w:rPr>
        <w:t>About my mum, because she has disability</w:t>
      </w:r>
      <w:r w:rsidR="00F02B4B">
        <w:rPr>
          <w:rFonts w:ascii="Arial" w:hAnsi="Arial"/>
        </w:rPr>
        <w:t>.</w:t>
      </w:r>
      <w:r>
        <w:rPr>
          <w:rFonts w:ascii="Arial" w:hAnsi="Arial"/>
        </w:rPr>
        <w:t xml:space="preserve"> Arthritis</w:t>
      </w:r>
      <w:r w:rsidR="00F02B4B">
        <w:rPr>
          <w:rFonts w:ascii="Arial" w:hAnsi="Arial"/>
        </w:rPr>
        <w:t>.</w:t>
      </w:r>
    </w:p>
    <w:p w:rsidR="005A7C5A" w:rsidP="32A15D6A" w:rsidRDefault="00D27755" w14:paraId="2859CD4F" w14:textId="41EF00AA">
      <w:pPr>
        <w:spacing w:after="0"/>
        <w:rPr>
          <w:rFonts w:ascii="Arial" w:hAnsi="Arial"/>
          <w:color w:val="5D7284"/>
        </w:rPr>
      </w:pPr>
      <w:r w:rsidRPr="32A15D6A">
        <w:rPr>
          <w:rFonts w:ascii="Arial" w:hAnsi="Arial"/>
          <w:b/>
          <w:bCs/>
        </w:rPr>
        <w:t>Carey Scheer</w:t>
      </w:r>
      <w:r w:rsidRPr="32A15D6A" w:rsidR="00340919">
        <w:rPr>
          <w:rFonts w:ascii="Arial" w:hAnsi="Arial"/>
          <w:b/>
          <w:bCs/>
        </w:rPr>
        <w:t xml:space="preserve"> </w:t>
      </w:r>
      <w:r w:rsidRPr="32A15D6A" w:rsidR="00340919">
        <w:rPr>
          <w:rFonts w:ascii="Arial" w:hAnsi="Arial"/>
          <w:color w:val="5D7284"/>
        </w:rPr>
        <w:t>02:48</w:t>
      </w:r>
    </w:p>
    <w:p w:rsidR="005A7C5A" w:rsidP="00BC3BED" w:rsidRDefault="00340919" w14:paraId="72A3D3EC" w14:textId="50AD0DC7">
      <w:r>
        <w:rPr>
          <w:rFonts w:ascii="Arial" w:hAnsi="Arial"/>
        </w:rPr>
        <w:t>What's it like to have a m</w:t>
      </w:r>
      <w:r w:rsidR="00D1788A">
        <w:rPr>
          <w:rFonts w:ascii="Arial" w:hAnsi="Arial"/>
        </w:rPr>
        <w:t>u</w:t>
      </w:r>
      <w:r>
        <w:rPr>
          <w:rFonts w:ascii="Arial" w:hAnsi="Arial"/>
        </w:rPr>
        <w:t>m who's got arthritis</w:t>
      </w:r>
      <w:r w:rsidR="00D1788A">
        <w:rPr>
          <w:rFonts w:ascii="Arial" w:hAnsi="Arial"/>
        </w:rPr>
        <w:t>?</w:t>
      </w:r>
    </w:p>
    <w:p w:rsidR="005A7C5A" w:rsidP="32A15D6A" w:rsidRDefault="00C6332D" w14:paraId="0BBBE627" w14:textId="0E733F62">
      <w:pPr>
        <w:spacing w:after="0"/>
        <w:rPr>
          <w:rFonts w:ascii="Arial" w:hAnsi="Arial"/>
          <w:color w:val="5D7284"/>
        </w:rPr>
      </w:pPr>
      <w:r w:rsidRPr="32A15D6A">
        <w:rPr>
          <w:rFonts w:ascii="Arial" w:hAnsi="Arial"/>
          <w:b/>
          <w:bCs/>
        </w:rPr>
        <w:t>Ivy</w:t>
      </w:r>
      <w:r w:rsidRPr="32A15D6A" w:rsidR="00925D04">
        <w:rPr>
          <w:rFonts w:ascii="Arial" w:hAnsi="Arial"/>
          <w:b/>
          <w:bCs/>
        </w:rPr>
        <w:t xml:space="preserve"> Crotty</w:t>
      </w:r>
      <w:r w:rsidRPr="32A15D6A" w:rsidR="00340919">
        <w:rPr>
          <w:rFonts w:ascii="Arial" w:hAnsi="Arial"/>
          <w:b/>
          <w:bCs/>
        </w:rPr>
        <w:t xml:space="preserve"> </w:t>
      </w:r>
      <w:r w:rsidRPr="32A15D6A" w:rsidR="00340919">
        <w:rPr>
          <w:rFonts w:ascii="Arial" w:hAnsi="Arial"/>
          <w:color w:val="5D7284"/>
        </w:rPr>
        <w:t>02:52</w:t>
      </w:r>
    </w:p>
    <w:p w:rsidR="005A7C5A" w:rsidP="00BC3BED" w:rsidRDefault="00D1788A" w14:paraId="0D0B940D" w14:textId="64CB3BF5">
      <w:r>
        <w:rPr>
          <w:rFonts w:ascii="Arial" w:hAnsi="Arial"/>
        </w:rPr>
        <w:t>I</w:t>
      </w:r>
      <w:r w:rsidR="00340919">
        <w:rPr>
          <w:rFonts w:ascii="Arial" w:hAnsi="Arial"/>
        </w:rPr>
        <w:t xml:space="preserve">t's not </w:t>
      </w:r>
      <w:proofErr w:type="gramStart"/>
      <w:r w:rsidR="00340919">
        <w:rPr>
          <w:rFonts w:ascii="Arial" w:hAnsi="Arial"/>
        </w:rPr>
        <w:t>really different</w:t>
      </w:r>
      <w:proofErr w:type="gramEnd"/>
      <w:r w:rsidR="00340919">
        <w:rPr>
          <w:rFonts w:ascii="Arial" w:hAnsi="Arial"/>
        </w:rPr>
        <w:t>, because like, you're still the same person. Everyone's the same really, but different personalities.</w:t>
      </w:r>
    </w:p>
    <w:p w:rsidR="005A7C5A" w:rsidP="32A15D6A" w:rsidRDefault="00D27755" w14:paraId="59143837" w14:textId="2653D091">
      <w:pPr>
        <w:spacing w:after="0"/>
        <w:rPr>
          <w:rFonts w:ascii="Arial" w:hAnsi="Arial"/>
          <w:color w:val="5D7284"/>
        </w:rPr>
      </w:pPr>
      <w:r w:rsidRPr="32A15D6A">
        <w:rPr>
          <w:rFonts w:ascii="Arial" w:hAnsi="Arial"/>
          <w:b/>
          <w:bCs/>
        </w:rPr>
        <w:t>Carey Scheer</w:t>
      </w:r>
      <w:r w:rsidRPr="32A15D6A" w:rsidR="00340919">
        <w:rPr>
          <w:rFonts w:ascii="Arial" w:hAnsi="Arial"/>
          <w:b/>
          <w:bCs/>
        </w:rPr>
        <w:t xml:space="preserve"> </w:t>
      </w:r>
      <w:r w:rsidRPr="32A15D6A" w:rsidR="00340919">
        <w:rPr>
          <w:rFonts w:ascii="Arial" w:hAnsi="Arial"/>
          <w:color w:val="5D7284"/>
        </w:rPr>
        <w:t>03:01</w:t>
      </w:r>
    </w:p>
    <w:p w:rsidR="005A7C5A" w:rsidP="00BC3BED" w:rsidRDefault="00340919" w14:paraId="0E27B00A" w14:textId="63771760">
      <w:r w:rsidRPr="33255170" w:rsidR="00340919">
        <w:rPr>
          <w:rFonts w:ascii="Arial" w:hAnsi="Arial"/>
        </w:rPr>
        <w:t>When I</w:t>
      </w:r>
      <w:r w:rsidRPr="33255170" w:rsidR="009D6286">
        <w:rPr>
          <w:rFonts w:ascii="Arial" w:hAnsi="Arial"/>
        </w:rPr>
        <w:t>vy</w:t>
      </w:r>
      <w:r w:rsidRPr="33255170" w:rsidR="00340919">
        <w:rPr>
          <w:rFonts w:ascii="Arial" w:hAnsi="Arial"/>
        </w:rPr>
        <w:t xml:space="preserve"> was just an infant, one of </w:t>
      </w:r>
      <w:r w:rsidRPr="33255170" w:rsidR="00340919">
        <w:rPr>
          <w:rFonts w:ascii="Arial" w:hAnsi="Arial"/>
        </w:rPr>
        <w:t xml:space="preserve">my </w:t>
      </w:r>
      <w:r w:rsidRPr="33255170" w:rsidR="009D6286">
        <w:rPr>
          <w:rFonts w:ascii="Arial" w:hAnsi="Arial"/>
        </w:rPr>
        <w:t>Mikai</w:t>
      </w:r>
      <w:r w:rsidRPr="33255170" w:rsidR="00340919">
        <w:rPr>
          <w:rFonts w:ascii="Arial" w:hAnsi="Arial"/>
        </w:rPr>
        <w:t>la's</w:t>
      </w:r>
      <w:r w:rsidRPr="33255170" w:rsidR="00340919">
        <w:rPr>
          <w:rFonts w:ascii="Arial" w:hAnsi="Arial"/>
        </w:rPr>
        <w:t xml:space="preserve"> biggest worries was</w:t>
      </w:r>
      <w:r w:rsidRPr="33255170" w:rsidR="009D6286">
        <w:rPr>
          <w:rFonts w:ascii="Arial" w:hAnsi="Arial"/>
        </w:rPr>
        <w:t>,</w:t>
      </w:r>
      <w:r w:rsidRPr="33255170" w:rsidR="00340919">
        <w:rPr>
          <w:rFonts w:ascii="Arial" w:hAnsi="Arial"/>
        </w:rPr>
        <w:t xml:space="preserve"> </w:t>
      </w:r>
      <w:r w:rsidRPr="33255170" w:rsidR="00340919">
        <w:rPr>
          <w:rFonts w:ascii="Arial" w:hAnsi="Arial"/>
        </w:rPr>
        <w:t>how on earth</w:t>
      </w:r>
      <w:r w:rsidRPr="33255170" w:rsidR="00340919">
        <w:rPr>
          <w:rFonts w:ascii="Arial" w:hAnsi="Arial"/>
        </w:rPr>
        <w:t xml:space="preserve"> was she going to be able to keep a rambunctious toddler safe</w:t>
      </w:r>
      <w:r w:rsidRPr="33255170" w:rsidR="009D6286">
        <w:rPr>
          <w:rFonts w:ascii="Arial" w:hAnsi="Arial"/>
        </w:rPr>
        <w:t>?</w:t>
      </w:r>
      <w:r w:rsidRPr="33255170" w:rsidR="00340919">
        <w:rPr>
          <w:rFonts w:ascii="Arial" w:hAnsi="Arial"/>
        </w:rPr>
        <w:t xml:space="preserve"> But as I</w:t>
      </w:r>
      <w:r w:rsidRPr="33255170" w:rsidR="009D6286">
        <w:rPr>
          <w:rFonts w:ascii="Arial" w:hAnsi="Arial"/>
        </w:rPr>
        <w:t>vy</w:t>
      </w:r>
      <w:r w:rsidRPr="33255170" w:rsidR="00340919">
        <w:rPr>
          <w:rFonts w:ascii="Arial" w:hAnsi="Arial"/>
        </w:rPr>
        <w:t xml:space="preserve"> grew, she seemed to naturally understand and adapt to </w:t>
      </w:r>
      <w:r w:rsidRPr="33255170" w:rsidR="003F011D">
        <w:rPr>
          <w:rFonts w:ascii="Arial" w:hAnsi="Arial"/>
        </w:rPr>
        <w:t>Mikaila</w:t>
      </w:r>
      <w:r w:rsidRPr="33255170" w:rsidR="101BD30A">
        <w:rPr>
          <w:rFonts w:ascii="Arial" w:hAnsi="Arial"/>
        </w:rPr>
        <w:t>'s</w:t>
      </w:r>
      <w:r w:rsidRPr="33255170" w:rsidR="00340919">
        <w:rPr>
          <w:rFonts w:ascii="Arial" w:hAnsi="Arial"/>
        </w:rPr>
        <w:t xml:space="preserve"> physical limitations. And things just worked.</w:t>
      </w:r>
    </w:p>
    <w:p w:rsidR="005A7C5A" w:rsidP="32A15D6A" w:rsidRDefault="003F011D" w14:paraId="007B7CF6" w14:textId="1E818F23">
      <w:pPr>
        <w:spacing w:after="0"/>
        <w:rPr>
          <w:rFonts w:ascii="Arial" w:hAnsi="Arial"/>
          <w:color w:val="5D7284"/>
        </w:rPr>
      </w:pPr>
      <w:r w:rsidRPr="32A15D6A">
        <w:rPr>
          <w:rFonts w:ascii="Arial" w:hAnsi="Arial"/>
          <w:b/>
          <w:bCs/>
        </w:rPr>
        <w:t>Mikaila</w:t>
      </w:r>
      <w:r w:rsidRPr="32A15D6A" w:rsidR="00925D04">
        <w:rPr>
          <w:rFonts w:ascii="Arial" w:hAnsi="Arial"/>
          <w:b/>
          <w:bCs/>
        </w:rPr>
        <w:t xml:space="preserve"> Crotty</w:t>
      </w:r>
      <w:r w:rsidRPr="32A15D6A" w:rsidR="00340919">
        <w:rPr>
          <w:rFonts w:ascii="Arial" w:hAnsi="Arial"/>
          <w:b/>
          <w:bCs/>
        </w:rPr>
        <w:t xml:space="preserve"> </w:t>
      </w:r>
      <w:r w:rsidRPr="32A15D6A" w:rsidR="00340919">
        <w:rPr>
          <w:rFonts w:ascii="Arial" w:hAnsi="Arial"/>
          <w:color w:val="5D7284"/>
        </w:rPr>
        <w:t>03:21</w:t>
      </w:r>
    </w:p>
    <w:p w:rsidR="005A7C5A" w:rsidP="00BC3BED" w:rsidRDefault="00340919" w14:paraId="60061E4C" w14:textId="7AECFAD0">
      <w:r>
        <w:rPr>
          <w:rFonts w:ascii="Arial" w:hAnsi="Arial"/>
        </w:rPr>
        <w:t>From the age of about 18 months, I couldn't lift I</w:t>
      </w:r>
      <w:r w:rsidR="007F3228">
        <w:rPr>
          <w:rFonts w:ascii="Arial" w:hAnsi="Arial"/>
        </w:rPr>
        <w:t>vy.</w:t>
      </w:r>
      <w:r>
        <w:rPr>
          <w:rFonts w:ascii="Arial" w:hAnsi="Arial"/>
        </w:rPr>
        <w:t xml:space="preserve"> I certainly couldn't </w:t>
      </w:r>
      <w:proofErr w:type="gramStart"/>
      <w:r>
        <w:rPr>
          <w:rFonts w:ascii="Arial" w:hAnsi="Arial"/>
        </w:rPr>
        <w:t>run</w:t>
      </w:r>
      <w:proofErr w:type="gramEnd"/>
      <w:r w:rsidR="007F3228">
        <w:rPr>
          <w:rFonts w:ascii="Arial" w:hAnsi="Arial"/>
        </w:rPr>
        <w:t xml:space="preserve"> a</w:t>
      </w:r>
      <w:r>
        <w:rPr>
          <w:rFonts w:ascii="Arial" w:hAnsi="Arial"/>
        </w:rPr>
        <w:t>nd I certainly couldn't quickly intervene if she was running near a street</w:t>
      </w:r>
      <w:r w:rsidR="00397C46">
        <w:rPr>
          <w:rFonts w:ascii="Arial" w:hAnsi="Arial"/>
        </w:rPr>
        <w:t>, o</w:t>
      </w:r>
      <w:r>
        <w:rPr>
          <w:rFonts w:ascii="Arial" w:hAnsi="Arial"/>
        </w:rPr>
        <w:t>r if she had climbed to a piece of equipment that she then needed rescuing from</w:t>
      </w:r>
      <w:r w:rsidR="00397C46">
        <w:rPr>
          <w:rFonts w:ascii="Arial" w:hAnsi="Arial"/>
        </w:rPr>
        <w:t>. Ivy</w:t>
      </w:r>
      <w:r>
        <w:rPr>
          <w:rFonts w:ascii="Arial" w:hAnsi="Arial"/>
        </w:rPr>
        <w:t xml:space="preserve"> just seemed to intuitively know that I had these limitations, and that she had to make decisions accordingly. And I was amazed at how well this worked, which when I look back now is just mind blowing</w:t>
      </w:r>
      <w:r w:rsidR="00074792">
        <w:rPr>
          <w:rFonts w:ascii="Arial" w:hAnsi="Arial"/>
        </w:rPr>
        <w:t xml:space="preserve"> b</w:t>
      </w:r>
      <w:r>
        <w:rPr>
          <w:rFonts w:ascii="Arial" w:hAnsi="Arial"/>
        </w:rPr>
        <w:t>ecause there are just not too many toddlers that I would think I would be able to negotiate this with.</w:t>
      </w:r>
    </w:p>
    <w:p w:rsidR="005A7C5A" w:rsidP="32A15D6A" w:rsidRDefault="00D27755" w14:paraId="7A04571D" w14:textId="05460AB7">
      <w:pPr>
        <w:spacing w:after="0"/>
        <w:rPr>
          <w:rFonts w:ascii="Arial" w:hAnsi="Arial"/>
          <w:color w:val="5D7284"/>
        </w:rPr>
      </w:pPr>
      <w:r w:rsidRPr="32A15D6A">
        <w:rPr>
          <w:rFonts w:ascii="Arial" w:hAnsi="Arial"/>
          <w:b/>
          <w:bCs/>
        </w:rPr>
        <w:t>Carey Scheer</w:t>
      </w:r>
      <w:r w:rsidRPr="32A15D6A" w:rsidR="00340919">
        <w:rPr>
          <w:rFonts w:ascii="Arial" w:hAnsi="Arial"/>
          <w:b/>
          <w:bCs/>
        </w:rPr>
        <w:t xml:space="preserve"> </w:t>
      </w:r>
      <w:r w:rsidRPr="32A15D6A" w:rsidR="00340919">
        <w:rPr>
          <w:rFonts w:ascii="Arial" w:hAnsi="Arial"/>
          <w:color w:val="5D7284"/>
        </w:rPr>
        <w:t>04:03</w:t>
      </w:r>
    </w:p>
    <w:p w:rsidR="005A7C5A" w:rsidP="00BC3BED" w:rsidRDefault="00340919" w14:paraId="44EAFD9C" w14:textId="2BE7A0E5">
      <w:r>
        <w:rPr>
          <w:rFonts w:ascii="Arial" w:hAnsi="Arial"/>
        </w:rPr>
        <w:t>But again, the hard part came from outside the family.</w:t>
      </w:r>
    </w:p>
    <w:p w:rsidR="005A7C5A" w:rsidP="32A15D6A" w:rsidRDefault="003F011D" w14:paraId="168FF2B7" w14:textId="19D6B006">
      <w:pPr>
        <w:spacing w:after="0"/>
        <w:rPr>
          <w:rFonts w:ascii="Arial" w:hAnsi="Arial"/>
          <w:color w:val="5D7284"/>
        </w:rPr>
      </w:pPr>
      <w:r w:rsidRPr="32A15D6A">
        <w:rPr>
          <w:rFonts w:ascii="Arial" w:hAnsi="Arial"/>
          <w:b/>
          <w:bCs/>
        </w:rPr>
        <w:t>Mikaila</w:t>
      </w:r>
      <w:r w:rsidRPr="32A15D6A" w:rsidR="00925D04">
        <w:rPr>
          <w:rFonts w:ascii="Arial" w:hAnsi="Arial"/>
          <w:b/>
          <w:bCs/>
        </w:rPr>
        <w:t xml:space="preserve"> Crotty</w:t>
      </w:r>
      <w:r w:rsidRPr="32A15D6A" w:rsidR="00340919">
        <w:rPr>
          <w:rFonts w:ascii="Arial" w:hAnsi="Arial"/>
          <w:b/>
          <w:bCs/>
        </w:rPr>
        <w:t xml:space="preserve"> </w:t>
      </w:r>
      <w:r w:rsidRPr="32A15D6A" w:rsidR="00340919">
        <w:rPr>
          <w:rFonts w:ascii="Arial" w:hAnsi="Arial"/>
          <w:color w:val="5D7284"/>
        </w:rPr>
        <w:t>04:08</w:t>
      </w:r>
    </w:p>
    <w:p w:rsidR="005A7C5A" w:rsidP="00BC3BED" w:rsidRDefault="00340919" w14:paraId="4B94D5A5" w14:textId="631CBC58">
      <w:r w:rsidRPr="33255170" w:rsidR="00340919">
        <w:rPr>
          <w:rFonts w:ascii="Arial" w:hAnsi="Arial"/>
        </w:rPr>
        <w:t xml:space="preserve">I would often be at a </w:t>
      </w:r>
      <w:r w:rsidRPr="33255170" w:rsidR="729562C3">
        <w:rPr>
          <w:rFonts w:ascii="Arial" w:hAnsi="Arial"/>
        </w:rPr>
        <w:t>playground</w:t>
      </w:r>
      <w:r w:rsidRPr="33255170" w:rsidR="004B2CB3">
        <w:rPr>
          <w:rFonts w:ascii="Arial" w:hAnsi="Arial"/>
        </w:rPr>
        <w:t xml:space="preserve"> a</w:t>
      </w:r>
      <w:r w:rsidRPr="33255170" w:rsidR="00340919">
        <w:rPr>
          <w:rFonts w:ascii="Arial" w:hAnsi="Arial"/>
        </w:rPr>
        <w:t xml:space="preserve">nd </w:t>
      </w:r>
      <w:r w:rsidRPr="33255170" w:rsidR="00340919">
        <w:rPr>
          <w:rFonts w:ascii="Arial" w:hAnsi="Arial"/>
        </w:rPr>
        <w:t>I'd</w:t>
      </w:r>
      <w:r w:rsidRPr="33255170" w:rsidR="00340919">
        <w:rPr>
          <w:rFonts w:ascii="Arial" w:hAnsi="Arial"/>
        </w:rPr>
        <w:t xml:space="preserve"> be standing watching </w:t>
      </w:r>
      <w:r w:rsidRPr="33255170" w:rsidR="00340919">
        <w:rPr>
          <w:rFonts w:ascii="Arial" w:hAnsi="Arial"/>
        </w:rPr>
        <w:t>a very small</w:t>
      </w:r>
      <w:r w:rsidRPr="33255170" w:rsidR="00340919">
        <w:rPr>
          <w:rFonts w:ascii="Arial" w:hAnsi="Arial"/>
        </w:rPr>
        <w:t xml:space="preserve"> I</w:t>
      </w:r>
      <w:r w:rsidRPr="33255170" w:rsidR="004B2CB3">
        <w:rPr>
          <w:rFonts w:ascii="Arial" w:hAnsi="Arial"/>
        </w:rPr>
        <w:t>vy</w:t>
      </w:r>
      <w:r w:rsidRPr="33255170" w:rsidR="00340919">
        <w:rPr>
          <w:rFonts w:ascii="Arial" w:hAnsi="Arial"/>
        </w:rPr>
        <w:t xml:space="preserve">, negotiating something where usually a parent would be right up there holding their back or be a lot closer than I could physically get. </w:t>
      </w:r>
      <w:r w:rsidRPr="33255170" w:rsidR="00340919">
        <w:rPr>
          <w:rFonts w:ascii="Arial" w:hAnsi="Arial"/>
        </w:rPr>
        <w:t xml:space="preserve">And so there were times where other parents would approach me and say, </w:t>
      </w:r>
      <w:r w:rsidRPr="33255170" w:rsidR="00ED69FB">
        <w:rPr>
          <w:rFonts w:ascii="Arial" w:hAnsi="Arial"/>
        </w:rPr>
        <w:t>y</w:t>
      </w:r>
      <w:r w:rsidRPr="33255170" w:rsidR="00340919">
        <w:rPr>
          <w:rFonts w:ascii="Arial" w:hAnsi="Arial"/>
        </w:rPr>
        <w:t>ou really shouldn't be letting her do that</w:t>
      </w:r>
      <w:r w:rsidRPr="33255170" w:rsidR="00ED69FB">
        <w:rPr>
          <w:rFonts w:ascii="Arial" w:hAnsi="Arial"/>
        </w:rPr>
        <w:t xml:space="preserve"> o</w:t>
      </w:r>
      <w:r w:rsidRPr="33255170" w:rsidR="00340919">
        <w:rPr>
          <w:rFonts w:ascii="Arial" w:hAnsi="Arial"/>
        </w:rPr>
        <w:t>r</w:t>
      </w:r>
      <w:r w:rsidRPr="33255170" w:rsidR="00ED69FB">
        <w:rPr>
          <w:rFonts w:ascii="Arial" w:hAnsi="Arial"/>
        </w:rPr>
        <w:t>, c</w:t>
      </w:r>
      <w:r w:rsidRPr="33255170" w:rsidR="00340919">
        <w:rPr>
          <w:rFonts w:ascii="Arial" w:hAnsi="Arial"/>
        </w:rPr>
        <w:t>an't you see that she has gone all the way over there</w:t>
      </w:r>
      <w:r w:rsidRPr="33255170" w:rsidR="00ED69FB">
        <w:rPr>
          <w:rFonts w:ascii="Arial" w:hAnsi="Arial"/>
        </w:rPr>
        <w:t>?</w:t>
      </w:r>
      <w:r w:rsidRPr="33255170" w:rsidR="00340919">
        <w:rPr>
          <w:rFonts w:ascii="Arial" w:hAnsi="Arial"/>
        </w:rPr>
        <w:t xml:space="preserve"> </w:t>
      </w:r>
      <w:r w:rsidRPr="33255170" w:rsidR="00340919">
        <w:rPr>
          <w:rFonts w:ascii="Arial" w:hAnsi="Arial"/>
        </w:rPr>
        <w:t>And I guess that comes from a place of good intention</w:t>
      </w:r>
      <w:r w:rsidRPr="33255170" w:rsidR="00EC7027">
        <w:rPr>
          <w:rFonts w:ascii="Arial" w:hAnsi="Arial"/>
        </w:rPr>
        <w:t>, b</w:t>
      </w:r>
      <w:r w:rsidRPr="33255170" w:rsidR="00340919">
        <w:rPr>
          <w:rFonts w:ascii="Arial" w:hAnsi="Arial"/>
        </w:rPr>
        <w:t xml:space="preserve">ut it can </w:t>
      </w:r>
      <w:r w:rsidRPr="33255170" w:rsidR="00340919">
        <w:rPr>
          <w:rFonts w:ascii="Arial" w:hAnsi="Arial"/>
        </w:rPr>
        <w:t>actually be</w:t>
      </w:r>
      <w:r w:rsidRPr="33255170" w:rsidR="00340919">
        <w:rPr>
          <w:rFonts w:ascii="Arial" w:hAnsi="Arial"/>
        </w:rPr>
        <w:t xml:space="preserve"> quite hurtful to be questioned over how you're doing something with your child.</w:t>
      </w:r>
      <w:r w:rsidRPr="33255170" w:rsidR="00340919">
        <w:rPr>
          <w:rFonts w:ascii="Arial" w:hAnsi="Arial"/>
        </w:rPr>
        <w:t xml:space="preserve"> Because this is just what had to happen for our family.</w:t>
      </w:r>
    </w:p>
    <w:p w:rsidR="005A7C5A" w:rsidP="32A15D6A" w:rsidRDefault="00D27755" w14:paraId="45CEF95A" w14:textId="0A4CCF96">
      <w:pPr>
        <w:spacing w:after="0"/>
        <w:rPr>
          <w:rFonts w:ascii="Arial" w:hAnsi="Arial"/>
          <w:color w:val="5D7284"/>
        </w:rPr>
      </w:pPr>
      <w:r w:rsidRPr="32A15D6A">
        <w:rPr>
          <w:rFonts w:ascii="Arial" w:hAnsi="Arial"/>
          <w:b/>
          <w:bCs/>
        </w:rPr>
        <w:t>Carey Scheer</w:t>
      </w:r>
      <w:r w:rsidRPr="32A15D6A" w:rsidR="00340919">
        <w:rPr>
          <w:rFonts w:ascii="Arial" w:hAnsi="Arial"/>
          <w:b/>
          <w:bCs/>
        </w:rPr>
        <w:t xml:space="preserve"> </w:t>
      </w:r>
      <w:r w:rsidRPr="32A15D6A" w:rsidR="00340919">
        <w:rPr>
          <w:rFonts w:ascii="Arial" w:hAnsi="Arial"/>
          <w:color w:val="5D7284"/>
        </w:rPr>
        <w:t>04:50</w:t>
      </w:r>
    </w:p>
    <w:p w:rsidR="005A7C5A" w:rsidP="00BC3BED" w:rsidRDefault="00ED332C" w14:paraId="3DEEC669" w14:textId="7FFF12F3">
      <w:r>
        <w:rPr>
          <w:rFonts w:ascii="Arial" w:hAnsi="Arial"/>
        </w:rPr>
        <w:t xml:space="preserve">Do you </w:t>
      </w:r>
      <w:r w:rsidR="00340919">
        <w:rPr>
          <w:rFonts w:ascii="Arial" w:hAnsi="Arial"/>
        </w:rPr>
        <w:t>think your m</w:t>
      </w:r>
      <w:r>
        <w:rPr>
          <w:rFonts w:ascii="Arial" w:hAnsi="Arial"/>
        </w:rPr>
        <w:t>u</w:t>
      </w:r>
      <w:r w:rsidR="00340919">
        <w:rPr>
          <w:rFonts w:ascii="Arial" w:hAnsi="Arial"/>
        </w:rPr>
        <w:t>m's a good m</w:t>
      </w:r>
      <w:r>
        <w:rPr>
          <w:rFonts w:ascii="Arial" w:hAnsi="Arial"/>
        </w:rPr>
        <w:t>u</w:t>
      </w:r>
      <w:r w:rsidR="00340919">
        <w:rPr>
          <w:rFonts w:ascii="Arial" w:hAnsi="Arial"/>
        </w:rPr>
        <w:t>m?</w:t>
      </w:r>
    </w:p>
    <w:p w:rsidR="005A7C5A" w:rsidP="32A15D6A" w:rsidRDefault="00C6332D" w14:paraId="0537A38D" w14:textId="4BB1BCAC">
      <w:pPr>
        <w:spacing w:after="0"/>
        <w:rPr>
          <w:rFonts w:ascii="Arial" w:hAnsi="Arial"/>
          <w:color w:val="5D7284"/>
        </w:rPr>
      </w:pPr>
      <w:r w:rsidRPr="32A15D6A">
        <w:rPr>
          <w:rFonts w:ascii="Arial" w:hAnsi="Arial"/>
          <w:b/>
          <w:bCs/>
        </w:rPr>
        <w:t>I</w:t>
      </w:r>
      <w:r w:rsidRPr="32A15D6A" w:rsidR="00262B6D">
        <w:rPr>
          <w:rFonts w:ascii="Arial" w:hAnsi="Arial"/>
          <w:b/>
          <w:bCs/>
        </w:rPr>
        <w:t>vy</w:t>
      </w:r>
      <w:r w:rsidRPr="32A15D6A" w:rsidR="00925D04">
        <w:rPr>
          <w:rFonts w:ascii="Arial" w:hAnsi="Arial"/>
          <w:b/>
          <w:bCs/>
        </w:rPr>
        <w:t xml:space="preserve"> Crotty</w:t>
      </w:r>
      <w:r w:rsidRPr="32A15D6A" w:rsidR="00340919">
        <w:rPr>
          <w:rFonts w:ascii="Arial" w:hAnsi="Arial"/>
          <w:b/>
          <w:bCs/>
        </w:rPr>
        <w:t xml:space="preserve"> </w:t>
      </w:r>
      <w:r w:rsidRPr="32A15D6A" w:rsidR="00340919">
        <w:rPr>
          <w:rFonts w:ascii="Arial" w:hAnsi="Arial"/>
          <w:color w:val="5D7284"/>
        </w:rPr>
        <w:t>04:52</w:t>
      </w:r>
    </w:p>
    <w:p w:rsidR="005A7C5A" w:rsidP="00BC3BED" w:rsidRDefault="00340919" w14:paraId="3656B9AB" w14:textId="31E9E39C">
      <w:r w:rsidRPr="33255170" w:rsidR="00340919">
        <w:rPr>
          <w:rFonts w:ascii="Arial" w:hAnsi="Arial"/>
        </w:rPr>
        <w:t xml:space="preserve">Yeah, she's nice. We go to </w:t>
      </w:r>
      <w:proofErr w:type="gramStart"/>
      <w:r w:rsidRPr="33255170" w:rsidR="00340919">
        <w:rPr>
          <w:rFonts w:ascii="Arial" w:hAnsi="Arial"/>
        </w:rPr>
        <w:t>really good</w:t>
      </w:r>
      <w:proofErr w:type="gramEnd"/>
      <w:r w:rsidRPr="33255170" w:rsidR="00340919">
        <w:rPr>
          <w:rFonts w:ascii="Arial" w:hAnsi="Arial"/>
        </w:rPr>
        <w:t xml:space="preserve"> places. And sometimes we get a</w:t>
      </w:r>
      <w:r w:rsidRPr="33255170" w:rsidR="00A40F4C">
        <w:rPr>
          <w:rFonts w:ascii="Arial" w:hAnsi="Arial"/>
        </w:rPr>
        <w:t xml:space="preserve">n </w:t>
      </w:r>
      <w:r w:rsidRPr="33255170" w:rsidR="00340919">
        <w:rPr>
          <w:rFonts w:ascii="Arial" w:hAnsi="Arial"/>
        </w:rPr>
        <w:t xml:space="preserve">ice </w:t>
      </w:r>
      <w:proofErr w:type="gramStart"/>
      <w:r w:rsidRPr="33255170" w:rsidR="00340919">
        <w:rPr>
          <w:rFonts w:ascii="Arial" w:hAnsi="Arial"/>
        </w:rPr>
        <w:t>cream</w:t>
      </w:r>
      <w:proofErr w:type="gramEnd"/>
      <w:r w:rsidRPr="33255170" w:rsidR="00340919">
        <w:rPr>
          <w:rFonts w:ascii="Arial" w:hAnsi="Arial"/>
        </w:rPr>
        <w:t xml:space="preserve"> and </w:t>
      </w:r>
      <w:r w:rsidRPr="33255170" w:rsidR="004D6E9E">
        <w:rPr>
          <w:rFonts w:ascii="Arial" w:hAnsi="Arial"/>
        </w:rPr>
        <w:t>we can have an adventure</w:t>
      </w:r>
      <w:r w:rsidRPr="33255170" w:rsidR="00340919">
        <w:rPr>
          <w:rFonts w:ascii="Arial" w:hAnsi="Arial"/>
        </w:rPr>
        <w:t>. She buys me toys</w:t>
      </w:r>
      <w:r w:rsidRPr="33255170" w:rsidR="00E938C1">
        <w:rPr>
          <w:rFonts w:ascii="Arial" w:hAnsi="Arial"/>
        </w:rPr>
        <w:t xml:space="preserve"> a</w:t>
      </w:r>
      <w:r w:rsidRPr="33255170" w:rsidR="00340919">
        <w:rPr>
          <w:rFonts w:ascii="Arial" w:hAnsi="Arial"/>
        </w:rPr>
        <w:t>nd</w:t>
      </w:r>
      <w:r w:rsidRPr="33255170" w:rsidR="00E938C1">
        <w:rPr>
          <w:rFonts w:ascii="Arial" w:hAnsi="Arial"/>
        </w:rPr>
        <w:t>,</w:t>
      </w:r>
      <w:r w:rsidRPr="33255170" w:rsidR="00340919">
        <w:rPr>
          <w:rFonts w:ascii="Arial" w:hAnsi="Arial"/>
        </w:rPr>
        <w:t xml:space="preserve"> we just have lots of fun.</w:t>
      </w:r>
    </w:p>
    <w:p w:rsidR="33255170" w:rsidRDefault="33255170" w14:paraId="2D0C17A3" w14:textId="354766A4">
      <w:r>
        <w:br w:type="page"/>
      </w:r>
    </w:p>
    <w:p w:rsidR="005A7C5A" w:rsidP="32A15D6A" w:rsidRDefault="003F011D" w14:paraId="7E4C317B" w14:textId="30B19122">
      <w:pPr>
        <w:spacing w:after="0"/>
        <w:rPr>
          <w:rFonts w:ascii="Arial" w:hAnsi="Arial"/>
          <w:color w:val="5D7284"/>
        </w:rPr>
      </w:pPr>
      <w:r w:rsidRPr="32A15D6A">
        <w:rPr>
          <w:rFonts w:ascii="Arial" w:hAnsi="Arial"/>
          <w:b/>
          <w:bCs/>
        </w:rPr>
        <w:t>Mikaila</w:t>
      </w:r>
      <w:r w:rsidRPr="32A15D6A" w:rsidR="00925D04">
        <w:rPr>
          <w:rFonts w:ascii="Arial" w:hAnsi="Arial"/>
          <w:b/>
          <w:bCs/>
        </w:rPr>
        <w:t xml:space="preserve"> Crotty</w:t>
      </w:r>
      <w:r w:rsidRPr="32A15D6A" w:rsidR="00340919">
        <w:rPr>
          <w:rFonts w:ascii="Arial" w:hAnsi="Arial"/>
          <w:b/>
          <w:bCs/>
        </w:rPr>
        <w:t xml:space="preserve"> </w:t>
      </w:r>
      <w:r w:rsidRPr="32A15D6A" w:rsidR="00340919">
        <w:rPr>
          <w:rFonts w:ascii="Arial" w:hAnsi="Arial"/>
          <w:color w:val="5D7284"/>
        </w:rPr>
        <w:t>05:13</w:t>
      </w:r>
    </w:p>
    <w:p w:rsidR="005A7C5A" w:rsidP="00BC3BED" w:rsidRDefault="00340919" w14:paraId="45FB0818" w14:textId="670086B2">
      <w:r>
        <w:rPr>
          <w:rFonts w:ascii="Arial" w:hAnsi="Arial"/>
        </w:rPr>
        <w:t xml:space="preserve">I </w:t>
      </w:r>
      <w:proofErr w:type="gramStart"/>
      <w:r>
        <w:rPr>
          <w:rFonts w:ascii="Arial" w:hAnsi="Arial"/>
        </w:rPr>
        <w:t>really worried</w:t>
      </w:r>
      <w:proofErr w:type="gramEnd"/>
      <w:r>
        <w:rPr>
          <w:rFonts w:ascii="Arial" w:hAnsi="Arial"/>
        </w:rPr>
        <w:t xml:space="preserve"> that, what if my kid missed out because I can't do a lot of the things that you see lots of mums doing. But I think one of the things I </w:t>
      </w:r>
      <w:proofErr w:type="spellStart"/>
      <w:r>
        <w:rPr>
          <w:rFonts w:ascii="Arial" w:hAnsi="Arial"/>
        </w:rPr>
        <w:t>realised</w:t>
      </w:r>
      <w:proofErr w:type="spellEnd"/>
      <w:r>
        <w:rPr>
          <w:rFonts w:ascii="Arial" w:hAnsi="Arial"/>
        </w:rPr>
        <w:t xml:space="preserve"> early on is that babies and kids don't care. They just want you. It's so easy, I think, to assume that you need to be doing something that the day </w:t>
      </w:r>
      <w:proofErr w:type="gramStart"/>
      <w:r>
        <w:rPr>
          <w:rFonts w:ascii="Arial" w:hAnsi="Arial"/>
        </w:rPr>
        <w:t>has to</w:t>
      </w:r>
      <w:proofErr w:type="gramEnd"/>
      <w:r>
        <w:rPr>
          <w:rFonts w:ascii="Arial" w:hAnsi="Arial"/>
        </w:rPr>
        <w:t xml:space="preserve"> have a plan. What I've learned from </w:t>
      </w:r>
      <w:r w:rsidR="00C6332D">
        <w:rPr>
          <w:rFonts w:ascii="Arial" w:hAnsi="Arial"/>
        </w:rPr>
        <w:t>Ivy</w:t>
      </w:r>
      <w:r>
        <w:rPr>
          <w:rFonts w:ascii="Arial" w:hAnsi="Arial"/>
        </w:rPr>
        <w:t xml:space="preserve"> is that the two of us together could just constantly make our own fun. </w:t>
      </w:r>
      <w:r>
        <w:rPr>
          <w:rFonts w:ascii="Arial" w:hAnsi="Arial"/>
        </w:rPr>
        <w:lastRenderedPageBreak/>
        <w:t xml:space="preserve">And it wouldn't matter if we'd never done any kind of extracurricular activity. Before being a mum, I didn't </w:t>
      </w:r>
      <w:proofErr w:type="spellStart"/>
      <w:r>
        <w:rPr>
          <w:rFonts w:ascii="Arial" w:hAnsi="Arial"/>
        </w:rPr>
        <w:t>realise</w:t>
      </w:r>
      <w:proofErr w:type="spellEnd"/>
      <w:r>
        <w:rPr>
          <w:rFonts w:ascii="Arial" w:hAnsi="Arial"/>
        </w:rPr>
        <w:t xml:space="preserve"> that.</w:t>
      </w:r>
    </w:p>
    <w:p w:rsidR="005A7C5A" w:rsidP="32A15D6A" w:rsidRDefault="00C6332D" w14:paraId="4C3D67A5" w14:textId="71BC0B10">
      <w:pPr>
        <w:spacing w:after="0"/>
        <w:rPr>
          <w:rFonts w:ascii="Arial" w:hAnsi="Arial"/>
          <w:color w:val="5D7284"/>
        </w:rPr>
      </w:pPr>
      <w:r w:rsidRPr="32A15D6A">
        <w:rPr>
          <w:rFonts w:ascii="Arial" w:hAnsi="Arial"/>
          <w:b/>
          <w:bCs/>
        </w:rPr>
        <w:t>I</w:t>
      </w:r>
      <w:r w:rsidRPr="32A15D6A" w:rsidR="00262B6D">
        <w:rPr>
          <w:rFonts w:ascii="Arial" w:hAnsi="Arial"/>
          <w:b/>
          <w:bCs/>
        </w:rPr>
        <w:t>vy</w:t>
      </w:r>
      <w:r w:rsidRPr="32A15D6A" w:rsidR="00925D04">
        <w:rPr>
          <w:rFonts w:ascii="Arial" w:hAnsi="Arial"/>
          <w:b/>
          <w:bCs/>
        </w:rPr>
        <w:t xml:space="preserve"> Crotty</w:t>
      </w:r>
      <w:r w:rsidRPr="32A15D6A" w:rsidR="00340919">
        <w:rPr>
          <w:rFonts w:ascii="Arial" w:hAnsi="Arial"/>
          <w:b/>
          <w:bCs/>
        </w:rPr>
        <w:t xml:space="preserve"> </w:t>
      </w:r>
      <w:r w:rsidRPr="32A15D6A" w:rsidR="00340919">
        <w:rPr>
          <w:rFonts w:ascii="Arial" w:hAnsi="Arial"/>
          <w:color w:val="5D7284"/>
        </w:rPr>
        <w:t>05:56</w:t>
      </w:r>
    </w:p>
    <w:p w:rsidR="005A7C5A" w:rsidP="00BC3BED" w:rsidRDefault="00340919" w14:paraId="049F31CB" w14:textId="0B07229C">
      <w:r w:rsidRPr="33255170" w:rsidR="00340919">
        <w:rPr>
          <w:rFonts w:ascii="Arial" w:hAnsi="Arial"/>
        </w:rPr>
        <w:t xml:space="preserve">Sometimes when she has issues </w:t>
      </w:r>
      <w:r w:rsidRPr="33255170" w:rsidR="620543EC">
        <w:rPr>
          <w:rFonts w:ascii="Arial" w:hAnsi="Arial"/>
        </w:rPr>
        <w:t xml:space="preserve">and </w:t>
      </w:r>
      <w:r w:rsidRPr="33255170" w:rsidR="00340919">
        <w:rPr>
          <w:rFonts w:ascii="Arial" w:hAnsi="Arial"/>
        </w:rPr>
        <w:t>pain</w:t>
      </w:r>
      <w:r w:rsidRPr="33255170" w:rsidR="016FF5D7">
        <w:rPr>
          <w:rFonts w:ascii="Arial" w:hAnsi="Arial"/>
        </w:rPr>
        <w:t xml:space="preserve"> and </w:t>
      </w:r>
      <w:r w:rsidRPr="33255170" w:rsidR="00340919">
        <w:rPr>
          <w:rFonts w:ascii="Arial" w:hAnsi="Arial"/>
        </w:rPr>
        <w:t xml:space="preserve">we </w:t>
      </w:r>
      <w:r w:rsidRPr="33255170" w:rsidR="00340919">
        <w:rPr>
          <w:rFonts w:ascii="Arial" w:hAnsi="Arial"/>
        </w:rPr>
        <w:t>can't</w:t>
      </w:r>
      <w:r w:rsidRPr="33255170" w:rsidR="00340919">
        <w:rPr>
          <w:rFonts w:ascii="Arial" w:hAnsi="Arial"/>
        </w:rPr>
        <w:t xml:space="preserve"> always </w:t>
      </w:r>
      <w:r w:rsidRPr="33255170" w:rsidR="21FA140E">
        <w:rPr>
          <w:rFonts w:ascii="Arial" w:hAnsi="Arial"/>
        </w:rPr>
        <w:t>d</w:t>
      </w:r>
      <w:r w:rsidRPr="33255170" w:rsidR="00340919">
        <w:rPr>
          <w:rFonts w:ascii="Arial" w:hAnsi="Arial"/>
        </w:rPr>
        <w:t xml:space="preserve">o stuff, we </w:t>
      </w:r>
      <w:r w:rsidRPr="33255170" w:rsidR="00340919">
        <w:rPr>
          <w:rFonts w:ascii="Arial" w:hAnsi="Arial"/>
        </w:rPr>
        <w:t>make</w:t>
      </w:r>
      <w:r w:rsidRPr="33255170" w:rsidR="00340919">
        <w:rPr>
          <w:rFonts w:ascii="Arial" w:hAnsi="Arial"/>
        </w:rPr>
        <w:t xml:space="preserve"> our own fun. And when I was sick, we used all my animals and like toys, and we </w:t>
      </w:r>
      <w:r w:rsidRPr="33255170" w:rsidR="00340919">
        <w:rPr>
          <w:rFonts w:ascii="Arial" w:hAnsi="Arial"/>
        </w:rPr>
        <w:t>made</w:t>
      </w:r>
      <w:r w:rsidRPr="33255170" w:rsidR="00340919">
        <w:rPr>
          <w:rFonts w:ascii="Arial" w:hAnsi="Arial"/>
        </w:rPr>
        <w:t xml:space="preserve"> our own fun, we made a zoo.</w:t>
      </w:r>
    </w:p>
    <w:p w:rsidR="005A7C5A" w:rsidP="32A15D6A" w:rsidRDefault="003F011D" w14:paraId="56C7FAFC" w14:textId="5409518D">
      <w:pPr>
        <w:spacing w:after="0"/>
        <w:rPr>
          <w:rFonts w:ascii="Arial" w:hAnsi="Arial"/>
          <w:color w:val="5D7284"/>
        </w:rPr>
      </w:pPr>
      <w:r w:rsidRPr="32A15D6A">
        <w:rPr>
          <w:rFonts w:ascii="Arial" w:hAnsi="Arial"/>
          <w:b/>
          <w:bCs/>
        </w:rPr>
        <w:t>Mikaila</w:t>
      </w:r>
      <w:r w:rsidRPr="32A15D6A" w:rsidR="00925D04">
        <w:rPr>
          <w:rFonts w:ascii="Arial" w:hAnsi="Arial"/>
          <w:b/>
          <w:bCs/>
        </w:rPr>
        <w:t xml:space="preserve"> Crotty</w:t>
      </w:r>
      <w:r w:rsidRPr="32A15D6A" w:rsidR="00340919">
        <w:rPr>
          <w:rFonts w:ascii="Arial" w:hAnsi="Arial"/>
          <w:b/>
          <w:bCs/>
        </w:rPr>
        <w:t xml:space="preserve"> </w:t>
      </w:r>
      <w:r w:rsidRPr="32A15D6A" w:rsidR="00340919">
        <w:rPr>
          <w:rFonts w:ascii="Arial" w:hAnsi="Arial"/>
          <w:color w:val="5D7284"/>
        </w:rPr>
        <w:t>06:12</w:t>
      </w:r>
    </w:p>
    <w:p w:rsidR="005A7C5A" w:rsidP="00BC3BED" w:rsidRDefault="00340919" w14:paraId="53128261" w14:textId="2BB3618B">
      <w:r>
        <w:rPr>
          <w:rFonts w:ascii="Arial" w:hAnsi="Arial"/>
        </w:rPr>
        <w:t>She's so good at making her own fun. And this is something that people comment on. It's something her teachers have commented on. She's very happy within herself. So</w:t>
      </w:r>
      <w:r w:rsidR="00AC114A">
        <w:rPr>
          <w:rFonts w:ascii="Arial" w:hAnsi="Arial"/>
        </w:rPr>
        <w:t>,</w:t>
      </w:r>
      <w:r>
        <w:rPr>
          <w:rFonts w:ascii="Arial" w:hAnsi="Arial"/>
        </w:rPr>
        <w:t xml:space="preserve"> I do see that</w:t>
      </w:r>
      <w:r w:rsidR="00AC114A">
        <w:rPr>
          <w:rFonts w:ascii="Arial" w:hAnsi="Arial"/>
        </w:rPr>
        <w:t>, t</w:t>
      </w:r>
      <w:r>
        <w:rPr>
          <w:rFonts w:ascii="Arial" w:hAnsi="Arial"/>
        </w:rPr>
        <w:t xml:space="preserve">hat perhaps is a byproduct of having a mum that can't always just do </w:t>
      </w:r>
      <w:r w:rsidR="00E434E1">
        <w:rPr>
          <w:rFonts w:ascii="Arial" w:hAnsi="Arial"/>
        </w:rPr>
        <w:t>an</w:t>
      </w:r>
      <w:r>
        <w:rPr>
          <w:rFonts w:ascii="Arial" w:hAnsi="Arial"/>
        </w:rPr>
        <w:t xml:space="preserve"> activity outside or do the activity she is requesting</w:t>
      </w:r>
      <w:r w:rsidR="00E434E1">
        <w:rPr>
          <w:rFonts w:ascii="Arial" w:hAnsi="Arial"/>
        </w:rPr>
        <w:t>. T</w:t>
      </w:r>
      <w:r>
        <w:rPr>
          <w:rFonts w:ascii="Arial" w:hAnsi="Arial"/>
        </w:rPr>
        <w:t>hat we've just</w:t>
      </w:r>
      <w:r w:rsidR="00E434E1">
        <w:rPr>
          <w:rFonts w:ascii="Arial" w:hAnsi="Arial"/>
        </w:rPr>
        <w:t>,</w:t>
      </w:r>
      <w:r>
        <w:rPr>
          <w:rFonts w:ascii="Arial" w:hAnsi="Arial"/>
        </w:rPr>
        <w:t xml:space="preserve"> </w:t>
      </w:r>
      <w:r w:rsidR="00E434E1">
        <w:rPr>
          <w:rFonts w:ascii="Arial" w:hAnsi="Arial"/>
        </w:rPr>
        <w:t>s</w:t>
      </w:r>
      <w:r>
        <w:rPr>
          <w:rFonts w:ascii="Arial" w:hAnsi="Arial"/>
        </w:rPr>
        <w:t xml:space="preserve">he's grown up with her having to understand my limitations and I don't know that that's a bad thing for </w:t>
      </w:r>
      <w:proofErr w:type="gramStart"/>
      <w:r>
        <w:rPr>
          <w:rFonts w:ascii="Arial" w:hAnsi="Arial"/>
        </w:rPr>
        <w:t>her</w:t>
      </w:r>
      <w:proofErr w:type="gramEnd"/>
    </w:p>
    <w:p w:rsidR="005A7C5A" w:rsidP="32A15D6A" w:rsidRDefault="00D27755" w14:paraId="196F131F" w14:textId="79171EAD">
      <w:pPr>
        <w:spacing w:after="0"/>
        <w:rPr>
          <w:rFonts w:ascii="Arial" w:hAnsi="Arial"/>
          <w:color w:val="5D7284"/>
        </w:rPr>
      </w:pPr>
      <w:r w:rsidRPr="32A15D6A">
        <w:rPr>
          <w:rFonts w:ascii="Arial" w:hAnsi="Arial"/>
          <w:b/>
          <w:bCs/>
        </w:rPr>
        <w:t>Carey Scheer</w:t>
      </w:r>
      <w:r w:rsidRPr="32A15D6A" w:rsidR="00340919">
        <w:rPr>
          <w:rFonts w:ascii="Arial" w:hAnsi="Arial"/>
          <w:b/>
          <w:bCs/>
        </w:rPr>
        <w:t xml:space="preserve"> </w:t>
      </w:r>
      <w:r w:rsidRPr="32A15D6A" w:rsidR="00340919">
        <w:rPr>
          <w:rFonts w:ascii="Arial" w:hAnsi="Arial"/>
          <w:color w:val="5D7284"/>
        </w:rPr>
        <w:t>06:42</w:t>
      </w:r>
    </w:p>
    <w:p w:rsidR="005A7C5A" w:rsidP="00BC3BED" w:rsidRDefault="00340919" w14:paraId="62486C05" w14:textId="7216F0E6">
      <w:r>
        <w:rPr>
          <w:rFonts w:ascii="Arial" w:hAnsi="Arial"/>
        </w:rPr>
        <w:t xml:space="preserve">Is there anything else that you think is </w:t>
      </w:r>
      <w:proofErr w:type="gramStart"/>
      <w:r>
        <w:rPr>
          <w:rFonts w:ascii="Arial" w:hAnsi="Arial"/>
        </w:rPr>
        <w:t>really important</w:t>
      </w:r>
      <w:proofErr w:type="gramEnd"/>
      <w:r>
        <w:rPr>
          <w:rFonts w:ascii="Arial" w:hAnsi="Arial"/>
        </w:rPr>
        <w:t xml:space="preserve"> that I haven't asked that you want to express o</w:t>
      </w:r>
      <w:r w:rsidR="00181DE5">
        <w:rPr>
          <w:rFonts w:ascii="Arial" w:hAnsi="Arial"/>
        </w:rPr>
        <w:t>r</w:t>
      </w:r>
      <w:r>
        <w:rPr>
          <w:rFonts w:ascii="Arial" w:hAnsi="Arial"/>
        </w:rPr>
        <w:t xml:space="preserve"> say</w:t>
      </w:r>
      <w:r w:rsidR="00181DE5">
        <w:rPr>
          <w:rFonts w:ascii="Arial" w:hAnsi="Arial"/>
        </w:rPr>
        <w:t>?</w:t>
      </w:r>
    </w:p>
    <w:p w:rsidR="005A7C5A" w:rsidP="32A15D6A" w:rsidRDefault="00C6332D" w14:paraId="109E01FC" w14:textId="4899E824">
      <w:pPr>
        <w:spacing w:after="0"/>
        <w:rPr>
          <w:rFonts w:ascii="Arial" w:hAnsi="Arial"/>
          <w:color w:val="5D7284"/>
        </w:rPr>
      </w:pPr>
      <w:r w:rsidRPr="32A15D6A">
        <w:rPr>
          <w:rFonts w:ascii="Arial" w:hAnsi="Arial"/>
          <w:b/>
          <w:bCs/>
        </w:rPr>
        <w:t>I</w:t>
      </w:r>
      <w:r w:rsidRPr="32A15D6A" w:rsidR="00262B6D">
        <w:rPr>
          <w:rFonts w:ascii="Arial" w:hAnsi="Arial"/>
          <w:b/>
          <w:bCs/>
        </w:rPr>
        <w:t>vy</w:t>
      </w:r>
      <w:r w:rsidRPr="32A15D6A" w:rsidR="00925D04">
        <w:rPr>
          <w:rFonts w:ascii="Arial" w:hAnsi="Arial"/>
          <w:b/>
          <w:bCs/>
        </w:rPr>
        <w:t xml:space="preserve"> Crotty</w:t>
      </w:r>
      <w:r w:rsidRPr="32A15D6A" w:rsidR="00340919">
        <w:rPr>
          <w:rFonts w:ascii="Arial" w:hAnsi="Arial"/>
          <w:b/>
          <w:bCs/>
        </w:rPr>
        <w:t xml:space="preserve"> </w:t>
      </w:r>
      <w:r w:rsidRPr="32A15D6A" w:rsidR="00340919">
        <w:rPr>
          <w:rFonts w:ascii="Arial" w:hAnsi="Arial"/>
          <w:color w:val="5D7284"/>
        </w:rPr>
        <w:t>06:49</w:t>
      </w:r>
    </w:p>
    <w:p w:rsidR="005A7C5A" w:rsidP="00BC3BED" w:rsidRDefault="00181DE5" w14:paraId="4101652C" w14:textId="7BE533B4">
      <w:r w:rsidRPr="32A15D6A">
        <w:rPr>
          <w:rFonts w:ascii="Arial" w:hAnsi="Arial"/>
        </w:rPr>
        <w:t>O</w:t>
      </w:r>
      <w:r w:rsidRPr="32A15D6A" w:rsidR="00340919">
        <w:rPr>
          <w:rFonts w:ascii="Arial" w:hAnsi="Arial"/>
        </w:rPr>
        <w:t xml:space="preserve">h, yeah, the best thing </w:t>
      </w:r>
      <w:r w:rsidRPr="32A15D6A" w:rsidR="00931027">
        <w:rPr>
          <w:rFonts w:ascii="Arial" w:hAnsi="Arial"/>
        </w:rPr>
        <w:t>about having a mum</w:t>
      </w:r>
      <w:r w:rsidRPr="32A15D6A" w:rsidR="00340919">
        <w:rPr>
          <w:rFonts w:ascii="Arial" w:hAnsi="Arial"/>
        </w:rPr>
        <w:t xml:space="preserve"> with a disability, I get to go </w:t>
      </w:r>
      <w:r w:rsidRPr="32A15D6A" w:rsidR="79FF1F79">
        <w:rPr>
          <w:rFonts w:ascii="Arial" w:hAnsi="Arial"/>
        </w:rPr>
        <w:t>i</w:t>
      </w:r>
      <w:r w:rsidRPr="32A15D6A" w:rsidR="00340919">
        <w:rPr>
          <w:rFonts w:ascii="Arial" w:hAnsi="Arial"/>
        </w:rPr>
        <w:t xml:space="preserve">n a giant pool, hydrotherapy. Well, </w:t>
      </w:r>
      <w:r w:rsidRPr="32A15D6A" w:rsidR="005F5083">
        <w:rPr>
          <w:rFonts w:ascii="Arial" w:hAnsi="Arial"/>
        </w:rPr>
        <w:t>i</w:t>
      </w:r>
      <w:r w:rsidRPr="32A15D6A" w:rsidR="00340919">
        <w:rPr>
          <w:rFonts w:ascii="Arial" w:hAnsi="Arial"/>
        </w:rPr>
        <w:t xml:space="preserve">t's a hot pool. So </w:t>
      </w:r>
      <w:r w:rsidRPr="32A15D6A" w:rsidR="00931027">
        <w:rPr>
          <w:rFonts w:ascii="Arial" w:hAnsi="Arial"/>
        </w:rPr>
        <w:t>good</w:t>
      </w:r>
      <w:r w:rsidRPr="32A15D6A" w:rsidR="00340919">
        <w:rPr>
          <w:rFonts w:ascii="Arial" w:hAnsi="Arial"/>
        </w:rPr>
        <w:t>.</w:t>
      </w:r>
    </w:p>
    <w:p w:rsidR="005A7C5A" w:rsidP="32A15D6A" w:rsidRDefault="00D27755" w14:paraId="0B039395" w14:textId="3B837D0F">
      <w:pPr>
        <w:spacing w:after="0"/>
        <w:rPr>
          <w:rFonts w:ascii="Arial" w:hAnsi="Arial"/>
          <w:color w:val="5D7284"/>
        </w:rPr>
      </w:pPr>
      <w:r w:rsidRPr="32A15D6A">
        <w:rPr>
          <w:rFonts w:ascii="Arial" w:hAnsi="Arial"/>
          <w:b/>
          <w:bCs/>
        </w:rPr>
        <w:t>Carey Scheer</w:t>
      </w:r>
      <w:r w:rsidRPr="32A15D6A" w:rsidR="00340919">
        <w:rPr>
          <w:rFonts w:ascii="Arial" w:hAnsi="Arial"/>
          <w:b/>
          <w:bCs/>
        </w:rPr>
        <w:t xml:space="preserve"> </w:t>
      </w:r>
      <w:r w:rsidRPr="32A15D6A" w:rsidR="00340919">
        <w:rPr>
          <w:rFonts w:ascii="Arial" w:hAnsi="Arial"/>
          <w:color w:val="5D7284"/>
        </w:rPr>
        <w:t>07:01</w:t>
      </w:r>
    </w:p>
    <w:p w:rsidR="005A7C5A" w:rsidP="00BC3BED" w:rsidRDefault="00340919" w14:paraId="4B99056E" w14:textId="17DB986E">
      <w:r>
        <w:rPr>
          <w:rFonts w:ascii="Arial" w:hAnsi="Arial"/>
        </w:rPr>
        <w:t xml:space="preserve">I also spoke with </w:t>
      </w:r>
      <w:r w:rsidR="005F5083">
        <w:rPr>
          <w:rFonts w:ascii="Arial" w:hAnsi="Arial"/>
        </w:rPr>
        <w:t>Mike</w:t>
      </w:r>
      <w:r>
        <w:rPr>
          <w:rFonts w:ascii="Arial" w:hAnsi="Arial"/>
        </w:rPr>
        <w:t xml:space="preserve"> Taggart</w:t>
      </w:r>
      <w:r w:rsidR="005F5083">
        <w:rPr>
          <w:rFonts w:ascii="Arial" w:hAnsi="Arial"/>
        </w:rPr>
        <w:t>. H</w:t>
      </w:r>
      <w:r>
        <w:rPr>
          <w:rFonts w:ascii="Arial" w:hAnsi="Arial"/>
        </w:rPr>
        <w:t>e has a son and a daughter, both of whom are now grown, each with a daughter of their own.</w:t>
      </w:r>
    </w:p>
    <w:p w:rsidR="005A7C5A" w:rsidP="32A15D6A" w:rsidRDefault="00340919" w14:paraId="2B7CBFC0" w14:textId="66B5F00E">
      <w:pPr>
        <w:spacing w:after="0"/>
        <w:rPr>
          <w:rFonts w:ascii="Arial" w:hAnsi="Arial"/>
          <w:color w:val="5D7284"/>
        </w:rPr>
      </w:pPr>
      <w:r w:rsidRPr="32A15D6A">
        <w:rPr>
          <w:rFonts w:ascii="Arial" w:hAnsi="Arial"/>
          <w:b/>
          <w:bCs/>
        </w:rPr>
        <w:t xml:space="preserve">Mike Taggart </w:t>
      </w:r>
      <w:r w:rsidRPr="32A15D6A">
        <w:rPr>
          <w:rFonts w:ascii="Arial" w:hAnsi="Arial"/>
          <w:color w:val="5D7284"/>
        </w:rPr>
        <w:t>07:10</w:t>
      </w:r>
    </w:p>
    <w:p w:rsidR="005A7C5A" w:rsidP="00BC3BED" w:rsidRDefault="00340919" w14:paraId="1299C43A" w14:textId="55069209">
      <w:r>
        <w:rPr>
          <w:rFonts w:ascii="Arial" w:hAnsi="Arial"/>
        </w:rPr>
        <w:t>I've loved being a parent more than anything else other than love being a husband to Kathy, in my life.</w:t>
      </w:r>
    </w:p>
    <w:p w:rsidR="005A7C5A" w:rsidP="32A15D6A" w:rsidRDefault="00D27755" w14:paraId="0AFC7219" w14:textId="3DF9919D">
      <w:pPr>
        <w:spacing w:after="0"/>
        <w:rPr>
          <w:rFonts w:ascii="Arial" w:hAnsi="Arial"/>
          <w:color w:val="5D7284"/>
        </w:rPr>
      </w:pPr>
      <w:r w:rsidRPr="32A15D6A">
        <w:rPr>
          <w:rFonts w:ascii="Arial" w:hAnsi="Arial"/>
          <w:b/>
          <w:bCs/>
        </w:rPr>
        <w:t>Carey Scheer</w:t>
      </w:r>
      <w:r w:rsidRPr="32A15D6A" w:rsidR="00340919">
        <w:rPr>
          <w:rFonts w:ascii="Arial" w:hAnsi="Arial"/>
          <w:b/>
          <w:bCs/>
        </w:rPr>
        <w:t xml:space="preserve"> </w:t>
      </w:r>
      <w:r w:rsidRPr="32A15D6A" w:rsidR="00340919">
        <w:rPr>
          <w:rFonts w:ascii="Arial" w:hAnsi="Arial"/>
          <w:color w:val="5D7284"/>
        </w:rPr>
        <w:t>07:18</w:t>
      </w:r>
    </w:p>
    <w:p w:rsidR="005A7C5A" w:rsidP="00BC3BED" w:rsidRDefault="00340919" w14:paraId="4DDBEF00" w14:textId="6E9DE5FA">
      <w:r>
        <w:rPr>
          <w:rFonts w:ascii="Arial" w:hAnsi="Arial"/>
        </w:rPr>
        <w:t>When Mike's son was born, Mike had what he called useful, low vision. By the time his daughter was born, just three years later, Mike was totally blind.</w:t>
      </w:r>
    </w:p>
    <w:p w:rsidR="005A7C5A" w:rsidP="32A15D6A" w:rsidRDefault="00340919" w14:paraId="379D4324" w14:textId="56FE5189">
      <w:pPr>
        <w:spacing w:after="0"/>
        <w:rPr>
          <w:rFonts w:ascii="Arial" w:hAnsi="Arial"/>
          <w:color w:val="5D7284"/>
        </w:rPr>
      </w:pPr>
      <w:r w:rsidRPr="32A15D6A">
        <w:rPr>
          <w:rFonts w:ascii="Arial" w:hAnsi="Arial"/>
          <w:b/>
          <w:bCs/>
        </w:rPr>
        <w:t xml:space="preserve">Mike Taggart </w:t>
      </w:r>
      <w:r w:rsidRPr="32A15D6A">
        <w:rPr>
          <w:rFonts w:ascii="Arial" w:hAnsi="Arial"/>
          <w:color w:val="5D7284"/>
        </w:rPr>
        <w:t>07:28</w:t>
      </w:r>
    </w:p>
    <w:p w:rsidR="005A7C5A" w:rsidP="33255170" w:rsidRDefault="00340919" w14:paraId="3461D779" w14:textId="548FD2E8">
      <w:pPr>
        <w:rPr>
          <w:rFonts w:ascii="Arial" w:hAnsi="Arial"/>
        </w:rPr>
      </w:pPr>
      <w:r w:rsidRPr="33255170" w:rsidR="00340919">
        <w:rPr>
          <w:rFonts w:ascii="Arial" w:hAnsi="Arial"/>
        </w:rPr>
        <w:t xml:space="preserve">Thinking back on the period from when I first saw my son to when I </w:t>
      </w:r>
      <w:r w:rsidRPr="33255170" w:rsidR="00340919">
        <w:rPr>
          <w:rFonts w:ascii="Arial" w:hAnsi="Arial"/>
        </w:rPr>
        <w:t>couldn't</w:t>
      </w:r>
      <w:r w:rsidRPr="33255170" w:rsidR="00340919">
        <w:rPr>
          <w:rFonts w:ascii="Arial" w:hAnsi="Arial"/>
        </w:rPr>
        <w:t xml:space="preserve"> see</w:t>
      </w:r>
      <w:r w:rsidRPr="33255170" w:rsidR="001F61A2">
        <w:rPr>
          <w:rFonts w:ascii="Arial" w:hAnsi="Arial"/>
        </w:rPr>
        <w:t xml:space="preserve"> him</w:t>
      </w:r>
      <w:r w:rsidRPr="33255170" w:rsidR="00340919">
        <w:rPr>
          <w:rFonts w:ascii="Arial" w:hAnsi="Arial"/>
        </w:rPr>
        <w:t xml:space="preserve">, I </w:t>
      </w:r>
      <w:r w:rsidRPr="33255170" w:rsidR="00340919">
        <w:rPr>
          <w:rFonts w:ascii="Arial" w:hAnsi="Arial"/>
        </w:rPr>
        <w:t>can't</w:t>
      </w:r>
      <w:r w:rsidRPr="33255170" w:rsidR="00340919">
        <w:rPr>
          <w:rFonts w:ascii="Arial" w:hAnsi="Arial"/>
        </w:rPr>
        <w:t xml:space="preserve"> really pinpoint when I last saw him</w:t>
      </w:r>
      <w:r w:rsidRPr="33255170" w:rsidR="48AB7CDB">
        <w:rPr>
          <w:rFonts w:ascii="Arial" w:hAnsi="Arial"/>
        </w:rPr>
        <w:t>.</w:t>
      </w:r>
      <w:r w:rsidRPr="33255170" w:rsidR="22DB0554">
        <w:rPr>
          <w:rFonts w:ascii="Arial" w:hAnsi="Arial"/>
        </w:rPr>
        <w:t xml:space="preserve"> </w:t>
      </w:r>
      <w:r w:rsidRPr="33255170" w:rsidR="29ED235C">
        <w:rPr>
          <w:rFonts w:ascii="Arial" w:hAnsi="Arial"/>
        </w:rPr>
        <w:t>B</w:t>
      </w:r>
      <w:r w:rsidRPr="33255170" w:rsidR="00340919">
        <w:rPr>
          <w:rFonts w:ascii="Arial" w:hAnsi="Arial"/>
        </w:rPr>
        <w:t>ut somewhere around the age of one and a half or two, I guess</w:t>
      </w:r>
      <w:r w:rsidRPr="33255170" w:rsidR="00945010">
        <w:rPr>
          <w:rFonts w:ascii="Arial" w:hAnsi="Arial"/>
        </w:rPr>
        <w:t>,</w:t>
      </w:r>
      <w:r w:rsidRPr="33255170" w:rsidR="00340919">
        <w:rPr>
          <w:rFonts w:ascii="Arial" w:hAnsi="Arial"/>
        </w:rPr>
        <w:t xml:space="preserve"> I stopped </w:t>
      </w:r>
      <w:r w:rsidRPr="33255170" w:rsidR="00340919">
        <w:rPr>
          <w:rFonts w:ascii="Arial" w:hAnsi="Arial"/>
        </w:rPr>
        <w:t>actually seeing</w:t>
      </w:r>
      <w:r w:rsidRPr="33255170" w:rsidR="00340919">
        <w:rPr>
          <w:rFonts w:ascii="Arial" w:hAnsi="Arial"/>
        </w:rPr>
        <w:t xml:space="preserve"> what </w:t>
      </w:r>
      <w:r w:rsidRPr="33255170" w:rsidR="00945010">
        <w:rPr>
          <w:rFonts w:ascii="Arial" w:hAnsi="Arial"/>
        </w:rPr>
        <w:t>he</w:t>
      </w:r>
      <w:r w:rsidRPr="33255170" w:rsidR="00340919">
        <w:rPr>
          <w:rFonts w:ascii="Arial" w:hAnsi="Arial"/>
        </w:rPr>
        <w:t xml:space="preserve"> looked like</w:t>
      </w:r>
      <w:r w:rsidRPr="33255170" w:rsidR="4244E677">
        <w:rPr>
          <w:rFonts w:ascii="Arial" w:hAnsi="Arial"/>
        </w:rPr>
        <w:t>, b</w:t>
      </w:r>
      <w:r w:rsidRPr="33255170" w:rsidR="00340919">
        <w:rPr>
          <w:rFonts w:ascii="Arial" w:hAnsi="Arial"/>
        </w:rPr>
        <w:t xml:space="preserve">ut to me that </w:t>
      </w:r>
      <w:r w:rsidRPr="33255170" w:rsidR="00340919">
        <w:rPr>
          <w:rFonts w:ascii="Arial" w:hAnsi="Arial"/>
        </w:rPr>
        <w:t>didn't</w:t>
      </w:r>
      <w:r w:rsidRPr="33255170" w:rsidR="00340919">
        <w:rPr>
          <w:rFonts w:ascii="Arial" w:hAnsi="Arial"/>
        </w:rPr>
        <w:t xml:space="preserve"> matter.</w:t>
      </w:r>
      <w:r w:rsidRPr="33255170" w:rsidR="00340919">
        <w:rPr>
          <w:rFonts w:ascii="Arial" w:hAnsi="Arial"/>
        </w:rPr>
        <w:t xml:space="preserve"> Your mind fills </w:t>
      </w:r>
      <w:r w:rsidRPr="33255170" w:rsidR="00340919">
        <w:rPr>
          <w:rFonts w:ascii="Arial" w:hAnsi="Arial"/>
        </w:rPr>
        <w:t>in</w:t>
      </w:r>
      <w:r w:rsidRPr="33255170" w:rsidR="00340919">
        <w:rPr>
          <w:rFonts w:ascii="Arial" w:hAnsi="Arial"/>
        </w:rPr>
        <w:t xml:space="preserve"> what your eyes </w:t>
      </w:r>
      <w:r w:rsidRPr="33255170" w:rsidR="00340919">
        <w:rPr>
          <w:rFonts w:ascii="Arial" w:hAnsi="Arial"/>
        </w:rPr>
        <w:t>are</w:t>
      </w:r>
      <w:r w:rsidRPr="33255170" w:rsidR="00CB7DCE">
        <w:rPr>
          <w:rFonts w:ascii="Arial" w:hAnsi="Arial"/>
        </w:rPr>
        <w:t>n’t</w:t>
      </w:r>
      <w:r w:rsidRPr="33255170" w:rsidR="00340919">
        <w:rPr>
          <w:rFonts w:ascii="Arial" w:hAnsi="Arial"/>
        </w:rPr>
        <w:t xml:space="preserve"> picking up</w:t>
      </w:r>
      <w:r w:rsidRPr="33255170" w:rsidR="77DF2851">
        <w:rPr>
          <w:rFonts w:ascii="Arial" w:hAnsi="Arial"/>
        </w:rPr>
        <w:t>, l</w:t>
      </w:r>
      <w:r w:rsidRPr="33255170" w:rsidR="00340919">
        <w:rPr>
          <w:rFonts w:ascii="Arial" w:hAnsi="Arial"/>
        </w:rPr>
        <w:t>ike when you listen to the radio</w:t>
      </w:r>
      <w:r w:rsidRPr="33255170" w:rsidR="0340BA76">
        <w:rPr>
          <w:rFonts w:ascii="Arial" w:hAnsi="Arial"/>
        </w:rPr>
        <w:t>.</w:t>
      </w:r>
      <w:r w:rsidRPr="33255170" w:rsidR="00340919">
        <w:rPr>
          <w:rFonts w:ascii="Arial" w:hAnsi="Arial"/>
        </w:rPr>
        <w:t xml:space="preserve"> </w:t>
      </w:r>
      <w:r w:rsidRPr="33255170" w:rsidR="7F471993">
        <w:rPr>
          <w:rFonts w:ascii="Arial" w:hAnsi="Arial"/>
        </w:rPr>
        <w:t>T</w:t>
      </w:r>
      <w:r w:rsidRPr="33255170" w:rsidR="0750620D">
        <w:rPr>
          <w:rFonts w:ascii="Arial" w:hAnsi="Arial"/>
        </w:rPr>
        <w:t>h</w:t>
      </w:r>
      <w:r w:rsidRPr="33255170" w:rsidR="0750620D">
        <w:rPr>
          <w:rFonts w:ascii="Arial" w:hAnsi="Arial"/>
        </w:rPr>
        <w:t>ough</w:t>
      </w:r>
      <w:r w:rsidRPr="33255170" w:rsidR="6D1120E7">
        <w:rPr>
          <w:rFonts w:ascii="Arial" w:hAnsi="Arial"/>
        </w:rPr>
        <w:t xml:space="preserve"> I </w:t>
      </w:r>
      <w:r w:rsidRPr="33255170" w:rsidR="00340919">
        <w:rPr>
          <w:rFonts w:ascii="Arial" w:hAnsi="Arial"/>
        </w:rPr>
        <w:t>still f</w:t>
      </w:r>
      <w:r w:rsidRPr="33255170" w:rsidR="00340919">
        <w:rPr>
          <w:rFonts w:ascii="Arial" w:hAnsi="Arial"/>
        </w:rPr>
        <w:t xml:space="preserve">ind it </w:t>
      </w:r>
      <w:r w:rsidRPr="33255170" w:rsidR="005823DB">
        <w:rPr>
          <w:rFonts w:ascii="Arial" w:hAnsi="Arial"/>
        </w:rPr>
        <w:t xml:space="preserve">a </w:t>
      </w:r>
      <w:r w:rsidRPr="33255170" w:rsidR="00340919">
        <w:rPr>
          <w:rFonts w:ascii="Arial" w:hAnsi="Arial"/>
        </w:rPr>
        <w:t xml:space="preserve">bit hard to believe </w:t>
      </w:r>
      <w:r w:rsidRPr="33255170" w:rsidR="005823DB">
        <w:rPr>
          <w:rFonts w:ascii="Arial" w:hAnsi="Arial"/>
        </w:rPr>
        <w:t>I</w:t>
      </w:r>
      <w:r w:rsidRPr="33255170" w:rsidR="00340919">
        <w:rPr>
          <w:rFonts w:ascii="Arial" w:hAnsi="Arial"/>
        </w:rPr>
        <w:t xml:space="preserve"> </w:t>
      </w:r>
      <w:r w:rsidRPr="33255170" w:rsidR="00340919">
        <w:rPr>
          <w:rFonts w:ascii="Arial" w:hAnsi="Arial"/>
        </w:rPr>
        <w:t>haven't</w:t>
      </w:r>
      <w:r w:rsidRPr="33255170" w:rsidR="00340919">
        <w:rPr>
          <w:rFonts w:ascii="Arial" w:hAnsi="Arial"/>
        </w:rPr>
        <w:t xml:space="preserve"> </w:t>
      </w:r>
      <w:r w:rsidRPr="33255170" w:rsidR="00340919">
        <w:rPr>
          <w:rFonts w:ascii="Arial" w:hAnsi="Arial"/>
        </w:rPr>
        <w:t>actually seen</w:t>
      </w:r>
      <w:r w:rsidRPr="33255170" w:rsidR="00340919">
        <w:rPr>
          <w:rFonts w:ascii="Arial" w:hAnsi="Arial"/>
        </w:rPr>
        <w:t xml:space="preserve"> our daughter, because my image of her is as strong as the image of my son. </w:t>
      </w:r>
      <w:r w:rsidRPr="33255170" w:rsidR="00340919">
        <w:rPr>
          <w:rFonts w:ascii="Arial" w:hAnsi="Arial"/>
        </w:rPr>
        <w:t>That's</w:t>
      </w:r>
      <w:r w:rsidRPr="33255170" w:rsidR="00340919">
        <w:rPr>
          <w:rFonts w:ascii="Arial" w:hAnsi="Arial"/>
        </w:rPr>
        <w:t xml:space="preserve"> just the way it is when you </w:t>
      </w:r>
      <w:r w:rsidRPr="33255170" w:rsidR="00340919">
        <w:rPr>
          <w:rFonts w:ascii="Arial" w:hAnsi="Arial"/>
        </w:rPr>
        <w:t>b</w:t>
      </w:r>
      <w:r w:rsidRPr="33255170" w:rsidR="003606E3">
        <w:rPr>
          <w:rFonts w:ascii="Arial" w:hAnsi="Arial"/>
        </w:rPr>
        <w:t>l</w:t>
      </w:r>
      <w:r w:rsidRPr="33255170" w:rsidR="00340919">
        <w:rPr>
          <w:rFonts w:ascii="Arial" w:hAnsi="Arial"/>
        </w:rPr>
        <w:t>ind</w:t>
      </w:r>
      <w:r w:rsidRPr="33255170" w:rsidR="003606E3">
        <w:rPr>
          <w:rFonts w:ascii="Arial" w:hAnsi="Arial"/>
        </w:rPr>
        <w:t xml:space="preserve">, </w:t>
      </w:r>
      <w:r w:rsidRPr="33255170" w:rsidR="00340919">
        <w:rPr>
          <w:rFonts w:ascii="Arial" w:hAnsi="Arial"/>
        </w:rPr>
        <w:t>I think</w:t>
      </w:r>
      <w:r w:rsidRPr="33255170" w:rsidR="003606E3">
        <w:rPr>
          <w:rFonts w:ascii="Arial" w:hAnsi="Arial"/>
        </w:rPr>
        <w:t>,</w:t>
      </w:r>
      <w:r w:rsidRPr="33255170" w:rsidR="00340919">
        <w:rPr>
          <w:rFonts w:ascii="Arial" w:hAnsi="Arial"/>
        </w:rPr>
        <w:t xml:space="preserve"> when </w:t>
      </w:r>
      <w:r w:rsidRPr="33255170" w:rsidR="00340919">
        <w:rPr>
          <w:rFonts w:ascii="Arial" w:hAnsi="Arial"/>
        </w:rPr>
        <w:t>you've</w:t>
      </w:r>
      <w:r w:rsidRPr="33255170" w:rsidR="00340919">
        <w:rPr>
          <w:rFonts w:ascii="Arial" w:hAnsi="Arial"/>
        </w:rPr>
        <w:t xml:space="preserve"> had vision, you make up the images and they live with you just as </w:t>
      </w:r>
      <w:r w:rsidRPr="33255170" w:rsidR="00340919">
        <w:rPr>
          <w:rFonts w:ascii="Arial" w:hAnsi="Arial"/>
        </w:rPr>
        <w:t>really</w:t>
      </w:r>
      <w:r w:rsidRPr="33255170" w:rsidR="00340919">
        <w:rPr>
          <w:rFonts w:ascii="Arial" w:hAnsi="Arial"/>
        </w:rPr>
        <w:t xml:space="preserve"> as</w:t>
      </w:r>
      <w:r w:rsidRPr="33255170" w:rsidR="00340919">
        <w:rPr>
          <w:rFonts w:ascii="Arial" w:hAnsi="Arial"/>
        </w:rPr>
        <w:t xml:space="preserve"> the real images would be for a sighted person.</w:t>
      </w:r>
    </w:p>
    <w:p w:rsidR="32A15D6A" w:rsidRDefault="32A15D6A" w14:paraId="450F3C76" w14:textId="7A19E64B">
      <w:r>
        <w:br w:type="page"/>
      </w:r>
    </w:p>
    <w:p w:rsidR="005A7C5A" w:rsidP="32A15D6A" w:rsidRDefault="00D27755" w14:paraId="499AFC32" w14:textId="5647602A">
      <w:pPr>
        <w:spacing w:after="0"/>
        <w:rPr>
          <w:rFonts w:ascii="Arial" w:hAnsi="Arial"/>
          <w:color w:val="5D7284"/>
        </w:rPr>
      </w:pPr>
      <w:r w:rsidRPr="32A15D6A">
        <w:rPr>
          <w:rFonts w:ascii="Arial" w:hAnsi="Arial"/>
          <w:b/>
          <w:bCs/>
        </w:rPr>
        <w:lastRenderedPageBreak/>
        <w:t>Carey Scheer</w:t>
      </w:r>
      <w:r w:rsidRPr="32A15D6A" w:rsidR="00340919">
        <w:rPr>
          <w:rFonts w:ascii="Arial" w:hAnsi="Arial"/>
          <w:b/>
          <w:bCs/>
        </w:rPr>
        <w:t xml:space="preserve"> </w:t>
      </w:r>
      <w:r w:rsidRPr="32A15D6A" w:rsidR="00340919">
        <w:rPr>
          <w:rFonts w:ascii="Arial" w:hAnsi="Arial"/>
          <w:color w:val="5D7284"/>
        </w:rPr>
        <w:t>08:17</w:t>
      </w:r>
    </w:p>
    <w:p w:rsidR="005A7C5A" w:rsidP="00BC3BED" w:rsidRDefault="00340919" w14:paraId="3CF2D8B6" w14:textId="3C615CAB">
      <w:r>
        <w:rPr>
          <w:rFonts w:ascii="Arial" w:hAnsi="Arial"/>
        </w:rPr>
        <w:t>How did you come to teach your children about blindness and communicate about that blindness to children?</w:t>
      </w:r>
    </w:p>
    <w:p w:rsidR="005A7C5A" w:rsidP="32A15D6A" w:rsidRDefault="00340919" w14:paraId="4417EBC2" w14:textId="41A7EEC3">
      <w:pPr>
        <w:spacing w:after="0"/>
        <w:rPr>
          <w:rFonts w:ascii="Arial" w:hAnsi="Arial"/>
          <w:color w:val="5D7284"/>
        </w:rPr>
      </w:pPr>
      <w:r w:rsidRPr="32A15D6A">
        <w:rPr>
          <w:rFonts w:ascii="Arial" w:hAnsi="Arial"/>
          <w:b/>
          <w:bCs/>
        </w:rPr>
        <w:t xml:space="preserve">Mike Taggart </w:t>
      </w:r>
      <w:r w:rsidRPr="32A15D6A">
        <w:rPr>
          <w:rFonts w:ascii="Arial" w:hAnsi="Arial"/>
          <w:color w:val="5D7284"/>
        </w:rPr>
        <w:t>08:27</w:t>
      </w:r>
    </w:p>
    <w:p w:rsidR="005A7C5A" w:rsidP="00BC3BED" w:rsidRDefault="00340919" w14:paraId="0FB78278" w14:textId="10B9C836">
      <w:r>
        <w:rPr>
          <w:rFonts w:ascii="Arial" w:hAnsi="Arial"/>
        </w:rPr>
        <w:t>Always</w:t>
      </w:r>
      <w:r w:rsidR="00FC6059">
        <w:rPr>
          <w:rFonts w:ascii="Arial" w:hAnsi="Arial"/>
        </w:rPr>
        <w:t xml:space="preserve"> our son</w:t>
      </w:r>
      <w:r>
        <w:rPr>
          <w:rFonts w:ascii="Arial" w:hAnsi="Arial"/>
        </w:rPr>
        <w:t xml:space="preserve"> </w:t>
      </w:r>
      <w:r w:rsidR="00FC6059">
        <w:rPr>
          <w:rFonts w:ascii="Arial" w:hAnsi="Arial"/>
        </w:rPr>
        <w:t>is</w:t>
      </w:r>
      <w:r>
        <w:rPr>
          <w:rFonts w:ascii="Arial" w:hAnsi="Arial"/>
        </w:rPr>
        <w:t xml:space="preserve"> the first who's ha</w:t>
      </w:r>
      <w:r w:rsidR="00FC6059">
        <w:rPr>
          <w:rFonts w:ascii="Arial" w:hAnsi="Arial"/>
        </w:rPr>
        <w:t>d</w:t>
      </w:r>
      <w:r>
        <w:rPr>
          <w:rFonts w:ascii="Arial" w:hAnsi="Arial"/>
        </w:rPr>
        <w:t xml:space="preserve"> to go through this because he was the first child. And I think that very young child</w:t>
      </w:r>
      <w:r w:rsidR="00C917AF">
        <w:rPr>
          <w:rFonts w:ascii="Arial" w:hAnsi="Arial"/>
        </w:rPr>
        <w:t>ren,</w:t>
      </w:r>
      <w:r>
        <w:rPr>
          <w:rFonts w:ascii="Arial" w:hAnsi="Arial"/>
        </w:rPr>
        <w:t xml:space="preserve"> like weeks and months old</w:t>
      </w:r>
      <w:r w:rsidR="00C917AF">
        <w:rPr>
          <w:rFonts w:ascii="Arial" w:hAnsi="Arial"/>
        </w:rPr>
        <w:t>,</w:t>
      </w:r>
      <w:r>
        <w:rPr>
          <w:rFonts w:ascii="Arial" w:hAnsi="Arial"/>
        </w:rPr>
        <w:t xml:space="preserve"> children have an immense capacity for learning that most of us simply don't </w:t>
      </w:r>
      <w:proofErr w:type="spellStart"/>
      <w:r>
        <w:rPr>
          <w:rFonts w:ascii="Arial" w:hAnsi="Arial"/>
        </w:rPr>
        <w:t>realise</w:t>
      </w:r>
      <w:proofErr w:type="spellEnd"/>
      <w:r>
        <w:rPr>
          <w:rFonts w:ascii="Arial" w:hAnsi="Arial"/>
        </w:rPr>
        <w:t xml:space="preserve"> or pay attention to. And I think he just picked</w:t>
      </w:r>
      <w:r w:rsidR="006D24FD">
        <w:rPr>
          <w:rFonts w:ascii="Arial" w:hAnsi="Arial"/>
        </w:rPr>
        <w:t>,</w:t>
      </w:r>
      <w:r>
        <w:rPr>
          <w:rFonts w:ascii="Arial" w:hAnsi="Arial"/>
        </w:rPr>
        <w:t xml:space="preserve"> as </w:t>
      </w:r>
      <w:r w:rsidR="006D24FD">
        <w:rPr>
          <w:rFonts w:ascii="Arial" w:hAnsi="Arial"/>
        </w:rPr>
        <w:t>our</w:t>
      </w:r>
      <w:r>
        <w:rPr>
          <w:rFonts w:ascii="Arial" w:hAnsi="Arial"/>
        </w:rPr>
        <w:t xml:space="preserve"> daughter</w:t>
      </w:r>
      <w:r w:rsidR="006D24FD">
        <w:rPr>
          <w:rFonts w:ascii="Arial" w:hAnsi="Arial"/>
        </w:rPr>
        <w:t xml:space="preserve"> did,</w:t>
      </w:r>
      <w:r>
        <w:rPr>
          <w:rFonts w:ascii="Arial" w:hAnsi="Arial"/>
        </w:rPr>
        <w:t xml:space="preserve"> just picked up that I wasn't reacting to some things like when they smiled and said nothing compared to when they said something or touch me. And I think that has become an intuitive part of how they communicate with me. They didn't just do non</w:t>
      </w:r>
      <w:r w:rsidR="00AA695A">
        <w:rPr>
          <w:rFonts w:ascii="Arial" w:hAnsi="Arial"/>
        </w:rPr>
        <w:t>-</w:t>
      </w:r>
      <w:proofErr w:type="spellStart"/>
      <w:r>
        <w:rPr>
          <w:rFonts w:ascii="Arial" w:hAnsi="Arial"/>
        </w:rPr>
        <w:t>verbals</w:t>
      </w:r>
      <w:proofErr w:type="spellEnd"/>
      <w:r>
        <w:rPr>
          <w:rFonts w:ascii="Arial" w:hAnsi="Arial"/>
        </w:rPr>
        <w:t>.</w:t>
      </w:r>
    </w:p>
    <w:p w:rsidR="005A7C5A" w:rsidP="32A15D6A" w:rsidRDefault="00D27755" w14:paraId="2AB6D99B" w14:textId="21D66CE4">
      <w:pPr>
        <w:spacing w:after="0"/>
        <w:rPr>
          <w:rFonts w:ascii="Arial" w:hAnsi="Arial"/>
          <w:color w:val="5D7284"/>
        </w:rPr>
      </w:pPr>
      <w:r w:rsidRPr="32A15D6A">
        <w:rPr>
          <w:rFonts w:ascii="Arial" w:hAnsi="Arial"/>
          <w:b/>
          <w:bCs/>
        </w:rPr>
        <w:t>Carey Scheer</w:t>
      </w:r>
      <w:r w:rsidRPr="32A15D6A" w:rsidR="00340919">
        <w:rPr>
          <w:rFonts w:ascii="Arial" w:hAnsi="Arial"/>
          <w:b/>
          <w:bCs/>
        </w:rPr>
        <w:t xml:space="preserve"> </w:t>
      </w:r>
      <w:r w:rsidRPr="32A15D6A" w:rsidR="00340919">
        <w:rPr>
          <w:rFonts w:ascii="Arial" w:hAnsi="Arial"/>
          <w:color w:val="5D7284"/>
        </w:rPr>
        <w:t>09:12</w:t>
      </w:r>
    </w:p>
    <w:p w:rsidR="005A7C5A" w:rsidP="00BC3BED" w:rsidRDefault="00340919" w14:paraId="1FC39945" w14:textId="3D78490E">
      <w:r>
        <w:rPr>
          <w:rFonts w:ascii="Arial" w:hAnsi="Arial"/>
        </w:rPr>
        <w:t>I spoke to his daughter</w:t>
      </w:r>
      <w:r w:rsidR="00F221FC">
        <w:rPr>
          <w:rFonts w:ascii="Arial" w:hAnsi="Arial"/>
        </w:rPr>
        <w:t>,</w:t>
      </w:r>
      <w:r>
        <w:rPr>
          <w:rFonts w:ascii="Arial" w:hAnsi="Arial"/>
        </w:rPr>
        <w:t xml:space="preserve"> Lucilla</w:t>
      </w:r>
      <w:r w:rsidR="00F221FC">
        <w:rPr>
          <w:rFonts w:ascii="Arial" w:hAnsi="Arial"/>
        </w:rPr>
        <w:t>, a</w:t>
      </w:r>
      <w:r>
        <w:rPr>
          <w:rFonts w:ascii="Arial" w:hAnsi="Arial"/>
        </w:rPr>
        <w:t>nd I asked her the same question. How did your parents teach you about blindness?</w:t>
      </w:r>
    </w:p>
    <w:p w:rsidR="005A7C5A" w:rsidP="32A15D6A" w:rsidRDefault="00262B6D" w14:paraId="4DF9AF85" w14:textId="57053E54">
      <w:pPr>
        <w:spacing w:after="0"/>
        <w:rPr>
          <w:rFonts w:ascii="Arial" w:hAnsi="Arial"/>
          <w:color w:val="5D7284"/>
        </w:rPr>
      </w:pPr>
      <w:r w:rsidRPr="32A15D6A">
        <w:rPr>
          <w:rFonts w:ascii="Arial" w:hAnsi="Arial"/>
          <w:b/>
          <w:bCs/>
        </w:rPr>
        <w:t>L</w:t>
      </w:r>
      <w:r w:rsidRPr="32A15D6A" w:rsidR="00340919">
        <w:rPr>
          <w:rFonts w:ascii="Arial" w:hAnsi="Arial"/>
          <w:b/>
          <w:bCs/>
        </w:rPr>
        <w:t>ucilla</w:t>
      </w:r>
      <w:r w:rsidRPr="32A15D6A" w:rsidR="00925D04">
        <w:rPr>
          <w:rFonts w:ascii="Arial" w:hAnsi="Arial"/>
          <w:b/>
          <w:bCs/>
        </w:rPr>
        <w:t xml:space="preserve"> Chiro</w:t>
      </w:r>
      <w:r w:rsidRPr="32A15D6A" w:rsidR="00340919">
        <w:rPr>
          <w:rFonts w:ascii="Arial" w:hAnsi="Arial"/>
          <w:b/>
          <w:bCs/>
        </w:rPr>
        <w:t xml:space="preserve"> </w:t>
      </w:r>
      <w:r w:rsidRPr="32A15D6A" w:rsidR="00340919">
        <w:rPr>
          <w:rFonts w:ascii="Arial" w:hAnsi="Arial"/>
          <w:color w:val="5D7284"/>
        </w:rPr>
        <w:t>09:19</w:t>
      </w:r>
    </w:p>
    <w:p w:rsidR="005A7C5A" w:rsidP="00BC3BED" w:rsidRDefault="00340919" w14:paraId="0562CB0E" w14:textId="684D4E42">
      <w:r w:rsidRPr="33255170" w:rsidR="00340919">
        <w:rPr>
          <w:rFonts w:ascii="Arial" w:hAnsi="Arial"/>
        </w:rPr>
        <w:t xml:space="preserve">That is </w:t>
      </w:r>
      <w:r w:rsidRPr="33255170" w:rsidR="00340919">
        <w:rPr>
          <w:rFonts w:ascii="Arial" w:hAnsi="Arial"/>
        </w:rPr>
        <w:t>a very interesting</w:t>
      </w:r>
      <w:r w:rsidRPr="33255170" w:rsidR="00340919">
        <w:rPr>
          <w:rFonts w:ascii="Arial" w:hAnsi="Arial"/>
        </w:rPr>
        <w:t xml:space="preserve"> question</w:t>
      </w:r>
      <w:r w:rsidRPr="33255170" w:rsidR="4C786A50">
        <w:rPr>
          <w:rFonts w:ascii="Arial" w:hAnsi="Arial"/>
        </w:rPr>
        <w:t>, a</w:t>
      </w:r>
      <w:r w:rsidRPr="33255170" w:rsidR="00340919">
        <w:rPr>
          <w:rFonts w:ascii="Arial" w:hAnsi="Arial"/>
        </w:rPr>
        <w:t>nd</w:t>
      </w:r>
      <w:r w:rsidRPr="33255170" w:rsidR="3517C42F">
        <w:rPr>
          <w:rFonts w:ascii="Arial" w:hAnsi="Arial"/>
        </w:rPr>
        <w:t xml:space="preserve"> to be honest, not</w:t>
      </w:r>
      <w:r w:rsidRPr="33255170" w:rsidR="00340919">
        <w:rPr>
          <w:rFonts w:ascii="Arial" w:hAnsi="Arial"/>
        </w:rPr>
        <w:t xml:space="preserve"> something </w:t>
      </w:r>
      <w:r w:rsidRPr="33255170" w:rsidR="00340919">
        <w:rPr>
          <w:rFonts w:ascii="Arial" w:hAnsi="Arial"/>
        </w:rPr>
        <w:t>I've</w:t>
      </w:r>
      <w:r w:rsidRPr="33255170" w:rsidR="00340919">
        <w:rPr>
          <w:rFonts w:ascii="Arial" w:hAnsi="Arial"/>
        </w:rPr>
        <w:t xml:space="preserve"> even thought about before. </w:t>
      </w:r>
      <w:r w:rsidRPr="33255170" w:rsidR="00340919">
        <w:rPr>
          <w:rFonts w:ascii="Arial" w:hAnsi="Arial"/>
        </w:rPr>
        <w:t>Yeah</w:t>
      </w:r>
      <w:r w:rsidRPr="33255170" w:rsidR="00340919">
        <w:rPr>
          <w:rFonts w:ascii="Arial" w:hAnsi="Arial"/>
        </w:rPr>
        <w:t xml:space="preserve">, it was just never a thing. Like it was never a conversation because it was just a part of our life. </w:t>
      </w:r>
      <w:r w:rsidRPr="33255170" w:rsidR="00340919">
        <w:rPr>
          <w:rFonts w:ascii="Arial" w:hAnsi="Arial"/>
        </w:rPr>
        <w:t>Like</w:t>
      </w:r>
      <w:r w:rsidRPr="33255170" w:rsidR="00340919">
        <w:rPr>
          <w:rFonts w:ascii="Arial" w:hAnsi="Arial"/>
        </w:rPr>
        <w:t xml:space="preserve"> you know, I have strong memories of being quite lit</w:t>
      </w:r>
      <w:r w:rsidRPr="33255170" w:rsidR="00F221FC">
        <w:rPr>
          <w:rFonts w:ascii="Arial" w:hAnsi="Arial"/>
        </w:rPr>
        <w:t>tle</w:t>
      </w:r>
      <w:r w:rsidRPr="33255170" w:rsidR="00340919">
        <w:rPr>
          <w:rFonts w:ascii="Arial" w:hAnsi="Arial"/>
        </w:rPr>
        <w:t xml:space="preserve"> and walking with my dad</w:t>
      </w:r>
      <w:r w:rsidRPr="33255170" w:rsidR="00686118">
        <w:rPr>
          <w:rFonts w:ascii="Arial" w:hAnsi="Arial"/>
        </w:rPr>
        <w:t>,</w:t>
      </w:r>
      <w:r w:rsidRPr="33255170" w:rsidR="00340919">
        <w:rPr>
          <w:rFonts w:ascii="Arial" w:hAnsi="Arial"/>
        </w:rPr>
        <w:t xml:space="preserve"> and s</w:t>
      </w:r>
      <w:r w:rsidRPr="33255170" w:rsidR="610D1856">
        <w:rPr>
          <w:rFonts w:ascii="Arial" w:hAnsi="Arial"/>
        </w:rPr>
        <w:t xml:space="preserve">ighted </w:t>
      </w:r>
      <w:r w:rsidRPr="33255170" w:rsidR="00340919">
        <w:rPr>
          <w:rFonts w:ascii="Arial" w:hAnsi="Arial"/>
        </w:rPr>
        <w:t>guiding my dad and we often talk about you know, from the age of two or three</w:t>
      </w:r>
      <w:r w:rsidRPr="33255170" w:rsidR="00686118">
        <w:rPr>
          <w:rFonts w:ascii="Arial" w:hAnsi="Arial"/>
        </w:rPr>
        <w:t>,</w:t>
      </w:r>
      <w:r w:rsidRPr="33255170" w:rsidR="00340919">
        <w:rPr>
          <w:rFonts w:ascii="Arial" w:hAnsi="Arial"/>
        </w:rPr>
        <w:t xml:space="preserve"> like I could go places just me and my dad and so that was just sort of life. It </w:t>
      </w:r>
      <w:r w:rsidRPr="33255170" w:rsidR="00340919">
        <w:rPr>
          <w:rFonts w:ascii="Arial" w:hAnsi="Arial"/>
        </w:rPr>
        <w:t>wasn't</w:t>
      </w:r>
      <w:r w:rsidRPr="33255170" w:rsidR="00340919">
        <w:rPr>
          <w:rFonts w:ascii="Arial" w:hAnsi="Arial"/>
        </w:rPr>
        <w:t xml:space="preserve"> anything unusual</w:t>
      </w:r>
      <w:r w:rsidRPr="33255170" w:rsidR="004D38ED">
        <w:rPr>
          <w:rFonts w:ascii="Arial" w:hAnsi="Arial"/>
        </w:rPr>
        <w:t>, i</w:t>
      </w:r>
      <w:r w:rsidRPr="33255170" w:rsidR="00340919">
        <w:rPr>
          <w:rFonts w:ascii="Arial" w:hAnsi="Arial"/>
        </w:rPr>
        <w:t xml:space="preserve">t </w:t>
      </w:r>
      <w:r w:rsidRPr="33255170" w:rsidR="00340919">
        <w:rPr>
          <w:rFonts w:ascii="Arial" w:hAnsi="Arial"/>
        </w:rPr>
        <w:t>wasn't</w:t>
      </w:r>
      <w:r w:rsidRPr="33255170" w:rsidR="00340919">
        <w:rPr>
          <w:rFonts w:ascii="Arial" w:hAnsi="Arial"/>
        </w:rPr>
        <w:t xml:space="preserve"> anything different. And </w:t>
      </w:r>
      <w:r w:rsidRPr="33255170" w:rsidR="00340919">
        <w:rPr>
          <w:rFonts w:ascii="Arial" w:hAnsi="Arial"/>
        </w:rPr>
        <w:t>I've</w:t>
      </w:r>
      <w:r w:rsidRPr="33255170" w:rsidR="00340919">
        <w:rPr>
          <w:rFonts w:ascii="Arial" w:hAnsi="Arial"/>
        </w:rPr>
        <w:t xml:space="preserve"> thought it was just like this is part of my relationship with my dad. And I think having my own child now has really made me reflect on how amazing it is because </w:t>
      </w:r>
      <w:r w:rsidRPr="33255170" w:rsidR="004D38ED">
        <w:rPr>
          <w:rFonts w:ascii="Arial" w:hAnsi="Arial"/>
        </w:rPr>
        <w:t>s</w:t>
      </w:r>
      <w:r w:rsidRPr="33255170" w:rsidR="00340919">
        <w:rPr>
          <w:rFonts w:ascii="Arial" w:hAnsi="Arial"/>
        </w:rPr>
        <w:t>he will, in her play</w:t>
      </w:r>
      <w:r w:rsidRPr="33255170" w:rsidR="004D38ED">
        <w:rPr>
          <w:rFonts w:ascii="Arial" w:hAnsi="Arial"/>
        </w:rPr>
        <w:t>,</w:t>
      </w:r>
      <w:r w:rsidRPr="33255170" w:rsidR="00340919">
        <w:rPr>
          <w:rFonts w:ascii="Arial" w:hAnsi="Arial"/>
        </w:rPr>
        <w:t xml:space="preserve"> will get a doll and a stick and make the doll walk with a cane or like </w:t>
      </w:r>
      <w:r w:rsidRPr="33255170" w:rsidR="00340919">
        <w:rPr>
          <w:rFonts w:ascii="Arial" w:hAnsi="Arial"/>
        </w:rPr>
        <w:t>she'll</w:t>
      </w:r>
      <w:r w:rsidRPr="33255170" w:rsidR="00340919">
        <w:rPr>
          <w:rFonts w:ascii="Arial" w:hAnsi="Arial"/>
        </w:rPr>
        <w:t xml:space="preserve"> get a stick herself and pretend to walk with a cane. And I was </w:t>
      </w:r>
      <w:r w:rsidRPr="33255170" w:rsidR="00340919">
        <w:rPr>
          <w:rFonts w:ascii="Arial" w:hAnsi="Arial"/>
        </w:rPr>
        <w:t>probably similar</w:t>
      </w:r>
      <w:r w:rsidRPr="33255170" w:rsidR="00340919">
        <w:rPr>
          <w:rFonts w:ascii="Arial" w:hAnsi="Arial"/>
        </w:rPr>
        <w:t xml:space="preserve"> as a kid, that it was just like</w:t>
      </w:r>
      <w:r w:rsidRPr="33255170" w:rsidR="245AB85A">
        <w:rPr>
          <w:rFonts w:ascii="Arial" w:hAnsi="Arial"/>
        </w:rPr>
        <w:t>,</w:t>
      </w:r>
      <w:r w:rsidRPr="33255170" w:rsidR="00340919">
        <w:rPr>
          <w:rFonts w:ascii="Arial" w:hAnsi="Arial"/>
        </w:rPr>
        <w:t xml:space="preserve"> this is just part of</w:t>
      </w:r>
      <w:r w:rsidRPr="33255170" w:rsidR="4AB79573">
        <w:rPr>
          <w:rFonts w:ascii="Arial" w:hAnsi="Arial"/>
        </w:rPr>
        <w:t>,</w:t>
      </w:r>
      <w:r w:rsidRPr="33255170" w:rsidR="00340919">
        <w:rPr>
          <w:rFonts w:ascii="Arial" w:hAnsi="Arial"/>
        </w:rPr>
        <w:t xml:space="preserve"> for her</w:t>
      </w:r>
      <w:r w:rsidRPr="33255170" w:rsidR="006C6A7E">
        <w:rPr>
          <w:rFonts w:ascii="Arial" w:hAnsi="Arial"/>
        </w:rPr>
        <w:t xml:space="preserve"> </w:t>
      </w:r>
      <w:r w:rsidRPr="33255170" w:rsidR="006C6A7E">
        <w:rPr>
          <w:rFonts w:ascii="Arial" w:hAnsi="Arial"/>
        </w:rPr>
        <w:t>it’s</w:t>
      </w:r>
      <w:r w:rsidRPr="33255170" w:rsidR="00340919">
        <w:rPr>
          <w:rFonts w:ascii="Arial" w:hAnsi="Arial"/>
        </w:rPr>
        <w:t xml:space="preserve"> grandpa</w:t>
      </w:r>
      <w:r w:rsidRPr="33255170" w:rsidR="1DF421F6">
        <w:rPr>
          <w:rFonts w:ascii="Arial" w:hAnsi="Arial"/>
        </w:rPr>
        <w:t>, f</w:t>
      </w:r>
      <w:r w:rsidRPr="33255170" w:rsidR="00340919">
        <w:rPr>
          <w:rFonts w:ascii="Arial" w:hAnsi="Arial"/>
        </w:rPr>
        <w:t>or me, it was Dad.</w:t>
      </w:r>
    </w:p>
    <w:p w:rsidR="005A7C5A" w:rsidP="32A15D6A" w:rsidRDefault="00D27755" w14:paraId="15828EEC" w14:textId="122DCFC7">
      <w:pPr>
        <w:spacing w:after="0"/>
        <w:rPr>
          <w:rFonts w:ascii="Arial" w:hAnsi="Arial"/>
          <w:color w:val="5D7284"/>
        </w:rPr>
      </w:pPr>
      <w:r w:rsidRPr="32A15D6A">
        <w:rPr>
          <w:rFonts w:ascii="Arial" w:hAnsi="Arial"/>
          <w:b/>
          <w:bCs/>
        </w:rPr>
        <w:t>Carey Scheer</w:t>
      </w:r>
      <w:r w:rsidRPr="32A15D6A" w:rsidR="00340919">
        <w:rPr>
          <w:rFonts w:ascii="Arial" w:hAnsi="Arial"/>
          <w:b/>
          <w:bCs/>
        </w:rPr>
        <w:t xml:space="preserve"> </w:t>
      </w:r>
      <w:r w:rsidRPr="32A15D6A" w:rsidR="00340919">
        <w:rPr>
          <w:rFonts w:ascii="Arial" w:hAnsi="Arial"/>
          <w:color w:val="5D7284"/>
        </w:rPr>
        <w:t>10:17</w:t>
      </w:r>
    </w:p>
    <w:p w:rsidR="005A7C5A" w:rsidP="00BC3BED" w:rsidRDefault="00340919" w14:paraId="34CE0A41" w14:textId="2A18815F">
      <w:r>
        <w:rPr>
          <w:rFonts w:ascii="Arial" w:hAnsi="Arial"/>
        </w:rPr>
        <w:t xml:space="preserve">Thinking back to how </w:t>
      </w:r>
      <w:r w:rsidR="003F011D">
        <w:rPr>
          <w:rFonts w:ascii="Arial" w:hAnsi="Arial"/>
        </w:rPr>
        <w:t>Mikaila</w:t>
      </w:r>
      <w:r>
        <w:rPr>
          <w:rFonts w:ascii="Arial" w:hAnsi="Arial"/>
        </w:rPr>
        <w:t xml:space="preserve"> said</w:t>
      </w:r>
      <w:r w:rsidR="00AE3EE3">
        <w:rPr>
          <w:rFonts w:ascii="Arial" w:hAnsi="Arial"/>
        </w:rPr>
        <w:t xml:space="preserve"> Ivy</w:t>
      </w:r>
      <w:r>
        <w:rPr>
          <w:rFonts w:ascii="Arial" w:hAnsi="Arial"/>
        </w:rPr>
        <w:t xml:space="preserve"> is so happy in herself and making her own fun</w:t>
      </w:r>
      <w:r w:rsidR="00820EE0">
        <w:rPr>
          <w:rFonts w:ascii="Arial" w:hAnsi="Arial"/>
        </w:rPr>
        <w:t xml:space="preserve"> a</w:t>
      </w:r>
      <w:r>
        <w:rPr>
          <w:rFonts w:ascii="Arial" w:hAnsi="Arial"/>
        </w:rPr>
        <w:t xml:space="preserve">nd how </w:t>
      </w:r>
      <w:r w:rsidR="003F011D">
        <w:rPr>
          <w:rFonts w:ascii="Arial" w:hAnsi="Arial"/>
        </w:rPr>
        <w:t>Mikaila</w:t>
      </w:r>
      <w:r>
        <w:rPr>
          <w:rFonts w:ascii="Arial" w:hAnsi="Arial"/>
        </w:rPr>
        <w:t xml:space="preserve"> attributes this as a positive side effect of growing up with a </w:t>
      </w:r>
      <w:r w:rsidR="00A40F4C">
        <w:rPr>
          <w:rFonts w:ascii="Arial" w:hAnsi="Arial"/>
        </w:rPr>
        <w:t>mum</w:t>
      </w:r>
      <w:r>
        <w:rPr>
          <w:rFonts w:ascii="Arial" w:hAnsi="Arial"/>
        </w:rPr>
        <w:t xml:space="preserve"> with a disability. I wondered if Mike also perceived any positives for his </w:t>
      </w:r>
      <w:proofErr w:type="gramStart"/>
      <w:r>
        <w:rPr>
          <w:rFonts w:ascii="Arial" w:hAnsi="Arial"/>
        </w:rPr>
        <w:t>children</w:t>
      </w:r>
      <w:r w:rsidR="00CF7A20">
        <w:rPr>
          <w:rFonts w:ascii="Arial" w:hAnsi="Arial"/>
        </w:rPr>
        <w:t>?</w:t>
      </w:r>
      <w:proofErr w:type="gramEnd"/>
    </w:p>
    <w:p w:rsidR="005A7C5A" w:rsidP="32A15D6A" w:rsidRDefault="00340919" w14:paraId="3570BB0E" w14:textId="7B4D96B2">
      <w:pPr>
        <w:spacing w:after="0"/>
        <w:rPr>
          <w:rFonts w:ascii="Arial" w:hAnsi="Arial"/>
          <w:color w:val="5D7284"/>
        </w:rPr>
      </w:pPr>
      <w:r w:rsidRPr="32A15D6A">
        <w:rPr>
          <w:rFonts w:ascii="Arial" w:hAnsi="Arial"/>
          <w:b/>
          <w:bCs/>
        </w:rPr>
        <w:t xml:space="preserve">Mike Taggart </w:t>
      </w:r>
      <w:r w:rsidRPr="32A15D6A">
        <w:rPr>
          <w:rFonts w:ascii="Arial" w:hAnsi="Arial"/>
          <w:color w:val="5D7284"/>
        </w:rPr>
        <w:t>10:35</w:t>
      </w:r>
    </w:p>
    <w:p w:rsidR="005A7C5A" w:rsidP="00BC3BED" w:rsidRDefault="00340919" w14:paraId="62EBF3C5" w14:textId="38175B17">
      <w:r>
        <w:rPr>
          <w:rFonts w:ascii="Arial" w:hAnsi="Arial"/>
        </w:rPr>
        <w:t xml:space="preserve">I think if the adult who is blind can develop a sense of confidence in the ability of very young children to learn early and comprehensively, then those children can be given the opportunity to take a degree of responsibility that most children don't get a chance to do till much later in life. Example with our daughter Lucilla, we enrolled Lucilla in what was called </w:t>
      </w:r>
      <w:r w:rsidR="00D1754B">
        <w:rPr>
          <w:rFonts w:ascii="Arial" w:hAnsi="Arial"/>
        </w:rPr>
        <w:t>“</w:t>
      </w:r>
      <w:r>
        <w:rPr>
          <w:rFonts w:ascii="Arial" w:hAnsi="Arial"/>
        </w:rPr>
        <w:t>two</w:t>
      </w:r>
      <w:r w:rsidR="00414211">
        <w:rPr>
          <w:rFonts w:ascii="Arial" w:hAnsi="Arial"/>
        </w:rPr>
        <w:t>-</w:t>
      </w:r>
      <w:r>
        <w:rPr>
          <w:rFonts w:ascii="Arial" w:hAnsi="Arial"/>
        </w:rPr>
        <w:t>year</w:t>
      </w:r>
      <w:r w:rsidR="00414211">
        <w:rPr>
          <w:rFonts w:ascii="Arial" w:hAnsi="Arial"/>
        </w:rPr>
        <w:t>-</w:t>
      </w:r>
      <w:r>
        <w:rPr>
          <w:rFonts w:ascii="Arial" w:hAnsi="Arial"/>
        </w:rPr>
        <w:t xml:space="preserve">old </w:t>
      </w:r>
      <w:r w:rsidR="00D1754B">
        <w:rPr>
          <w:rFonts w:ascii="Arial" w:hAnsi="Arial"/>
        </w:rPr>
        <w:t xml:space="preserve">to </w:t>
      </w:r>
      <w:r>
        <w:rPr>
          <w:rFonts w:ascii="Arial" w:hAnsi="Arial"/>
        </w:rPr>
        <w:t>four</w:t>
      </w:r>
      <w:r w:rsidR="00414211">
        <w:rPr>
          <w:rFonts w:ascii="Arial" w:hAnsi="Arial"/>
        </w:rPr>
        <w:t>-</w:t>
      </w:r>
      <w:r>
        <w:rPr>
          <w:rFonts w:ascii="Arial" w:hAnsi="Arial"/>
        </w:rPr>
        <w:t>year</w:t>
      </w:r>
      <w:r w:rsidR="00414211">
        <w:rPr>
          <w:rFonts w:ascii="Arial" w:hAnsi="Arial"/>
        </w:rPr>
        <w:t>-</w:t>
      </w:r>
      <w:r>
        <w:rPr>
          <w:rFonts w:ascii="Arial" w:hAnsi="Arial"/>
        </w:rPr>
        <w:t>old music</w:t>
      </w:r>
      <w:r w:rsidR="00D1754B">
        <w:rPr>
          <w:rFonts w:ascii="Arial" w:hAnsi="Arial"/>
        </w:rPr>
        <w:t>”</w:t>
      </w:r>
      <w:r>
        <w:rPr>
          <w:rFonts w:ascii="Arial" w:hAnsi="Arial"/>
        </w:rPr>
        <w:t>, which was at the opposite side of the city from where we live</w:t>
      </w:r>
      <w:r w:rsidR="00D1754B">
        <w:rPr>
          <w:rFonts w:ascii="Arial" w:hAnsi="Arial"/>
        </w:rPr>
        <w:t>d.</w:t>
      </w:r>
    </w:p>
    <w:p w:rsidR="005A7C5A" w:rsidP="32A15D6A" w:rsidRDefault="00D27755" w14:paraId="79470C8F" w14:textId="30A029AE">
      <w:pPr>
        <w:spacing w:after="0"/>
        <w:rPr>
          <w:rFonts w:ascii="Arial" w:hAnsi="Arial"/>
          <w:color w:val="5D7284"/>
        </w:rPr>
      </w:pPr>
      <w:r w:rsidRPr="32A15D6A">
        <w:rPr>
          <w:rFonts w:ascii="Arial" w:hAnsi="Arial"/>
          <w:b/>
          <w:bCs/>
        </w:rPr>
        <w:t>Carey Scheer</w:t>
      </w:r>
      <w:r w:rsidRPr="32A15D6A" w:rsidR="00340919">
        <w:rPr>
          <w:rFonts w:ascii="Arial" w:hAnsi="Arial"/>
          <w:b/>
          <w:bCs/>
        </w:rPr>
        <w:t xml:space="preserve"> </w:t>
      </w:r>
      <w:r w:rsidRPr="32A15D6A" w:rsidR="00340919">
        <w:rPr>
          <w:rFonts w:ascii="Arial" w:hAnsi="Arial"/>
          <w:color w:val="5D7284"/>
        </w:rPr>
        <w:t>11:15</w:t>
      </w:r>
    </w:p>
    <w:p w:rsidR="005A7C5A" w:rsidP="00BC3BED" w:rsidRDefault="0029177C" w14:paraId="6D98A12B" w14:textId="28B67AE2">
      <w:r w:rsidRPr="32A15D6A">
        <w:rPr>
          <w:rFonts w:ascii="Arial" w:hAnsi="Arial"/>
        </w:rPr>
        <w:t>U</w:t>
      </w:r>
      <w:r w:rsidRPr="32A15D6A" w:rsidR="00340919">
        <w:rPr>
          <w:rFonts w:ascii="Arial" w:hAnsi="Arial"/>
        </w:rPr>
        <w:t>sing the ma</w:t>
      </w:r>
      <w:r w:rsidRPr="32A15D6A" w:rsidR="444F8942">
        <w:rPr>
          <w:rFonts w:ascii="Arial" w:hAnsi="Arial"/>
        </w:rPr>
        <w:t>p</w:t>
      </w:r>
      <w:r w:rsidRPr="32A15D6A" w:rsidR="00340919">
        <w:rPr>
          <w:rFonts w:ascii="Arial" w:hAnsi="Arial"/>
        </w:rPr>
        <w:t xml:space="preserve"> and Mike's mind, and his daughter's three</w:t>
      </w:r>
      <w:r w:rsidRPr="32A15D6A">
        <w:rPr>
          <w:rFonts w:ascii="Arial" w:hAnsi="Arial"/>
        </w:rPr>
        <w:t>-</w:t>
      </w:r>
      <w:r w:rsidRPr="32A15D6A" w:rsidR="00340919">
        <w:rPr>
          <w:rFonts w:ascii="Arial" w:hAnsi="Arial"/>
        </w:rPr>
        <w:t>year</w:t>
      </w:r>
      <w:r w:rsidRPr="32A15D6A">
        <w:rPr>
          <w:rFonts w:ascii="Arial" w:hAnsi="Arial"/>
        </w:rPr>
        <w:t>-</w:t>
      </w:r>
      <w:r w:rsidRPr="32A15D6A" w:rsidR="00340919">
        <w:rPr>
          <w:rFonts w:ascii="Arial" w:hAnsi="Arial"/>
        </w:rPr>
        <w:t xml:space="preserve">old eyes, they would journey together across town, just the two of them, catching multiple buses, crossing </w:t>
      </w:r>
      <w:proofErr w:type="gramStart"/>
      <w:r w:rsidRPr="32A15D6A" w:rsidR="00340919">
        <w:rPr>
          <w:rFonts w:ascii="Arial" w:hAnsi="Arial"/>
        </w:rPr>
        <w:t>streets</w:t>
      </w:r>
      <w:proofErr w:type="gramEnd"/>
      <w:r w:rsidRPr="32A15D6A" w:rsidR="00340919">
        <w:rPr>
          <w:rFonts w:ascii="Arial" w:hAnsi="Arial"/>
        </w:rPr>
        <w:t xml:space="preserve"> and making turns.</w:t>
      </w:r>
    </w:p>
    <w:p w:rsidR="32A15D6A" w:rsidRDefault="32A15D6A" w14:paraId="06173D97" w14:textId="56184B4B">
      <w:r>
        <w:br w:type="page"/>
      </w:r>
    </w:p>
    <w:p w:rsidR="005A7C5A" w:rsidP="32A15D6A" w:rsidRDefault="00340919" w14:paraId="6184F23A" w14:textId="50CACA87">
      <w:pPr>
        <w:spacing w:after="0"/>
        <w:rPr>
          <w:rFonts w:ascii="Arial" w:hAnsi="Arial"/>
          <w:color w:val="5D7284"/>
        </w:rPr>
      </w:pPr>
      <w:r w:rsidRPr="32A15D6A">
        <w:rPr>
          <w:rFonts w:ascii="Arial" w:hAnsi="Arial"/>
          <w:b/>
          <w:bCs/>
        </w:rPr>
        <w:lastRenderedPageBreak/>
        <w:t xml:space="preserve">Mike Taggart </w:t>
      </w:r>
      <w:r w:rsidRPr="32A15D6A">
        <w:rPr>
          <w:rFonts w:ascii="Arial" w:hAnsi="Arial"/>
          <w:color w:val="5D7284"/>
        </w:rPr>
        <w:t>11:30</w:t>
      </w:r>
    </w:p>
    <w:p w:rsidR="005A7C5A" w:rsidP="00BC3BED" w:rsidRDefault="00340919" w14:paraId="2946DB82" w14:textId="5669681D">
      <w:r>
        <w:rPr>
          <w:rFonts w:ascii="Arial" w:hAnsi="Arial"/>
        </w:rPr>
        <w:t xml:space="preserve">Now, I can't imagine what that might have done for her in her growing up. But her sense of competence, I think, would have increased way beyond most other just </w:t>
      </w:r>
      <w:r w:rsidR="00A278D9">
        <w:rPr>
          <w:rFonts w:ascii="Arial" w:hAnsi="Arial"/>
        </w:rPr>
        <w:t>three-year-olds</w:t>
      </w:r>
      <w:r>
        <w:rPr>
          <w:rFonts w:ascii="Arial" w:hAnsi="Arial"/>
        </w:rPr>
        <w:t>, knowing that not only could she go to t</w:t>
      </w:r>
      <w:r w:rsidR="00315A34">
        <w:rPr>
          <w:rFonts w:ascii="Arial" w:hAnsi="Arial"/>
        </w:rPr>
        <w:t>wo-to-four</w:t>
      </w:r>
      <w:r>
        <w:rPr>
          <w:rFonts w:ascii="Arial" w:hAnsi="Arial"/>
        </w:rPr>
        <w:t xml:space="preserve"> music like </w:t>
      </w:r>
      <w:r w:rsidR="000C3391">
        <w:rPr>
          <w:rFonts w:ascii="Arial" w:hAnsi="Arial"/>
        </w:rPr>
        <w:t>her peers</w:t>
      </w:r>
      <w:r w:rsidR="00315A34">
        <w:rPr>
          <w:rFonts w:ascii="Arial" w:hAnsi="Arial"/>
        </w:rPr>
        <w:t>, but she</w:t>
      </w:r>
      <w:r>
        <w:rPr>
          <w:rFonts w:ascii="Arial" w:hAnsi="Arial"/>
        </w:rPr>
        <w:t xml:space="preserve"> </w:t>
      </w:r>
      <w:proofErr w:type="gramStart"/>
      <w:r>
        <w:rPr>
          <w:rFonts w:ascii="Arial" w:hAnsi="Arial"/>
        </w:rPr>
        <w:t>actually essentially</w:t>
      </w:r>
      <w:proofErr w:type="gramEnd"/>
      <w:r>
        <w:rPr>
          <w:rFonts w:ascii="Arial" w:hAnsi="Arial"/>
        </w:rPr>
        <w:t xml:space="preserve"> drove </w:t>
      </w:r>
      <w:r w:rsidR="001773EB">
        <w:rPr>
          <w:rFonts w:ascii="Arial" w:hAnsi="Arial"/>
        </w:rPr>
        <w:t>most of</w:t>
      </w:r>
      <w:r>
        <w:rPr>
          <w:rFonts w:ascii="Arial" w:hAnsi="Arial"/>
        </w:rPr>
        <w:t xml:space="preserve"> the way th</w:t>
      </w:r>
      <w:r w:rsidR="001773EB">
        <w:rPr>
          <w:rFonts w:ascii="Arial" w:hAnsi="Arial"/>
        </w:rPr>
        <w:t>ere.</w:t>
      </w:r>
    </w:p>
    <w:p w:rsidR="005A7C5A" w:rsidP="32A15D6A" w:rsidRDefault="00D27755" w14:paraId="10AA6519" w14:textId="70D3F269">
      <w:pPr>
        <w:spacing w:after="0"/>
        <w:rPr>
          <w:rFonts w:ascii="Arial" w:hAnsi="Arial"/>
          <w:color w:val="5D7284"/>
        </w:rPr>
      </w:pPr>
      <w:r w:rsidRPr="32A15D6A">
        <w:rPr>
          <w:rFonts w:ascii="Arial" w:hAnsi="Arial"/>
          <w:b/>
          <w:bCs/>
        </w:rPr>
        <w:t>Carey Scheer</w:t>
      </w:r>
      <w:r w:rsidRPr="32A15D6A" w:rsidR="00340919">
        <w:rPr>
          <w:rFonts w:ascii="Arial" w:hAnsi="Arial"/>
          <w:b/>
          <w:bCs/>
        </w:rPr>
        <w:t xml:space="preserve"> </w:t>
      </w:r>
      <w:r w:rsidRPr="32A15D6A" w:rsidR="00340919">
        <w:rPr>
          <w:rFonts w:ascii="Arial" w:hAnsi="Arial"/>
          <w:color w:val="5D7284"/>
        </w:rPr>
        <w:t>11:54</w:t>
      </w:r>
    </w:p>
    <w:p w:rsidR="005A7C5A" w:rsidP="00BC3BED" w:rsidRDefault="00340919" w14:paraId="5997CC1D" w14:textId="34446D42">
      <w:r>
        <w:rPr>
          <w:rFonts w:ascii="Arial" w:hAnsi="Arial"/>
        </w:rPr>
        <w:t xml:space="preserve">Lucilla remembers this time, </w:t>
      </w:r>
      <w:proofErr w:type="gramStart"/>
      <w:r>
        <w:rPr>
          <w:rFonts w:ascii="Arial" w:hAnsi="Arial"/>
        </w:rPr>
        <w:t>and also</w:t>
      </w:r>
      <w:proofErr w:type="gramEnd"/>
      <w:r>
        <w:rPr>
          <w:rFonts w:ascii="Arial" w:hAnsi="Arial"/>
        </w:rPr>
        <w:t xml:space="preserve"> thinks it left a lasting impact.</w:t>
      </w:r>
    </w:p>
    <w:p w:rsidR="005A7C5A" w:rsidP="32A15D6A" w:rsidRDefault="00262B6D" w14:paraId="6474F924" w14:textId="0D7E388A">
      <w:pPr>
        <w:spacing w:after="0"/>
        <w:rPr>
          <w:rFonts w:ascii="Arial" w:hAnsi="Arial"/>
          <w:color w:val="5D7284"/>
        </w:rPr>
      </w:pPr>
      <w:r w:rsidRPr="32A15D6A">
        <w:rPr>
          <w:rFonts w:ascii="Arial" w:hAnsi="Arial"/>
          <w:b/>
          <w:bCs/>
        </w:rPr>
        <w:t>L</w:t>
      </w:r>
      <w:r w:rsidRPr="32A15D6A" w:rsidR="00340919">
        <w:rPr>
          <w:rFonts w:ascii="Arial" w:hAnsi="Arial"/>
          <w:b/>
          <w:bCs/>
        </w:rPr>
        <w:t>ucilla</w:t>
      </w:r>
      <w:r w:rsidRPr="32A15D6A" w:rsidR="00925D04">
        <w:rPr>
          <w:rFonts w:ascii="Arial" w:hAnsi="Arial"/>
          <w:b/>
          <w:bCs/>
        </w:rPr>
        <w:t xml:space="preserve"> Chiro</w:t>
      </w:r>
      <w:r w:rsidRPr="32A15D6A" w:rsidR="00340919">
        <w:rPr>
          <w:rFonts w:ascii="Arial" w:hAnsi="Arial"/>
          <w:b/>
          <w:bCs/>
        </w:rPr>
        <w:t xml:space="preserve"> </w:t>
      </w:r>
      <w:r w:rsidRPr="32A15D6A" w:rsidR="00340919">
        <w:rPr>
          <w:rFonts w:ascii="Arial" w:hAnsi="Arial"/>
          <w:color w:val="5D7284"/>
        </w:rPr>
        <w:t>11:59</w:t>
      </w:r>
    </w:p>
    <w:p w:rsidR="005A7C5A" w:rsidP="00BC3BED" w:rsidRDefault="00340919" w14:paraId="110FFD37" w14:textId="70E18283">
      <w:r w:rsidRPr="33255170" w:rsidR="00340919">
        <w:rPr>
          <w:rFonts w:ascii="Arial" w:hAnsi="Arial"/>
        </w:rPr>
        <w:t>You know, a big part of my life has been around trusting myself and my judgement</w:t>
      </w:r>
      <w:r w:rsidRPr="33255170" w:rsidR="00420C4F">
        <w:rPr>
          <w:rFonts w:ascii="Arial" w:hAnsi="Arial"/>
        </w:rPr>
        <w:t xml:space="preserve"> a</w:t>
      </w:r>
      <w:r w:rsidRPr="33255170" w:rsidR="00340919">
        <w:rPr>
          <w:rFonts w:ascii="Arial" w:hAnsi="Arial"/>
        </w:rPr>
        <w:t>nd having that trust in me from an early age is something that really helped to, you know, help me to learn to make decisions and make risky decisions around like changing career or going away, or, you know, basically all the decisions I've made in my life</w:t>
      </w:r>
      <w:r w:rsidRPr="33255170" w:rsidR="72835607">
        <w:rPr>
          <w:rFonts w:ascii="Arial" w:hAnsi="Arial"/>
        </w:rPr>
        <w:t>,</w:t>
      </w:r>
      <w:r w:rsidRPr="33255170" w:rsidR="00420C4F">
        <w:rPr>
          <w:rFonts w:ascii="Arial" w:hAnsi="Arial"/>
        </w:rPr>
        <w:t xml:space="preserve"> </w:t>
      </w:r>
      <w:r w:rsidRPr="33255170" w:rsidR="00340919">
        <w:rPr>
          <w:rFonts w:ascii="Arial" w:hAnsi="Arial"/>
        </w:rPr>
        <w:t>I've</w:t>
      </w:r>
      <w:r w:rsidRPr="33255170" w:rsidR="00340919">
        <w:rPr>
          <w:rFonts w:ascii="Arial" w:hAnsi="Arial"/>
        </w:rPr>
        <w:t xml:space="preserve"> felt confident knowing that I can </w:t>
      </w:r>
      <w:r w:rsidRPr="33255170" w:rsidR="00340919">
        <w:rPr>
          <w:rFonts w:ascii="Arial" w:hAnsi="Arial"/>
        </w:rPr>
        <w:t>trust in</w:t>
      </w:r>
      <w:r w:rsidRPr="33255170" w:rsidR="00340919">
        <w:rPr>
          <w:rFonts w:ascii="Arial" w:hAnsi="Arial"/>
        </w:rPr>
        <w:t xml:space="preserve"> myself.</w:t>
      </w:r>
    </w:p>
    <w:p w:rsidR="005A7C5A" w:rsidP="32A15D6A" w:rsidRDefault="00340919" w14:paraId="5C0AD9D0" w14:textId="3F9926F0">
      <w:pPr>
        <w:spacing w:after="0"/>
        <w:rPr>
          <w:rFonts w:ascii="Arial" w:hAnsi="Arial"/>
          <w:color w:val="5D7284"/>
        </w:rPr>
      </w:pPr>
      <w:r w:rsidRPr="32A15D6A">
        <w:rPr>
          <w:rFonts w:ascii="Arial" w:hAnsi="Arial"/>
          <w:b/>
          <w:bCs/>
        </w:rPr>
        <w:t xml:space="preserve">Mike Taggart </w:t>
      </w:r>
      <w:r w:rsidRPr="32A15D6A">
        <w:rPr>
          <w:rFonts w:ascii="Arial" w:hAnsi="Arial"/>
          <w:color w:val="5D7284"/>
        </w:rPr>
        <w:t>12:30</w:t>
      </w:r>
    </w:p>
    <w:p w:rsidR="005A7C5A" w:rsidP="00BC3BED" w:rsidRDefault="00340919" w14:paraId="6B699379" w14:textId="4261DE30">
      <w:r w:rsidRPr="32A15D6A">
        <w:rPr>
          <w:rFonts w:ascii="Arial" w:hAnsi="Arial"/>
        </w:rPr>
        <w:t xml:space="preserve">Parenting </w:t>
      </w:r>
      <w:proofErr w:type="gramStart"/>
      <w:r w:rsidRPr="32A15D6A">
        <w:rPr>
          <w:rFonts w:ascii="Arial" w:hAnsi="Arial"/>
        </w:rPr>
        <w:t>opened up</w:t>
      </w:r>
      <w:proofErr w:type="gramEnd"/>
      <w:r w:rsidRPr="32A15D6A">
        <w:rPr>
          <w:rFonts w:ascii="Arial" w:hAnsi="Arial"/>
        </w:rPr>
        <w:t xml:space="preserve"> this entire world of growth for me. And I think it's made me a much better person</w:t>
      </w:r>
      <w:r w:rsidRPr="32A15D6A" w:rsidR="0052021F">
        <w:rPr>
          <w:rFonts w:ascii="Arial" w:hAnsi="Arial"/>
        </w:rPr>
        <w:t>. I would</w:t>
      </w:r>
      <w:r w:rsidRPr="32A15D6A">
        <w:rPr>
          <w:rFonts w:ascii="Arial" w:hAnsi="Arial"/>
        </w:rPr>
        <w:t xml:space="preserve"> argue that the experience of our children</w:t>
      </w:r>
      <w:r w:rsidRPr="32A15D6A" w:rsidR="00EB6B18">
        <w:rPr>
          <w:rFonts w:ascii="Arial" w:hAnsi="Arial"/>
        </w:rPr>
        <w:t>,</w:t>
      </w:r>
      <w:r w:rsidRPr="32A15D6A">
        <w:rPr>
          <w:rFonts w:ascii="Arial" w:hAnsi="Arial"/>
        </w:rPr>
        <w:t xml:space="preserve"> and blindness is part of this</w:t>
      </w:r>
      <w:r w:rsidRPr="32A15D6A" w:rsidR="00EB6B18">
        <w:rPr>
          <w:rFonts w:ascii="Arial" w:hAnsi="Arial"/>
        </w:rPr>
        <w:t>,</w:t>
      </w:r>
      <w:r w:rsidRPr="32A15D6A">
        <w:rPr>
          <w:rFonts w:ascii="Arial" w:hAnsi="Arial"/>
        </w:rPr>
        <w:t xml:space="preserve"> has been a great thing for them</w:t>
      </w:r>
      <w:r w:rsidRPr="32A15D6A" w:rsidR="00EB6B18">
        <w:rPr>
          <w:rFonts w:ascii="Arial" w:hAnsi="Arial"/>
        </w:rPr>
        <w:t xml:space="preserve"> a</w:t>
      </w:r>
      <w:r w:rsidRPr="32A15D6A">
        <w:rPr>
          <w:rFonts w:ascii="Arial" w:hAnsi="Arial"/>
        </w:rPr>
        <w:t>nd for those whom they interact with</w:t>
      </w:r>
      <w:r w:rsidRPr="32A15D6A" w:rsidR="00EB6B18">
        <w:rPr>
          <w:rFonts w:ascii="Arial" w:hAnsi="Arial"/>
        </w:rPr>
        <w:t>,</w:t>
      </w:r>
      <w:r w:rsidRPr="32A15D6A">
        <w:rPr>
          <w:rFonts w:ascii="Arial" w:hAnsi="Arial"/>
        </w:rPr>
        <w:t xml:space="preserve"> to</w:t>
      </w:r>
      <w:r w:rsidRPr="32A15D6A" w:rsidR="00EB6B18">
        <w:rPr>
          <w:rFonts w:ascii="Arial" w:hAnsi="Arial"/>
        </w:rPr>
        <w:t>o.</w:t>
      </w:r>
      <w:r w:rsidRPr="32A15D6A">
        <w:rPr>
          <w:rFonts w:ascii="Arial" w:hAnsi="Arial"/>
        </w:rPr>
        <w:t xml:space="preserve"> </w:t>
      </w:r>
      <w:r w:rsidRPr="32A15D6A" w:rsidR="00EB6B18">
        <w:rPr>
          <w:rFonts w:ascii="Arial" w:hAnsi="Arial"/>
        </w:rPr>
        <w:t>T</w:t>
      </w:r>
      <w:r w:rsidRPr="32A15D6A">
        <w:rPr>
          <w:rFonts w:ascii="Arial" w:hAnsi="Arial"/>
        </w:rPr>
        <w:t>he world we currently live in, we are separated into little categories</w:t>
      </w:r>
      <w:r w:rsidRPr="32A15D6A" w:rsidR="005B7A6E">
        <w:rPr>
          <w:rFonts w:ascii="Arial" w:hAnsi="Arial"/>
        </w:rPr>
        <w:t>,</w:t>
      </w:r>
      <w:r w:rsidRPr="32A15D6A">
        <w:rPr>
          <w:rFonts w:ascii="Arial" w:hAnsi="Arial"/>
        </w:rPr>
        <w:t xml:space="preserve"> it's very hard to s</w:t>
      </w:r>
      <w:r w:rsidRPr="32A15D6A" w:rsidR="00FF0EB5">
        <w:rPr>
          <w:rFonts w:ascii="Arial" w:hAnsi="Arial"/>
        </w:rPr>
        <w:t>ee</w:t>
      </w:r>
      <w:r w:rsidRPr="32A15D6A" w:rsidR="00624AA6">
        <w:rPr>
          <w:rFonts w:ascii="Arial" w:hAnsi="Arial"/>
        </w:rPr>
        <w:t xml:space="preserve"> the</w:t>
      </w:r>
      <w:r w:rsidRPr="32A15D6A" w:rsidR="00FF0EB5">
        <w:rPr>
          <w:rFonts w:ascii="Arial" w:hAnsi="Arial"/>
        </w:rPr>
        <w:t xml:space="preserve"> full</w:t>
      </w:r>
      <w:r w:rsidRPr="32A15D6A">
        <w:rPr>
          <w:rFonts w:ascii="Arial" w:hAnsi="Arial"/>
        </w:rPr>
        <w:t xml:space="preserve"> humanness of people who are in a different category from what we think we are in</w:t>
      </w:r>
      <w:r w:rsidRPr="32A15D6A" w:rsidR="00624AA6">
        <w:rPr>
          <w:rFonts w:ascii="Arial" w:hAnsi="Arial"/>
        </w:rPr>
        <w:t>. T</w:t>
      </w:r>
      <w:r w:rsidRPr="32A15D6A">
        <w:rPr>
          <w:rFonts w:ascii="Arial" w:hAnsi="Arial"/>
        </w:rPr>
        <w:t>he categories</w:t>
      </w:r>
      <w:r w:rsidRPr="32A15D6A" w:rsidR="00624AA6">
        <w:rPr>
          <w:rFonts w:ascii="Arial" w:hAnsi="Arial"/>
        </w:rPr>
        <w:t>, t</w:t>
      </w:r>
      <w:r w:rsidRPr="32A15D6A">
        <w:rPr>
          <w:rFonts w:ascii="Arial" w:hAnsi="Arial"/>
        </w:rPr>
        <w:t>hey say, because this person has different cultural, this person has a different set of abilities to you</w:t>
      </w:r>
      <w:r w:rsidRPr="32A15D6A" w:rsidR="024D8EB3">
        <w:rPr>
          <w:rFonts w:ascii="Arial" w:hAnsi="Arial"/>
        </w:rPr>
        <w:t>, t</w:t>
      </w:r>
      <w:r w:rsidRPr="32A15D6A">
        <w:rPr>
          <w:rFonts w:ascii="Arial" w:hAnsi="Arial"/>
        </w:rPr>
        <w:t xml:space="preserve">hey're different. And it's </w:t>
      </w:r>
      <w:proofErr w:type="spellStart"/>
      <w:r w:rsidRPr="32A15D6A">
        <w:rPr>
          <w:rFonts w:ascii="Arial" w:hAnsi="Arial"/>
        </w:rPr>
        <w:t>gonna</w:t>
      </w:r>
      <w:proofErr w:type="spellEnd"/>
      <w:r w:rsidRPr="32A15D6A">
        <w:rPr>
          <w:rFonts w:ascii="Arial" w:hAnsi="Arial"/>
        </w:rPr>
        <w:t xml:space="preserve"> be hard work making any sort of </w:t>
      </w:r>
      <w:r w:rsidRPr="32A15D6A" w:rsidR="00331291">
        <w:rPr>
          <w:rFonts w:ascii="Arial" w:hAnsi="Arial"/>
        </w:rPr>
        <w:t>acquaintanceship</w:t>
      </w:r>
      <w:r w:rsidRPr="32A15D6A">
        <w:rPr>
          <w:rFonts w:ascii="Arial" w:hAnsi="Arial"/>
        </w:rPr>
        <w:t xml:space="preserve"> with the</w:t>
      </w:r>
      <w:r w:rsidRPr="32A15D6A" w:rsidR="00D8506F">
        <w:rPr>
          <w:rFonts w:ascii="Arial" w:hAnsi="Arial"/>
        </w:rPr>
        <w:t>m. W</w:t>
      </w:r>
      <w:r w:rsidRPr="32A15D6A">
        <w:rPr>
          <w:rFonts w:ascii="Arial" w:hAnsi="Arial"/>
        </w:rPr>
        <w:t xml:space="preserve">ould you really want to? Isn't that going to be </w:t>
      </w:r>
      <w:proofErr w:type="gramStart"/>
      <w:r w:rsidRPr="32A15D6A">
        <w:rPr>
          <w:rFonts w:ascii="Arial" w:hAnsi="Arial"/>
        </w:rPr>
        <w:t>really uncomfortable</w:t>
      </w:r>
      <w:proofErr w:type="gramEnd"/>
      <w:r w:rsidRPr="32A15D6A">
        <w:rPr>
          <w:rFonts w:ascii="Arial" w:hAnsi="Arial"/>
        </w:rPr>
        <w:t>? And reality is</w:t>
      </w:r>
      <w:r w:rsidRPr="32A15D6A" w:rsidR="00D8506F">
        <w:rPr>
          <w:rFonts w:ascii="Arial" w:hAnsi="Arial"/>
        </w:rPr>
        <w:t>,</w:t>
      </w:r>
      <w:r w:rsidRPr="32A15D6A">
        <w:rPr>
          <w:rFonts w:ascii="Arial" w:hAnsi="Arial"/>
        </w:rPr>
        <w:t xml:space="preserve"> that evaporate</w:t>
      </w:r>
      <w:r w:rsidRPr="32A15D6A" w:rsidR="00D8506F">
        <w:rPr>
          <w:rFonts w:ascii="Arial" w:hAnsi="Arial"/>
        </w:rPr>
        <w:t>s o</w:t>
      </w:r>
      <w:r w:rsidRPr="32A15D6A">
        <w:rPr>
          <w:rFonts w:ascii="Arial" w:hAnsi="Arial"/>
        </w:rPr>
        <w:t>nce you ha</w:t>
      </w:r>
      <w:r w:rsidRPr="32A15D6A" w:rsidR="004B3549">
        <w:rPr>
          <w:rFonts w:ascii="Arial" w:hAnsi="Arial"/>
        </w:rPr>
        <w:t>ve</w:t>
      </w:r>
      <w:r w:rsidRPr="32A15D6A">
        <w:rPr>
          <w:rFonts w:ascii="Arial" w:hAnsi="Arial"/>
        </w:rPr>
        <w:t xml:space="preserve"> the interaction. And you find, oh, well, some of those people </w:t>
      </w:r>
      <w:r w:rsidRPr="32A15D6A" w:rsidR="004B3549">
        <w:rPr>
          <w:rFonts w:ascii="Arial" w:hAnsi="Arial"/>
        </w:rPr>
        <w:t xml:space="preserve">I </w:t>
      </w:r>
      <w:r w:rsidRPr="32A15D6A">
        <w:rPr>
          <w:rFonts w:ascii="Arial" w:hAnsi="Arial"/>
        </w:rPr>
        <w:t>don't get along with because they're not interested in sport like I am. Or they're too extrovert, they like parties too much</w:t>
      </w:r>
      <w:r w:rsidRPr="32A15D6A" w:rsidR="004B3549">
        <w:rPr>
          <w:rFonts w:ascii="Arial" w:hAnsi="Arial"/>
        </w:rPr>
        <w:t xml:space="preserve">, </w:t>
      </w:r>
      <w:r w:rsidRPr="32A15D6A" w:rsidR="00844CA4">
        <w:rPr>
          <w:rFonts w:ascii="Arial" w:hAnsi="Arial"/>
        </w:rPr>
        <w:t>a</w:t>
      </w:r>
      <w:r w:rsidRPr="32A15D6A">
        <w:rPr>
          <w:rFonts w:ascii="Arial" w:hAnsi="Arial"/>
        </w:rPr>
        <w:t xml:space="preserve">nd </w:t>
      </w:r>
      <w:r w:rsidRPr="32A15D6A" w:rsidR="00844CA4">
        <w:rPr>
          <w:rFonts w:ascii="Arial" w:hAnsi="Arial"/>
        </w:rPr>
        <w:t>that’s</w:t>
      </w:r>
      <w:r w:rsidRPr="32A15D6A">
        <w:rPr>
          <w:rFonts w:ascii="Arial" w:hAnsi="Arial"/>
        </w:rPr>
        <w:t xml:space="preserve"> not like me. But there </w:t>
      </w:r>
      <w:r w:rsidRPr="32A15D6A" w:rsidR="000D76AB">
        <w:rPr>
          <w:rFonts w:ascii="Arial" w:hAnsi="Arial"/>
        </w:rPr>
        <w:t>are some of them that are</w:t>
      </w:r>
      <w:r w:rsidRPr="32A15D6A">
        <w:rPr>
          <w:rFonts w:ascii="Arial" w:hAnsi="Arial"/>
        </w:rPr>
        <w:t xml:space="preserve"> just like me, and I really like </w:t>
      </w:r>
      <w:r w:rsidRPr="32A15D6A" w:rsidR="000D76AB">
        <w:rPr>
          <w:rFonts w:ascii="Arial" w:hAnsi="Arial"/>
        </w:rPr>
        <w:t>them</w:t>
      </w:r>
      <w:r w:rsidRPr="32A15D6A">
        <w:rPr>
          <w:rFonts w:ascii="Arial" w:hAnsi="Arial"/>
        </w:rPr>
        <w:t>, you know, they have same interests. That's where human connection is made, not across categories, not because of categories</w:t>
      </w:r>
      <w:r w:rsidRPr="32A15D6A" w:rsidR="001D1596">
        <w:rPr>
          <w:rFonts w:ascii="Arial" w:hAnsi="Arial"/>
        </w:rPr>
        <w:t>, b</w:t>
      </w:r>
      <w:r w:rsidRPr="32A15D6A">
        <w:rPr>
          <w:rFonts w:ascii="Arial" w:hAnsi="Arial"/>
        </w:rPr>
        <w:t xml:space="preserve">ut </w:t>
      </w:r>
      <w:proofErr w:type="gramStart"/>
      <w:r w:rsidRPr="32A15D6A">
        <w:rPr>
          <w:rFonts w:ascii="Arial" w:hAnsi="Arial"/>
        </w:rPr>
        <w:t>in spite of</w:t>
      </w:r>
      <w:proofErr w:type="gramEnd"/>
      <w:r w:rsidRPr="32A15D6A" w:rsidR="001D1596">
        <w:rPr>
          <w:rFonts w:ascii="Arial" w:hAnsi="Arial"/>
        </w:rPr>
        <w:t>.</w:t>
      </w:r>
      <w:r w:rsidRPr="32A15D6A">
        <w:rPr>
          <w:rFonts w:ascii="Arial" w:hAnsi="Arial"/>
        </w:rPr>
        <w:t xml:space="preserve"> </w:t>
      </w:r>
      <w:r w:rsidRPr="32A15D6A" w:rsidR="001D1596">
        <w:rPr>
          <w:rFonts w:ascii="Arial" w:hAnsi="Arial"/>
        </w:rPr>
        <w:t>W</w:t>
      </w:r>
      <w:r w:rsidRPr="32A15D6A">
        <w:rPr>
          <w:rFonts w:ascii="Arial" w:hAnsi="Arial"/>
        </w:rPr>
        <w:t>e can connect and if you learn that when you're very young, I suspect you don't even notice.</w:t>
      </w:r>
    </w:p>
    <w:p w:rsidR="005A7C5A" w:rsidP="32A15D6A" w:rsidRDefault="00D27755" w14:paraId="2E147C98" w14:textId="0D65C9B4">
      <w:pPr>
        <w:spacing w:after="0"/>
        <w:rPr>
          <w:rFonts w:ascii="Arial" w:hAnsi="Arial"/>
          <w:color w:val="5D7284"/>
        </w:rPr>
      </w:pPr>
      <w:r w:rsidRPr="32A15D6A">
        <w:rPr>
          <w:rFonts w:ascii="Arial" w:hAnsi="Arial"/>
          <w:b/>
          <w:bCs/>
        </w:rPr>
        <w:t>Carey Scheer</w:t>
      </w:r>
      <w:r w:rsidRPr="32A15D6A" w:rsidR="00340919">
        <w:rPr>
          <w:rFonts w:ascii="Arial" w:hAnsi="Arial"/>
          <w:b/>
          <w:bCs/>
        </w:rPr>
        <w:t xml:space="preserve"> </w:t>
      </w:r>
      <w:r w:rsidRPr="32A15D6A" w:rsidR="00340919">
        <w:rPr>
          <w:rFonts w:ascii="Arial" w:hAnsi="Arial"/>
          <w:color w:val="5D7284"/>
        </w:rPr>
        <w:t>14:07</w:t>
      </w:r>
    </w:p>
    <w:p w:rsidR="005A7C5A" w:rsidP="00BC3BED" w:rsidRDefault="00340919" w14:paraId="3FE9F23F" w14:textId="31D22024">
      <w:r>
        <w:rPr>
          <w:rFonts w:ascii="Arial" w:hAnsi="Arial"/>
        </w:rPr>
        <w:t>Lucilla shared a story that I think perfectly illustrates this</w:t>
      </w:r>
      <w:r w:rsidR="0061165F">
        <w:rPr>
          <w:rFonts w:ascii="Arial" w:hAnsi="Arial"/>
        </w:rPr>
        <w:t>.</w:t>
      </w:r>
    </w:p>
    <w:p w:rsidR="005A7C5A" w:rsidP="32A15D6A" w:rsidRDefault="00262B6D" w14:paraId="535ACD03" w14:textId="4AF5F5ED">
      <w:pPr>
        <w:spacing w:after="0"/>
        <w:rPr>
          <w:rFonts w:ascii="Arial" w:hAnsi="Arial"/>
          <w:color w:val="5D7284"/>
        </w:rPr>
      </w:pPr>
      <w:r w:rsidRPr="32A15D6A">
        <w:rPr>
          <w:rFonts w:ascii="Arial" w:hAnsi="Arial"/>
          <w:b/>
          <w:bCs/>
        </w:rPr>
        <w:t>L</w:t>
      </w:r>
      <w:r w:rsidRPr="32A15D6A" w:rsidR="00340919">
        <w:rPr>
          <w:rFonts w:ascii="Arial" w:hAnsi="Arial"/>
          <w:b/>
          <w:bCs/>
        </w:rPr>
        <w:t>ucilla</w:t>
      </w:r>
      <w:r w:rsidRPr="32A15D6A" w:rsidR="00925D04">
        <w:rPr>
          <w:rFonts w:ascii="Arial" w:hAnsi="Arial"/>
          <w:b/>
          <w:bCs/>
        </w:rPr>
        <w:t xml:space="preserve"> Chiro</w:t>
      </w:r>
      <w:r w:rsidRPr="32A15D6A" w:rsidR="00340919">
        <w:rPr>
          <w:rFonts w:ascii="Arial" w:hAnsi="Arial"/>
          <w:b/>
          <w:bCs/>
        </w:rPr>
        <w:t xml:space="preserve"> </w:t>
      </w:r>
      <w:r w:rsidRPr="32A15D6A" w:rsidR="00340919">
        <w:rPr>
          <w:rFonts w:ascii="Arial" w:hAnsi="Arial"/>
          <w:color w:val="5D7284"/>
        </w:rPr>
        <w:t>14:11</w:t>
      </w:r>
    </w:p>
    <w:p w:rsidR="005A7C5A" w:rsidP="00BC3BED" w:rsidRDefault="0061165F" w14:paraId="1F72F646" w14:textId="66D6F90A">
      <w:r w:rsidRPr="33255170" w:rsidR="0061165F">
        <w:rPr>
          <w:rFonts w:ascii="Arial" w:hAnsi="Arial"/>
        </w:rPr>
        <w:t>W</w:t>
      </w:r>
      <w:r w:rsidRPr="33255170" w:rsidR="00340919">
        <w:rPr>
          <w:rFonts w:ascii="Arial" w:hAnsi="Arial"/>
        </w:rPr>
        <w:t xml:space="preserve">hen I was in my 20s and I had a friend who met my dad, and he went </w:t>
      </w:r>
      <w:r w:rsidRPr="33255170" w:rsidR="00340919">
        <w:rPr>
          <w:rFonts w:ascii="Arial" w:hAnsi="Arial"/>
        </w:rPr>
        <w:t>to go</w:t>
      </w:r>
      <w:r w:rsidRPr="33255170" w:rsidR="00340919">
        <w:rPr>
          <w:rFonts w:ascii="Arial" w:hAnsi="Arial"/>
        </w:rPr>
        <w:t xml:space="preserve"> shake his hand and my dad didn't respond. And then my friend came up to me after and was like, </w:t>
      </w:r>
      <w:r w:rsidRPr="33255170" w:rsidR="00C75381">
        <w:rPr>
          <w:rFonts w:ascii="Arial" w:hAnsi="Arial"/>
        </w:rPr>
        <w:t>o</w:t>
      </w:r>
      <w:r w:rsidRPr="33255170" w:rsidR="00340919">
        <w:rPr>
          <w:rFonts w:ascii="Arial" w:hAnsi="Arial"/>
        </w:rPr>
        <w:t xml:space="preserve">h, does your dad have a vision impairment or something? And I was like, yeah, he's blind. But it just never occurred to me to mention it or say anything. I think that was probably the first time I really </w:t>
      </w:r>
      <w:r w:rsidRPr="33255170" w:rsidR="00340919">
        <w:rPr>
          <w:rFonts w:ascii="Arial" w:hAnsi="Arial"/>
        </w:rPr>
        <w:t>realised</w:t>
      </w:r>
      <w:r w:rsidRPr="33255170" w:rsidR="00340919">
        <w:rPr>
          <w:rFonts w:ascii="Arial" w:hAnsi="Arial"/>
        </w:rPr>
        <w:t xml:space="preserve"> that it is different for other people and that other people see it as a different thing. Disability</w:t>
      </w:r>
      <w:r w:rsidRPr="33255170" w:rsidR="007F7D87">
        <w:rPr>
          <w:rFonts w:ascii="Arial" w:hAnsi="Arial"/>
        </w:rPr>
        <w:t>,</w:t>
      </w:r>
      <w:r w:rsidRPr="33255170" w:rsidR="00340919">
        <w:rPr>
          <w:rFonts w:ascii="Arial" w:hAnsi="Arial"/>
        </w:rPr>
        <w:t xml:space="preserve"> ability, it's just one part of who a person is. </w:t>
      </w:r>
      <w:r w:rsidRPr="33255170" w:rsidR="00340919">
        <w:rPr>
          <w:rFonts w:ascii="Arial" w:hAnsi="Arial"/>
        </w:rPr>
        <w:t>So</w:t>
      </w:r>
      <w:r w:rsidRPr="33255170" w:rsidR="00340919">
        <w:rPr>
          <w:rFonts w:ascii="Arial" w:hAnsi="Arial"/>
        </w:rPr>
        <w:t xml:space="preserve">, my dad is blind, </w:t>
      </w:r>
      <w:r w:rsidRPr="33255170" w:rsidR="00340919">
        <w:rPr>
          <w:rFonts w:ascii="Arial" w:hAnsi="Arial"/>
        </w:rPr>
        <w:t>he's</w:t>
      </w:r>
      <w:r w:rsidRPr="33255170" w:rsidR="00340919">
        <w:rPr>
          <w:rFonts w:ascii="Arial" w:hAnsi="Arial"/>
        </w:rPr>
        <w:t xml:space="preserve"> kind and </w:t>
      </w:r>
      <w:r w:rsidRPr="33255170" w:rsidR="00340919">
        <w:rPr>
          <w:rFonts w:ascii="Arial" w:hAnsi="Arial"/>
        </w:rPr>
        <w:t>he's</w:t>
      </w:r>
      <w:r w:rsidRPr="33255170" w:rsidR="00340919">
        <w:rPr>
          <w:rFonts w:ascii="Arial" w:hAnsi="Arial"/>
        </w:rPr>
        <w:t xml:space="preserve"> </w:t>
      </w:r>
      <w:r w:rsidRPr="33255170" w:rsidR="00340919">
        <w:rPr>
          <w:rFonts w:ascii="Arial" w:hAnsi="Arial"/>
        </w:rPr>
        <w:t>loving</w:t>
      </w:r>
      <w:r w:rsidRPr="33255170" w:rsidR="00340919">
        <w:rPr>
          <w:rFonts w:ascii="Arial" w:hAnsi="Arial"/>
        </w:rPr>
        <w:t xml:space="preserve"> and he always wanted to be</w:t>
      </w:r>
      <w:r w:rsidRPr="33255170" w:rsidR="5BED6BF9">
        <w:rPr>
          <w:rFonts w:ascii="Arial" w:hAnsi="Arial"/>
        </w:rPr>
        <w:t>, well</w:t>
      </w:r>
      <w:r w:rsidRPr="33255170" w:rsidR="00340919">
        <w:rPr>
          <w:rFonts w:ascii="Arial" w:hAnsi="Arial"/>
        </w:rPr>
        <w:t xml:space="preserve">, he enjoys being </w:t>
      </w:r>
      <w:r w:rsidRPr="33255170" w:rsidR="0071109E">
        <w:rPr>
          <w:rFonts w:ascii="Arial" w:hAnsi="Arial"/>
        </w:rPr>
        <w:t xml:space="preserve">a </w:t>
      </w:r>
      <w:r w:rsidRPr="33255170" w:rsidR="00340919">
        <w:rPr>
          <w:rFonts w:ascii="Arial" w:hAnsi="Arial"/>
        </w:rPr>
        <w:t xml:space="preserve">parent as far as </w:t>
      </w:r>
      <w:r w:rsidRPr="33255170" w:rsidR="00340919">
        <w:rPr>
          <w:rFonts w:ascii="Arial" w:hAnsi="Arial"/>
        </w:rPr>
        <w:t>I'm</w:t>
      </w:r>
      <w:r w:rsidRPr="33255170" w:rsidR="00340919">
        <w:rPr>
          <w:rFonts w:ascii="Arial" w:hAnsi="Arial"/>
        </w:rPr>
        <w:t xml:space="preserve"> aware</w:t>
      </w:r>
      <w:r w:rsidRPr="33255170" w:rsidR="53AE2567">
        <w:rPr>
          <w:rFonts w:ascii="Arial" w:hAnsi="Arial"/>
        </w:rPr>
        <w:t>, a</w:t>
      </w:r>
      <w:r w:rsidRPr="33255170" w:rsidR="00340919">
        <w:rPr>
          <w:rFonts w:ascii="Arial" w:hAnsi="Arial"/>
        </w:rPr>
        <w:t>nd that made him an amazing parent</w:t>
      </w:r>
      <w:r w:rsidRPr="33255170" w:rsidR="002C19F8">
        <w:rPr>
          <w:rFonts w:ascii="Arial" w:hAnsi="Arial"/>
        </w:rPr>
        <w:t>, s</w:t>
      </w:r>
      <w:r w:rsidRPr="33255170" w:rsidR="00340919">
        <w:rPr>
          <w:rFonts w:ascii="Arial" w:hAnsi="Arial"/>
        </w:rPr>
        <w:t>o that is my overwhelming memory of my childhood is feeling loved and cared for</w:t>
      </w:r>
      <w:r w:rsidRPr="33255170" w:rsidR="00AE119D">
        <w:rPr>
          <w:rFonts w:ascii="Arial" w:hAnsi="Arial"/>
        </w:rPr>
        <w:t>, s</w:t>
      </w:r>
      <w:r w:rsidRPr="33255170" w:rsidR="00340919">
        <w:rPr>
          <w:rFonts w:ascii="Arial" w:hAnsi="Arial"/>
        </w:rPr>
        <w:t xml:space="preserve">o </w:t>
      </w:r>
      <w:r w:rsidRPr="33255170" w:rsidR="00340919">
        <w:rPr>
          <w:rFonts w:ascii="Arial" w:hAnsi="Arial"/>
        </w:rPr>
        <w:t>yeah</w:t>
      </w:r>
      <w:r w:rsidRPr="33255170" w:rsidR="00AE119D">
        <w:rPr>
          <w:rFonts w:ascii="Arial" w:hAnsi="Arial"/>
        </w:rPr>
        <w:t>.</w:t>
      </w:r>
    </w:p>
    <w:p w:rsidR="32A15D6A" w:rsidRDefault="32A15D6A" w14:paraId="762C43D9" w14:textId="26AD2571">
      <w:r>
        <w:br w:type="page"/>
      </w:r>
    </w:p>
    <w:p w:rsidR="005A7C5A" w:rsidP="32A15D6A" w:rsidRDefault="00340919" w14:paraId="76F02255" w14:textId="761B808F">
      <w:pPr>
        <w:spacing w:after="0"/>
        <w:rPr>
          <w:rFonts w:ascii="Arial" w:hAnsi="Arial"/>
          <w:color w:val="5D7284"/>
        </w:rPr>
      </w:pPr>
      <w:r w:rsidRPr="32A15D6A">
        <w:rPr>
          <w:rFonts w:ascii="Arial" w:hAnsi="Arial"/>
          <w:b/>
          <w:bCs/>
        </w:rPr>
        <w:lastRenderedPageBreak/>
        <w:t xml:space="preserve">Mike Taggart </w:t>
      </w:r>
      <w:r w:rsidRPr="32A15D6A">
        <w:rPr>
          <w:rFonts w:ascii="Arial" w:hAnsi="Arial"/>
          <w:color w:val="5D7284"/>
        </w:rPr>
        <w:t>15:01</w:t>
      </w:r>
    </w:p>
    <w:p w:rsidR="005A7C5A" w:rsidP="00BC3BED" w:rsidRDefault="00340919" w14:paraId="08CE6F91" w14:textId="780FC573">
      <w:r>
        <w:rPr>
          <w:rFonts w:ascii="Arial" w:hAnsi="Arial"/>
        </w:rPr>
        <w:t>If people living with disability deny themselves the opportunity of parenting, then our world is weaker for that, because that's one less connection more people have with people living with disability.</w:t>
      </w:r>
    </w:p>
    <w:p w:rsidR="005A7C5A" w:rsidP="32A15D6A" w:rsidRDefault="00340919" w14:paraId="0792595C" w14:textId="28174931">
      <w:pPr>
        <w:spacing w:after="0"/>
        <w:rPr>
          <w:rFonts w:ascii="Arial" w:hAnsi="Arial"/>
          <w:color w:val="5D7284"/>
        </w:rPr>
      </w:pPr>
      <w:r w:rsidRPr="32A15D6A">
        <w:rPr>
          <w:rFonts w:ascii="Arial" w:hAnsi="Arial"/>
          <w:b/>
          <w:bCs/>
        </w:rPr>
        <w:t>Belle</w:t>
      </w:r>
      <w:r w:rsidRPr="32A15D6A" w:rsidR="00262B6D">
        <w:rPr>
          <w:rFonts w:ascii="Arial" w:hAnsi="Arial"/>
          <w:b/>
          <w:bCs/>
        </w:rPr>
        <w:t xml:space="preserve"> Owen</w:t>
      </w:r>
      <w:r w:rsidRPr="32A15D6A">
        <w:rPr>
          <w:rFonts w:ascii="Arial" w:hAnsi="Arial"/>
          <w:b/>
          <w:bCs/>
        </w:rPr>
        <w:t xml:space="preserve"> </w:t>
      </w:r>
      <w:r w:rsidRPr="32A15D6A">
        <w:rPr>
          <w:rFonts w:ascii="Arial" w:hAnsi="Arial"/>
          <w:color w:val="5D7284"/>
        </w:rPr>
        <w:t>15:20</w:t>
      </w:r>
    </w:p>
    <w:p w:rsidR="005A7C5A" w:rsidRDefault="00340919" w14:paraId="3FBBE147" w14:textId="4D0EA38B">
      <w:pPr>
        <w:spacing w:after="0"/>
      </w:pPr>
      <w:r>
        <w:rPr>
          <w:rFonts w:ascii="Arial" w:hAnsi="Arial"/>
        </w:rPr>
        <w:t xml:space="preserve">What might the world be </w:t>
      </w:r>
      <w:proofErr w:type="gramStart"/>
      <w:r>
        <w:rPr>
          <w:rFonts w:ascii="Arial" w:hAnsi="Arial"/>
        </w:rPr>
        <w:t>missin</w:t>
      </w:r>
      <w:r w:rsidR="009B112F">
        <w:rPr>
          <w:rFonts w:ascii="Arial" w:hAnsi="Arial"/>
        </w:rPr>
        <w:t>g, i</w:t>
      </w:r>
      <w:r>
        <w:rPr>
          <w:rFonts w:ascii="Arial" w:hAnsi="Arial"/>
        </w:rPr>
        <w:t>f</w:t>
      </w:r>
      <w:proofErr w:type="gramEnd"/>
      <w:r>
        <w:rPr>
          <w:rFonts w:ascii="Arial" w:hAnsi="Arial"/>
        </w:rPr>
        <w:t xml:space="preserve"> </w:t>
      </w:r>
      <w:r w:rsidR="003F011D">
        <w:rPr>
          <w:rFonts w:ascii="Arial" w:hAnsi="Arial"/>
        </w:rPr>
        <w:t>Mikaila</w:t>
      </w:r>
      <w:r>
        <w:rPr>
          <w:rFonts w:ascii="Arial" w:hAnsi="Arial"/>
        </w:rPr>
        <w:t xml:space="preserve"> and Mike weren't part of the parenting community? When people make assumptions about us as disabled people and our capacity for parenting, </w:t>
      </w:r>
      <w:r w:rsidR="0080268E">
        <w:rPr>
          <w:rFonts w:ascii="Arial" w:hAnsi="Arial"/>
        </w:rPr>
        <w:t>are</w:t>
      </w:r>
      <w:r>
        <w:rPr>
          <w:rFonts w:ascii="Arial" w:hAnsi="Arial"/>
        </w:rPr>
        <w:t xml:space="preserve"> our choices to parent </w:t>
      </w:r>
      <w:r w:rsidR="0080268E">
        <w:rPr>
          <w:rFonts w:ascii="Arial" w:hAnsi="Arial"/>
        </w:rPr>
        <w:t>or</w:t>
      </w:r>
      <w:r>
        <w:rPr>
          <w:rFonts w:ascii="Arial" w:hAnsi="Arial"/>
        </w:rPr>
        <w:t xml:space="preserve"> not really our own</w:t>
      </w:r>
      <w:r w:rsidR="0080268E">
        <w:rPr>
          <w:rFonts w:ascii="Arial" w:hAnsi="Arial"/>
        </w:rPr>
        <w:t>?</w:t>
      </w:r>
      <w:r>
        <w:rPr>
          <w:rFonts w:ascii="Arial" w:hAnsi="Arial"/>
        </w:rPr>
        <w:t xml:space="preserve"> We need to continue this conversation. If you would like to share your story of parenting with disability or if you </w:t>
      </w:r>
      <w:proofErr w:type="gramStart"/>
      <w:r>
        <w:rPr>
          <w:rFonts w:ascii="Arial" w:hAnsi="Arial"/>
        </w:rPr>
        <w:t>have</w:t>
      </w:r>
      <w:proofErr w:type="gramEnd"/>
      <w:r>
        <w:rPr>
          <w:rFonts w:ascii="Arial" w:hAnsi="Arial"/>
        </w:rPr>
        <w:t xml:space="preserve"> feedback on this episode, we would like to hear from you. You can get in touch with us on Facebook by emailing stories</w:t>
      </w:r>
      <w:r w:rsidR="00A6795D">
        <w:rPr>
          <w:rFonts w:ascii="Arial" w:hAnsi="Arial"/>
        </w:rPr>
        <w:t>@</w:t>
      </w:r>
      <w:r>
        <w:rPr>
          <w:rFonts w:ascii="Arial" w:hAnsi="Arial"/>
        </w:rPr>
        <w:t xml:space="preserve">purpleorange.org.au </w:t>
      </w:r>
      <w:r w:rsidR="00AC31B6">
        <w:rPr>
          <w:rFonts w:ascii="Arial" w:hAnsi="Arial"/>
        </w:rPr>
        <w:t>o</w:t>
      </w:r>
      <w:r>
        <w:rPr>
          <w:rFonts w:ascii="Arial" w:hAnsi="Arial"/>
        </w:rPr>
        <w:t>r by calling 08</w:t>
      </w:r>
      <w:r w:rsidR="00C76E0F">
        <w:rPr>
          <w:rFonts w:ascii="Arial" w:hAnsi="Arial"/>
        </w:rPr>
        <w:t xml:space="preserve"> </w:t>
      </w:r>
      <w:r>
        <w:rPr>
          <w:rFonts w:ascii="Arial" w:hAnsi="Arial"/>
        </w:rPr>
        <w:t>8373</w:t>
      </w:r>
      <w:r w:rsidR="00C76E0F">
        <w:rPr>
          <w:rFonts w:ascii="Arial" w:hAnsi="Arial"/>
        </w:rPr>
        <w:t xml:space="preserve"> </w:t>
      </w:r>
      <w:proofErr w:type="gramStart"/>
      <w:r>
        <w:rPr>
          <w:rFonts w:ascii="Arial" w:hAnsi="Arial"/>
        </w:rPr>
        <w:t>838</w:t>
      </w:r>
      <w:r w:rsidR="00CB6345">
        <w:rPr>
          <w:rFonts w:ascii="Arial" w:hAnsi="Arial"/>
        </w:rPr>
        <w:t>8, or</w:t>
      </w:r>
      <w:proofErr w:type="gramEnd"/>
      <w:r>
        <w:rPr>
          <w:rFonts w:ascii="Arial" w:hAnsi="Arial"/>
        </w:rPr>
        <w:t xml:space="preserve"> visit our website purpleorange.org.au. Join us next time where we introduce you to Esther</w:t>
      </w:r>
      <w:r w:rsidR="00CB6345">
        <w:rPr>
          <w:rFonts w:ascii="Arial" w:hAnsi="Arial"/>
        </w:rPr>
        <w:t>,</w:t>
      </w:r>
      <w:r>
        <w:rPr>
          <w:rFonts w:ascii="Arial" w:hAnsi="Arial"/>
        </w:rPr>
        <w:t xml:space="preserve"> who share</w:t>
      </w:r>
      <w:r w:rsidR="00CB6345">
        <w:rPr>
          <w:rFonts w:ascii="Arial" w:hAnsi="Arial"/>
        </w:rPr>
        <w:t>d</w:t>
      </w:r>
      <w:r>
        <w:rPr>
          <w:rFonts w:ascii="Arial" w:hAnsi="Arial"/>
        </w:rPr>
        <w:t xml:space="preserve"> her story of standing up to cultural stigma and shame across continents.</w:t>
      </w:r>
    </w:p>
    <w:sectPr w:rsidR="005A7C5A" w:rsidSect="001216B9">
      <w:footerReference w:type="even" r:id="rId10"/>
      <w:footerReference w:type="default" r:id="rId11"/>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244" w:rsidRDefault="00ED3244" w14:paraId="521FEF6E" w14:textId="77777777">
      <w:pPr>
        <w:spacing w:after="0" w:line="240" w:lineRule="auto"/>
      </w:pPr>
      <w:r>
        <w:separator/>
      </w:r>
    </w:p>
  </w:endnote>
  <w:endnote w:type="continuationSeparator" w:id="0">
    <w:p w:rsidR="00ED3244" w:rsidRDefault="00ED3244" w14:paraId="32C866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5B49F2F0" w14:textId="0D664EC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17BA4339" w14:textId="3F160B4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750DD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rsidRPr="009C3AF0" w:rsidR="001216B9" w:rsidP="00A73672" w:rsidRDefault="001216B9" w14:paraId="414BB7FC" w14:textId="3CBEBC9E">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1A7AEB9B" w14:textId="088C0407">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sidR="00D46BBF">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244" w:rsidRDefault="00ED3244" w14:paraId="168FD58C" w14:textId="77777777">
      <w:pPr>
        <w:spacing w:after="0" w:line="240" w:lineRule="auto"/>
      </w:pPr>
      <w:r>
        <w:separator/>
      </w:r>
    </w:p>
  </w:footnote>
  <w:footnote w:type="continuationSeparator" w:id="0">
    <w:p w:rsidR="00ED3244" w:rsidRDefault="00ED3244" w14:paraId="4B6704B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16cid:durableId="1123959001">
    <w:abstractNumId w:val="8"/>
  </w:num>
  <w:num w:numId="2" w16cid:durableId="1116212863">
    <w:abstractNumId w:val="6"/>
  </w:num>
  <w:num w:numId="3" w16cid:durableId="245653383">
    <w:abstractNumId w:val="5"/>
  </w:num>
  <w:num w:numId="4" w16cid:durableId="1434936010">
    <w:abstractNumId w:val="4"/>
  </w:num>
  <w:num w:numId="5" w16cid:durableId="1556772370">
    <w:abstractNumId w:val="7"/>
  </w:num>
  <w:num w:numId="6" w16cid:durableId="858472585">
    <w:abstractNumId w:val="3"/>
  </w:num>
  <w:num w:numId="7" w16cid:durableId="930703097">
    <w:abstractNumId w:val="2"/>
  </w:num>
  <w:num w:numId="8" w16cid:durableId="137844119">
    <w:abstractNumId w:val="1"/>
  </w:num>
  <w:num w:numId="9" w16cid:durableId="1840151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74792"/>
    <w:rsid w:val="00091AE2"/>
    <w:rsid w:val="000C3391"/>
    <w:rsid w:val="000D76AB"/>
    <w:rsid w:val="001216B9"/>
    <w:rsid w:val="0015074B"/>
    <w:rsid w:val="00157F06"/>
    <w:rsid w:val="00173767"/>
    <w:rsid w:val="001773EB"/>
    <w:rsid w:val="00181DE5"/>
    <w:rsid w:val="001D1596"/>
    <w:rsid w:val="001F61A2"/>
    <w:rsid w:val="00262B6D"/>
    <w:rsid w:val="0029177C"/>
    <w:rsid w:val="0029639D"/>
    <w:rsid w:val="002C19F8"/>
    <w:rsid w:val="00306333"/>
    <w:rsid w:val="00314BD7"/>
    <w:rsid w:val="00315A34"/>
    <w:rsid w:val="00326F90"/>
    <w:rsid w:val="00331291"/>
    <w:rsid w:val="00340919"/>
    <w:rsid w:val="003606E3"/>
    <w:rsid w:val="00397C46"/>
    <w:rsid w:val="003F011D"/>
    <w:rsid w:val="00414211"/>
    <w:rsid w:val="00420C4F"/>
    <w:rsid w:val="00471BFE"/>
    <w:rsid w:val="004A4092"/>
    <w:rsid w:val="004A641F"/>
    <w:rsid w:val="004B2CB3"/>
    <w:rsid w:val="004B3549"/>
    <w:rsid w:val="004B593C"/>
    <w:rsid w:val="004D38ED"/>
    <w:rsid w:val="004D6E9E"/>
    <w:rsid w:val="0052021F"/>
    <w:rsid w:val="00530817"/>
    <w:rsid w:val="0055555E"/>
    <w:rsid w:val="005823DB"/>
    <w:rsid w:val="005A7C5A"/>
    <w:rsid w:val="005B7A6E"/>
    <w:rsid w:val="005F5083"/>
    <w:rsid w:val="0061165F"/>
    <w:rsid w:val="00624AA6"/>
    <w:rsid w:val="00643A5B"/>
    <w:rsid w:val="00686118"/>
    <w:rsid w:val="006C6A7E"/>
    <w:rsid w:val="006D24FD"/>
    <w:rsid w:val="006E2A8C"/>
    <w:rsid w:val="0071109E"/>
    <w:rsid w:val="007749AF"/>
    <w:rsid w:val="00794EBC"/>
    <w:rsid w:val="007F3228"/>
    <w:rsid w:val="007F7D87"/>
    <w:rsid w:val="0080268E"/>
    <w:rsid w:val="00820EE0"/>
    <w:rsid w:val="00844CA4"/>
    <w:rsid w:val="008525E1"/>
    <w:rsid w:val="0087656C"/>
    <w:rsid w:val="00911E98"/>
    <w:rsid w:val="00925D04"/>
    <w:rsid w:val="0093029C"/>
    <w:rsid w:val="00930F33"/>
    <w:rsid w:val="00931027"/>
    <w:rsid w:val="00945010"/>
    <w:rsid w:val="00973D15"/>
    <w:rsid w:val="009B112F"/>
    <w:rsid w:val="009C3AF0"/>
    <w:rsid w:val="009D6286"/>
    <w:rsid w:val="00A12EE5"/>
    <w:rsid w:val="00A278D9"/>
    <w:rsid w:val="00A40F4C"/>
    <w:rsid w:val="00A6795D"/>
    <w:rsid w:val="00AA1D8D"/>
    <w:rsid w:val="00AA695A"/>
    <w:rsid w:val="00AC114A"/>
    <w:rsid w:val="00AC31B6"/>
    <w:rsid w:val="00AE119D"/>
    <w:rsid w:val="00AE3EE3"/>
    <w:rsid w:val="00B171B2"/>
    <w:rsid w:val="00B47730"/>
    <w:rsid w:val="00BA4C2B"/>
    <w:rsid w:val="00BC3BED"/>
    <w:rsid w:val="00BD0140"/>
    <w:rsid w:val="00BF4803"/>
    <w:rsid w:val="00C24502"/>
    <w:rsid w:val="00C456FE"/>
    <w:rsid w:val="00C6332D"/>
    <w:rsid w:val="00C75381"/>
    <w:rsid w:val="00C76E0F"/>
    <w:rsid w:val="00C83CE5"/>
    <w:rsid w:val="00C917AF"/>
    <w:rsid w:val="00CB0664"/>
    <w:rsid w:val="00CB6345"/>
    <w:rsid w:val="00CB7DCE"/>
    <w:rsid w:val="00CF7A20"/>
    <w:rsid w:val="00D031A9"/>
    <w:rsid w:val="00D04788"/>
    <w:rsid w:val="00D1754B"/>
    <w:rsid w:val="00D1788A"/>
    <w:rsid w:val="00D27755"/>
    <w:rsid w:val="00D3038D"/>
    <w:rsid w:val="00D43F5C"/>
    <w:rsid w:val="00D46BBF"/>
    <w:rsid w:val="00D57E81"/>
    <w:rsid w:val="00D62A43"/>
    <w:rsid w:val="00D8506F"/>
    <w:rsid w:val="00D96979"/>
    <w:rsid w:val="00DF45DB"/>
    <w:rsid w:val="00E434E1"/>
    <w:rsid w:val="00E938C1"/>
    <w:rsid w:val="00EB6B18"/>
    <w:rsid w:val="00EC7027"/>
    <w:rsid w:val="00ED3244"/>
    <w:rsid w:val="00ED332C"/>
    <w:rsid w:val="00ED69FB"/>
    <w:rsid w:val="00F02B4B"/>
    <w:rsid w:val="00F221FC"/>
    <w:rsid w:val="00FB63C7"/>
    <w:rsid w:val="00FC6059"/>
    <w:rsid w:val="00FC693F"/>
    <w:rsid w:val="00FE106D"/>
    <w:rsid w:val="00FF0EB5"/>
    <w:rsid w:val="016FF5D7"/>
    <w:rsid w:val="024D8EB3"/>
    <w:rsid w:val="0340BA76"/>
    <w:rsid w:val="0750620D"/>
    <w:rsid w:val="0C59DB09"/>
    <w:rsid w:val="0E47A9C0"/>
    <w:rsid w:val="0E78CB8A"/>
    <w:rsid w:val="101BD30A"/>
    <w:rsid w:val="11F3CEA9"/>
    <w:rsid w:val="11F3CEA9"/>
    <w:rsid w:val="1809BCC4"/>
    <w:rsid w:val="18BB9D47"/>
    <w:rsid w:val="1DF421F6"/>
    <w:rsid w:val="20A08F9C"/>
    <w:rsid w:val="21FA140E"/>
    <w:rsid w:val="22DB0554"/>
    <w:rsid w:val="245AB85A"/>
    <w:rsid w:val="2540326F"/>
    <w:rsid w:val="2540326F"/>
    <w:rsid w:val="2877D331"/>
    <w:rsid w:val="29ED235C"/>
    <w:rsid w:val="32A15D6A"/>
    <w:rsid w:val="33255170"/>
    <w:rsid w:val="3331C6EA"/>
    <w:rsid w:val="33A3CB7E"/>
    <w:rsid w:val="33F58F16"/>
    <w:rsid w:val="3446EA1A"/>
    <w:rsid w:val="3517C42F"/>
    <w:rsid w:val="3B3B5CDF"/>
    <w:rsid w:val="3FD7D315"/>
    <w:rsid w:val="3FE9E858"/>
    <w:rsid w:val="4244E677"/>
    <w:rsid w:val="43DEBD4B"/>
    <w:rsid w:val="444F8942"/>
    <w:rsid w:val="47CC2AA0"/>
    <w:rsid w:val="48AB7CDB"/>
    <w:rsid w:val="4AB79573"/>
    <w:rsid w:val="4C786A50"/>
    <w:rsid w:val="4D369108"/>
    <w:rsid w:val="4E9F6F9A"/>
    <w:rsid w:val="4F84C965"/>
    <w:rsid w:val="5191B4C6"/>
    <w:rsid w:val="53AE2567"/>
    <w:rsid w:val="54F88E3C"/>
    <w:rsid w:val="5A8188FE"/>
    <w:rsid w:val="5BED6BF9"/>
    <w:rsid w:val="610D1856"/>
    <w:rsid w:val="620543EC"/>
    <w:rsid w:val="6263CB46"/>
    <w:rsid w:val="6548F8E8"/>
    <w:rsid w:val="66E4C949"/>
    <w:rsid w:val="6911032A"/>
    <w:rsid w:val="6D1120E7"/>
    <w:rsid w:val="72835607"/>
    <w:rsid w:val="729562C3"/>
    <w:rsid w:val="75098264"/>
    <w:rsid w:val="7656116B"/>
    <w:rsid w:val="76E7A9DB"/>
    <w:rsid w:val="77873346"/>
    <w:rsid w:val="77DF2851"/>
    <w:rsid w:val="78F11E1A"/>
    <w:rsid w:val="7988135F"/>
    <w:rsid w:val="7988135F"/>
    <w:rsid w:val="79FF1F79"/>
    <w:rsid w:val="7F471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bd489015c5ec4eb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ca37200-a584-43da-b3b9-7ddb74668da0}"/>
      </w:docPartPr>
      <w:docPartBody>
        <w:p w14:paraId="0D30D5E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B8D1034F2DF846838C7B15F57413F5" ma:contentTypeVersion="14" ma:contentTypeDescription="Create a new document." ma:contentTypeScope="" ma:versionID="f1b212765557858e3e51ed80c6436341">
  <xsd:schema xmlns:xsd="http://www.w3.org/2001/XMLSchema" xmlns:xs="http://www.w3.org/2001/XMLSchema" xmlns:p="http://schemas.microsoft.com/office/2006/metadata/properties" xmlns:ns2="c75c5eae-5884-4d08-8ebf-98ba4fe0a62f" xmlns:ns3="cf5a79d9-a52f-47fb-b25a-2ba9be1a4052" targetNamespace="http://schemas.microsoft.com/office/2006/metadata/properties" ma:root="true" ma:fieldsID="268beb29c18d64fa37f99d87d4c42fe3" ns2:_="" ns3:_="">
    <xsd:import namespace="c75c5eae-5884-4d08-8ebf-98ba4fe0a62f"/>
    <xsd:import namespace="cf5a79d9-a52f-47fb-b25a-2ba9be1a405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c5eae-5884-4d08-8ebf-98ba4fe0a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b5c644-2f09-4f9f-84c4-3b4ab586084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5a79d9-a52f-47fb-b25a-2ba9be1a405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e87028-44b1-486f-95c1-0df5696deb52}" ma:internalName="TaxCatchAll" ma:showField="CatchAllData" ma:web="cf5a79d9-a52f-47fb-b25a-2ba9be1a405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6F128014-E150-47A0-802B-5F3B28B6B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c5eae-5884-4d08-8ebf-98ba4fe0a62f"/>
    <ds:schemaRef ds:uri="cf5a79d9-a52f-47fb-b25a-2ba9be1a4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A0B19B-CBAC-4C8D-84DD-32DF9E50261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keywords/>
  <dc:description>generated by python-docx</dc:description>
  <lastModifiedBy>Nicole Roach</lastModifiedBy>
  <revision>107</revision>
  <dcterms:created xsi:type="dcterms:W3CDTF">2019-09-10T23:59:00.0000000Z</dcterms:created>
  <dcterms:modified xsi:type="dcterms:W3CDTF">2024-01-05T00:04:35.6248305Z</dcterms:modified>
  <category/>
</coreProperties>
</file>