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14F8F16E" w14:textId="77777777" w:rsidR="00B67829" w:rsidRDefault="005542FE">
      <w:r>
        <w:rPr>
          <w:rFonts w:ascii="Arial" w:hAnsi="Arial"/>
          <w:sz w:val="48"/>
        </w:rPr>
        <w:t xml:space="preserve">Episode 2 </w:t>
      </w:r>
      <w:proofErr w:type="spellStart"/>
      <w:r>
        <w:rPr>
          <w:rFonts w:ascii="Arial" w:hAnsi="Arial"/>
          <w:sz w:val="48"/>
        </w:rPr>
        <w:t>Internalised</w:t>
      </w:r>
      <w:proofErr w:type="spellEnd"/>
      <w:r>
        <w:rPr>
          <w:rFonts w:ascii="Arial" w:hAnsi="Arial"/>
          <w:sz w:val="48"/>
        </w:rPr>
        <w:t xml:space="preserve"> Ableism</w:t>
      </w:r>
    </w:p>
    <w:p w14:paraId="5A19A619" w14:textId="77777777" w:rsidR="00B67829" w:rsidRDefault="005542FE">
      <w:pPr>
        <w:spacing w:before="440" w:after="0"/>
      </w:pPr>
      <w:r>
        <w:rPr>
          <w:rFonts w:ascii="Arial" w:hAnsi="Arial"/>
          <w:b/>
          <w:color w:val="4F6880"/>
        </w:rPr>
        <w:t>SUMMARY KEYWORDS</w:t>
      </w:r>
    </w:p>
    <w:p w14:paraId="25060498" w14:textId="5267092A" w:rsidR="00B67829" w:rsidRDefault="005542FE" w:rsidP="630D70F3">
      <w:pPr>
        <w:rPr>
          <w:rFonts w:ascii="Arial" w:hAnsi="Arial"/>
          <w:color w:val="4F6880"/>
        </w:rPr>
      </w:pPr>
      <w:r w:rsidRPr="630D70F3">
        <w:rPr>
          <w:rFonts w:ascii="Arial" w:hAnsi="Arial"/>
          <w:color w:val="4F6880"/>
        </w:rPr>
        <w:t xml:space="preserve">ableism, </w:t>
      </w:r>
      <w:proofErr w:type="spellStart"/>
      <w:r w:rsidR="10958123" w:rsidRPr="630D70F3">
        <w:rPr>
          <w:rFonts w:ascii="Arial" w:hAnsi="Arial"/>
          <w:color w:val="4F6880"/>
        </w:rPr>
        <w:t>internalised</w:t>
      </w:r>
      <w:proofErr w:type="spellEnd"/>
      <w:r w:rsidR="10958123" w:rsidRPr="630D70F3">
        <w:rPr>
          <w:rFonts w:ascii="Arial" w:hAnsi="Arial"/>
          <w:color w:val="4F6880"/>
        </w:rPr>
        <w:t xml:space="preserve"> ableism, </w:t>
      </w:r>
      <w:r w:rsidRPr="630D70F3">
        <w:rPr>
          <w:rFonts w:ascii="Arial" w:hAnsi="Arial"/>
          <w:color w:val="4F6880"/>
        </w:rPr>
        <w:t>disability, lily, jack, disabled, mum, motherhood, experiencing, pregnancy, baby, life, society, child, parents, point, twelves, body, purple orange</w:t>
      </w:r>
    </w:p>
    <w:p w14:paraId="72EB0A31" w14:textId="77777777" w:rsidR="00B67829" w:rsidRDefault="005542FE">
      <w:pPr>
        <w:spacing w:before="440" w:after="0"/>
      </w:pPr>
      <w:r>
        <w:rPr>
          <w:rFonts w:ascii="Arial" w:hAnsi="Arial"/>
          <w:b/>
          <w:color w:val="4F6880"/>
        </w:rPr>
        <w:t>SPEAKERS</w:t>
      </w:r>
    </w:p>
    <w:p w14:paraId="3DF2E4E0" w14:textId="7D8F297D" w:rsidR="00B67829" w:rsidRDefault="39B1222D" w:rsidP="54F3D6B4">
      <w:pPr>
        <w:rPr>
          <w:rFonts w:ascii="Arial" w:hAnsi="Arial"/>
          <w:color w:val="4F6880"/>
        </w:rPr>
      </w:pPr>
      <w:r w:rsidRPr="5D1B31A1">
        <w:rPr>
          <w:rFonts w:ascii="Arial" w:hAnsi="Arial"/>
          <w:color w:val="4F6880"/>
        </w:rPr>
        <w:t xml:space="preserve">Belle Owen (host), </w:t>
      </w:r>
      <w:r w:rsidR="046A5487" w:rsidRPr="5D1B31A1">
        <w:rPr>
          <w:rFonts w:ascii="Arial" w:hAnsi="Arial"/>
          <w:color w:val="4F6880"/>
        </w:rPr>
        <w:t>C</w:t>
      </w:r>
      <w:r w:rsidR="005542FE" w:rsidRPr="5D1B31A1">
        <w:rPr>
          <w:rFonts w:ascii="Arial" w:hAnsi="Arial"/>
          <w:color w:val="4F6880"/>
        </w:rPr>
        <w:t xml:space="preserve">arey </w:t>
      </w:r>
      <w:r w:rsidR="739F7FF2" w:rsidRPr="5D1B31A1">
        <w:rPr>
          <w:rFonts w:ascii="Arial" w:hAnsi="Arial"/>
          <w:color w:val="4F6880"/>
        </w:rPr>
        <w:t>S</w:t>
      </w:r>
      <w:r w:rsidR="005542FE" w:rsidRPr="5D1B31A1">
        <w:rPr>
          <w:rFonts w:ascii="Arial" w:hAnsi="Arial"/>
          <w:color w:val="4F6880"/>
        </w:rPr>
        <w:t>cheer</w:t>
      </w:r>
      <w:r w:rsidR="76916E92" w:rsidRPr="5D1B31A1">
        <w:rPr>
          <w:rFonts w:ascii="Arial" w:hAnsi="Arial"/>
          <w:color w:val="4F6880"/>
        </w:rPr>
        <w:t xml:space="preserve"> (</w:t>
      </w:r>
      <w:r w:rsidR="102D2128" w:rsidRPr="5D1B31A1">
        <w:rPr>
          <w:rFonts w:ascii="Arial" w:hAnsi="Arial"/>
          <w:color w:val="4F6880"/>
        </w:rPr>
        <w:t>n</w:t>
      </w:r>
      <w:r w:rsidR="76916E92" w:rsidRPr="5D1B31A1">
        <w:rPr>
          <w:rFonts w:ascii="Arial" w:hAnsi="Arial"/>
          <w:color w:val="4F6880"/>
        </w:rPr>
        <w:t>arrator)</w:t>
      </w:r>
      <w:r w:rsidR="48FAF684" w:rsidRPr="5D1B31A1">
        <w:rPr>
          <w:rFonts w:ascii="Arial" w:hAnsi="Arial"/>
          <w:color w:val="4F6880"/>
        </w:rPr>
        <w:t>, Lily Durkin</w:t>
      </w:r>
      <w:r w:rsidR="14BDD15A" w:rsidRPr="5D1B31A1">
        <w:rPr>
          <w:rFonts w:ascii="Arial" w:hAnsi="Arial"/>
          <w:color w:val="4F6880"/>
        </w:rPr>
        <w:t xml:space="preserve"> (guest)</w:t>
      </w:r>
    </w:p>
    <w:p w14:paraId="2A432E95" w14:textId="77777777" w:rsidR="00B67829" w:rsidRDefault="00B67829">
      <w:pPr>
        <w:spacing w:after="0"/>
      </w:pPr>
    </w:p>
    <w:p w14:paraId="6E5ECF5C" w14:textId="1D54911D" w:rsidR="00B67829" w:rsidRDefault="1225B71E" w:rsidP="1CA9FA36">
      <w:pPr>
        <w:spacing w:after="0"/>
        <w:rPr>
          <w:rFonts w:ascii="Arial" w:hAnsi="Arial"/>
          <w:color w:val="5D7284"/>
        </w:rPr>
      </w:pPr>
      <w:r w:rsidRPr="1CA9FA36">
        <w:rPr>
          <w:rFonts w:ascii="Arial" w:hAnsi="Arial"/>
          <w:b/>
          <w:bCs/>
        </w:rPr>
        <w:t xml:space="preserve">Belle </w:t>
      </w:r>
      <w:r w:rsidR="169404AB" w:rsidRPr="1CA9FA36">
        <w:rPr>
          <w:rFonts w:ascii="Arial" w:hAnsi="Arial"/>
          <w:b/>
          <w:bCs/>
        </w:rPr>
        <w:t>Owen</w:t>
      </w:r>
      <w:r w:rsidRPr="1CA9FA36">
        <w:rPr>
          <w:rFonts w:ascii="Arial" w:hAnsi="Arial"/>
          <w:b/>
          <w:bCs/>
        </w:rPr>
        <w:t xml:space="preserve"> </w:t>
      </w:r>
      <w:r w:rsidRPr="1CA9FA36">
        <w:rPr>
          <w:rFonts w:ascii="Arial" w:hAnsi="Arial"/>
          <w:color w:val="5D7284"/>
        </w:rPr>
        <w:t>00:01</w:t>
      </w:r>
    </w:p>
    <w:p w14:paraId="4645F655" w14:textId="26F8FE56" w:rsidR="00B67829" w:rsidRDefault="005542FE">
      <w:pPr>
        <w:spacing w:after="0"/>
      </w:pPr>
      <w:r w:rsidRPr="630D70F3">
        <w:rPr>
          <w:rFonts w:ascii="Arial" w:hAnsi="Arial"/>
        </w:rPr>
        <w:t xml:space="preserve">Hello, and welcome to the </w:t>
      </w:r>
      <w:proofErr w:type="gramStart"/>
      <w:r w:rsidR="24474D80" w:rsidRPr="630D70F3">
        <w:rPr>
          <w:rFonts w:ascii="Arial" w:hAnsi="Arial"/>
        </w:rPr>
        <w:t>P</w:t>
      </w:r>
      <w:r w:rsidRPr="630D70F3">
        <w:rPr>
          <w:rFonts w:ascii="Arial" w:hAnsi="Arial"/>
        </w:rPr>
        <w:t>urple</w:t>
      </w:r>
      <w:proofErr w:type="gramEnd"/>
      <w:r w:rsidRPr="630D70F3">
        <w:rPr>
          <w:rFonts w:ascii="Arial" w:hAnsi="Arial"/>
        </w:rPr>
        <w:t xml:space="preserve"> </w:t>
      </w:r>
      <w:r w:rsidR="2D87AA44" w:rsidRPr="630D70F3">
        <w:rPr>
          <w:rFonts w:ascii="Arial" w:hAnsi="Arial"/>
        </w:rPr>
        <w:t>O</w:t>
      </w:r>
      <w:r w:rsidRPr="630D70F3">
        <w:rPr>
          <w:rFonts w:ascii="Arial" w:hAnsi="Arial"/>
        </w:rPr>
        <w:t>range podcast where we shine a light on the stories of people with disability in our community. I'm your host, B</w:t>
      </w:r>
      <w:r w:rsidR="1B1724A3" w:rsidRPr="630D70F3">
        <w:rPr>
          <w:rFonts w:ascii="Arial" w:hAnsi="Arial"/>
        </w:rPr>
        <w:t>e</w:t>
      </w:r>
      <w:r w:rsidRPr="630D70F3">
        <w:rPr>
          <w:rFonts w:ascii="Arial" w:hAnsi="Arial"/>
        </w:rPr>
        <w:t>ll</w:t>
      </w:r>
      <w:r w:rsidR="1B1724A3" w:rsidRPr="630D70F3">
        <w:rPr>
          <w:rFonts w:ascii="Arial" w:hAnsi="Arial"/>
        </w:rPr>
        <w:t>e</w:t>
      </w:r>
      <w:r w:rsidRPr="630D70F3">
        <w:rPr>
          <w:rFonts w:ascii="Arial" w:hAnsi="Arial"/>
        </w:rPr>
        <w:t xml:space="preserve"> Owen. And I'm thrilled to be bringing you the second episode in our series, which delves into the concept of </w:t>
      </w:r>
      <w:proofErr w:type="spellStart"/>
      <w:r w:rsidRPr="630D70F3">
        <w:rPr>
          <w:rFonts w:ascii="Arial" w:hAnsi="Arial"/>
        </w:rPr>
        <w:t>internalised</w:t>
      </w:r>
      <w:proofErr w:type="spellEnd"/>
      <w:r w:rsidRPr="630D70F3">
        <w:rPr>
          <w:rFonts w:ascii="Arial" w:hAnsi="Arial"/>
        </w:rPr>
        <w:t xml:space="preserve"> ableism. Ableism is something that is everywhere. When something is in the air that we breathe, of course, it's inside of us, I </w:t>
      </w:r>
      <w:proofErr w:type="gramStart"/>
      <w:r w:rsidRPr="630D70F3">
        <w:rPr>
          <w:rFonts w:ascii="Arial" w:hAnsi="Arial"/>
        </w:rPr>
        <w:t>have to</w:t>
      </w:r>
      <w:proofErr w:type="gramEnd"/>
      <w:r w:rsidRPr="630D70F3">
        <w:rPr>
          <w:rFonts w:ascii="Arial" w:hAnsi="Arial"/>
        </w:rPr>
        <w:t xml:space="preserve"> work every day against society's external views and understanding of my value and challenge that all of the time. So even though I would consider myself a proud disabled woman </w:t>
      </w:r>
      <w:proofErr w:type="spellStart"/>
      <w:r w:rsidRPr="630D70F3">
        <w:rPr>
          <w:rFonts w:ascii="Arial" w:hAnsi="Arial"/>
        </w:rPr>
        <w:t>internalised</w:t>
      </w:r>
      <w:proofErr w:type="spellEnd"/>
      <w:r w:rsidRPr="630D70F3">
        <w:rPr>
          <w:rFonts w:ascii="Arial" w:hAnsi="Arial"/>
        </w:rPr>
        <w:t xml:space="preserve"> ableism is something that I still challenge in my daily life. In this episode, we hear Lily </w:t>
      </w:r>
      <w:r w:rsidR="75CEDF29" w:rsidRPr="630D70F3">
        <w:rPr>
          <w:rFonts w:ascii="Arial" w:hAnsi="Arial"/>
        </w:rPr>
        <w:t>D</w:t>
      </w:r>
      <w:r w:rsidRPr="630D70F3">
        <w:rPr>
          <w:rFonts w:ascii="Arial" w:hAnsi="Arial"/>
        </w:rPr>
        <w:t>urkin</w:t>
      </w:r>
      <w:r w:rsidR="067BD58B" w:rsidRPr="630D70F3">
        <w:rPr>
          <w:rFonts w:ascii="Arial" w:hAnsi="Arial"/>
        </w:rPr>
        <w:t>’</w:t>
      </w:r>
      <w:r w:rsidRPr="630D70F3">
        <w:rPr>
          <w:rFonts w:ascii="Arial" w:hAnsi="Arial"/>
        </w:rPr>
        <w:t xml:space="preserve">s story of </w:t>
      </w:r>
      <w:proofErr w:type="spellStart"/>
      <w:r w:rsidRPr="630D70F3">
        <w:rPr>
          <w:rFonts w:ascii="Arial" w:hAnsi="Arial"/>
        </w:rPr>
        <w:t>internalised</w:t>
      </w:r>
      <w:proofErr w:type="spellEnd"/>
      <w:r w:rsidRPr="630D70F3">
        <w:rPr>
          <w:rFonts w:ascii="Arial" w:hAnsi="Arial"/>
        </w:rPr>
        <w:t xml:space="preserve"> ableism, which she shares with Carey Scheer.</w:t>
      </w:r>
    </w:p>
    <w:p w14:paraId="0507E2BD" w14:textId="77777777" w:rsidR="00B67829" w:rsidRDefault="00B67829">
      <w:pPr>
        <w:spacing w:after="0"/>
      </w:pPr>
    </w:p>
    <w:p w14:paraId="1A92278E" w14:textId="29969EAB" w:rsidR="00B67829" w:rsidRDefault="7A71508E" w:rsidP="5D1B31A1">
      <w:pPr>
        <w:spacing w:after="0"/>
        <w:rPr>
          <w:rFonts w:ascii="Arial" w:hAnsi="Arial"/>
          <w:color w:val="5D7284"/>
        </w:rPr>
      </w:pPr>
      <w:r w:rsidRPr="5D1B31A1">
        <w:rPr>
          <w:rFonts w:ascii="Arial" w:hAnsi="Arial"/>
          <w:b/>
          <w:bCs/>
        </w:rPr>
        <w:t>Lily Durkin</w:t>
      </w:r>
      <w:r w:rsidR="009A6C34" w:rsidRPr="5D1B31A1">
        <w:rPr>
          <w:rFonts w:ascii="Arial" w:hAnsi="Arial"/>
          <w:color w:val="5D7284"/>
        </w:rPr>
        <w:t xml:space="preserve"> 00:52</w:t>
      </w:r>
    </w:p>
    <w:p w14:paraId="74044395" w14:textId="38AC06A6" w:rsidR="00B67829" w:rsidRDefault="005542FE">
      <w:pPr>
        <w:spacing w:after="0"/>
      </w:pPr>
      <w:r w:rsidRPr="5D1B31A1">
        <w:rPr>
          <w:rFonts w:ascii="Arial" w:hAnsi="Arial"/>
        </w:rPr>
        <w:t xml:space="preserve">So </w:t>
      </w:r>
      <w:proofErr w:type="spellStart"/>
      <w:r w:rsidRPr="5D1B31A1">
        <w:rPr>
          <w:rFonts w:ascii="Arial" w:hAnsi="Arial"/>
        </w:rPr>
        <w:t>internalised</w:t>
      </w:r>
      <w:proofErr w:type="spellEnd"/>
      <w:r w:rsidRPr="5D1B31A1">
        <w:rPr>
          <w:rFonts w:ascii="Arial" w:hAnsi="Arial"/>
        </w:rPr>
        <w:t xml:space="preserve"> ableism means to me, taking on the negative thoughts and the barriers surrounding disability and putting that onto oneself, to just benefit the masses to just benefit society, which is so the opposite of what we should be doing. But it's such a battle for me, and</w:t>
      </w:r>
      <w:r w:rsidR="17E47637" w:rsidRPr="5D1B31A1">
        <w:rPr>
          <w:rFonts w:ascii="Arial" w:hAnsi="Arial"/>
        </w:rPr>
        <w:t xml:space="preserve"> for,</w:t>
      </w:r>
      <w:r w:rsidRPr="5D1B31A1">
        <w:rPr>
          <w:rFonts w:ascii="Arial" w:hAnsi="Arial"/>
        </w:rPr>
        <w:t xml:space="preserve"> I'm sure</w:t>
      </w:r>
      <w:r w:rsidR="53E809F7" w:rsidRPr="5D1B31A1">
        <w:rPr>
          <w:rFonts w:ascii="Arial" w:hAnsi="Arial"/>
        </w:rPr>
        <w:t>,</w:t>
      </w:r>
      <w:r w:rsidRPr="5D1B31A1">
        <w:rPr>
          <w:rFonts w:ascii="Arial" w:hAnsi="Arial"/>
        </w:rPr>
        <w:t xml:space="preserve"> other people with disabilities</w:t>
      </w:r>
      <w:r w:rsidR="05A4BE90" w:rsidRPr="5D1B31A1">
        <w:rPr>
          <w:rFonts w:ascii="Arial" w:hAnsi="Arial"/>
        </w:rPr>
        <w:t>.</w:t>
      </w:r>
    </w:p>
    <w:p w14:paraId="62A19287" w14:textId="77777777" w:rsidR="00B67829" w:rsidRDefault="00B67829">
      <w:pPr>
        <w:spacing w:after="0"/>
      </w:pPr>
    </w:p>
    <w:p w14:paraId="6B7F385B" w14:textId="6DFDE594" w:rsidR="00B67829" w:rsidRDefault="3804430F" w:rsidP="1CA9FA36">
      <w:pPr>
        <w:spacing w:after="0"/>
        <w:rPr>
          <w:rFonts w:ascii="Arial" w:hAnsi="Arial"/>
          <w:color w:val="5D7284"/>
        </w:rPr>
      </w:pPr>
      <w:r w:rsidRPr="1CA9FA36">
        <w:rPr>
          <w:rFonts w:ascii="Arial" w:hAnsi="Arial"/>
          <w:b/>
          <w:bCs/>
        </w:rPr>
        <w:t xml:space="preserve">Carey Scheer </w:t>
      </w:r>
      <w:r w:rsidRPr="1CA9FA36">
        <w:rPr>
          <w:rFonts w:ascii="Arial" w:hAnsi="Arial"/>
          <w:color w:val="5D7284"/>
        </w:rPr>
        <w:t>01:15</w:t>
      </w:r>
    </w:p>
    <w:p w14:paraId="29AB9CB0" w14:textId="6FA12823" w:rsidR="00B67829" w:rsidRDefault="3804430F">
      <w:pPr>
        <w:spacing w:after="0"/>
      </w:pPr>
      <w:r w:rsidRPr="1CA9FA36">
        <w:rPr>
          <w:rFonts w:ascii="Arial" w:hAnsi="Arial"/>
        </w:rPr>
        <w:t xml:space="preserve">That's Lily Durkin, the first time she remembers experiencing </w:t>
      </w:r>
      <w:proofErr w:type="spellStart"/>
      <w:r w:rsidRPr="1CA9FA36">
        <w:rPr>
          <w:rFonts w:ascii="Arial" w:hAnsi="Arial"/>
        </w:rPr>
        <w:t>internalised</w:t>
      </w:r>
      <w:proofErr w:type="spellEnd"/>
      <w:r w:rsidRPr="1CA9FA36">
        <w:rPr>
          <w:rFonts w:ascii="Arial" w:hAnsi="Arial"/>
        </w:rPr>
        <w:t xml:space="preserve"> ableism, she was only in the second grade, though it'd be many years before she knew what that phrase meant. She was on a school camp, and everyone was heading out for a walk. But for some reason, she didn't have her wheelchair, and she couldn't go on the walk without it. She looked around at her classmates and her teachers, and she </w:t>
      </w:r>
      <w:proofErr w:type="spellStart"/>
      <w:r w:rsidRPr="1CA9FA36">
        <w:rPr>
          <w:rFonts w:ascii="Arial" w:hAnsi="Arial"/>
        </w:rPr>
        <w:t>realised</w:t>
      </w:r>
      <w:proofErr w:type="spellEnd"/>
      <w:r w:rsidRPr="1CA9FA36">
        <w:rPr>
          <w:rFonts w:ascii="Arial" w:hAnsi="Arial"/>
        </w:rPr>
        <w:t xml:space="preserve"> none of them were aware of her situation.</w:t>
      </w:r>
    </w:p>
    <w:p w14:paraId="3FFA2670" w14:textId="0A116CA0" w:rsidR="00B67829" w:rsidRDefault="009A6C34">
      <w:pPr>
        <w:spacing w:after="0"/>
      </w:pPr>
      <w:r>
        <w:br w:type="page"/>
      </w:r>
    </w:p>
    <w:p w14:paraId="2D6FAAB3" w14:textId="51EFC3E2" w:rsidR="00B67829" w:rsidRDefault="60FDC46A" w:rsidP="1CA9FA36">
      <w:pPr>
        <w:spacing w:after="0"/>
        <w:rPr>
          <w:rFonts w:ascii="Arial" w:hAnsi="Arial"/>
          <w:color w:val="5D7284"/>
        </w:rPr>
      </w:pPr>
      <w:r w:rsidRPr="1CA9FA36">
        <w:rPr>
          <w:rFonts w:ascii="Arial" w:hAnsi="Arial"/>
          <w:b/>
          <w:bCs/>
        </w:rPr>
        <w:lastRenderedPageBreak/>
        <w:t>Lily Durkin</w:t>
      </w:r>
      <w:r w:rsidR="3804430F" w:rsidRPr="1CA9FA36">
        <w:rPr>
          <w:rFonts w:ascii="Arial" w:hAnsi="Arial"/>
          <w:color w:val="5D7284"/>
        </w:rPr>
        <w:t xml:space="preserve"> 01:47</w:t>
      </w:r>
    </w:p>
    <w:p w14:paraId="2FF45073" w14:textId="62282FC4" w:rsidR="00B67829" w:rsidRDefault="1225B71E" w:rsidP="1CA9FA36">
      <w:pPr>
        <w:spacing w:after="0"/>
      </w:pPr>
      <w:proofErr w:type="gramStart"/>
      <w:r w:rsidRPr="630D70F3">
        <w:rPr>
          <w:rFonts w:ascii="Arial" w:hAnsi="Arial"/>
        </w:rPr>
        <w:t>So</w:t>
      </w:r>
      <w:proofErr w:type="gramEnd"/>
      <w:r w:rsidRPr="630D70F3">
        <w:rPr>
          <w:rFonts w:ascii="Arial" w:hAnsi="Arial"/>
        </w:rPr>
        <w:t xml:space="preserve"> I then started getting, like, </w:t>
      </w:r>
      <w:r w:rsidR="01D1DE59" w:rsidRPr="630D70F3">
        <w:rPr>
          <w:rFonts w:ascii="Arial" w:hAnsi="Arial"/>
        </w:rPr>
        <w:t>internally</w:t>
      </w:r>
      <w:r w:rsidRPr="630D70F3">
        <w:rPr>
          <w:rFonts w:ascii="Arial" w:hAnsi="Arial"/>
        </w:rPr>
        <w:t>, I remember that feeling of like, oh, but you know, if they have to go and get my wheelchair for me, then my friends aren't going to be able to go straight away. And I don't want to create this awkward situation for people, maybe I'll just stay behind, maybe I'll just say I don't want to</w:t>
      </w:r>
      <w:r w:rsidR="058579B8" w:rsidRPr="630D70F3">
        <w:rPr>
          <w:rFonts w:ascii="Arial" w:hAnsi="Arial"/>
        </w:rPr>
        <w:t>,</w:t>
      </w:r>
      <w:r w:rsidRPr="630D70F3">
        <w:rPr>
          <w:rFonts w:ascii="Arial" w:hAnsi="Arial"/>
        </w:rPr>
        <w:t xml:space="preserve"> maybe I'll just say I'm sick, I don't feel well, and I don't want to go </w:t>
      </w:r>
      <w:r w:rsidR="7FBA20E6" w:rsidRPr="630D70F3">
        <w:rPr>
          <w:rFonts w:ascii="Arial" w:hAnsi="Arial"/>
        </w:rPr>
        <w:t xml:space="preserve">for </w:t>
      </w:r>
      <w:r w:rsidRPr="630D70F3">
        <w:rPr>
          <w:rFonts w:ascii="Arial" w:hAnsi="Arial"/>
        </w:rPr>
        <w:t xml:space="preserve">the walk, I'll just miss out. That's fine. I think for me, that was probably the first time that I experienced what I obviously now </w:t>
      </w:r>
      <w:proofErr w:type="spellStart"/>
      <w:r w:rsidRPr="630D70F3">
        <w:rPr>
          <w:rFonts w:ascii="Arial" w:hAnsi="Arial"/>
        </w:rPr>
        <w:t>know</w:t>
      </w:r>
      <w:proofErr w:type="spellEnd"/>
      <w:r w:rsidRPr="630D70F3">
        <w:rPr>
          <w:rFonts w:ascii="Arial" w:hAnsi="Arial"/>
        </w:rPr>
        <w:t xml:space="preserve"> as </w:t>
      </w:r>
      <w:proofErr w:type="spellStart"/>
      <w:r w:rsidRPr="630D70F3">
        <w:rPr>
          <w:rFonts w:ascii="Arial" w:hAnsi="Arial"/>
        </w:rPr>
        <w:t>internalised</w:t>
      </w:r>
      <w:proofErr w:type="spellEnd"/>
      <w:r w:rsidRPr="630D70F3">
        <w:rPr>
          <w:rFonts w:ascii="Arial" w:hAnsi="Arial"/>
        </w:rPr>
        <w:t xml:space="preserve"> ableism </w:t>
      </w:r>
      <w:r w:rsidR="61605BF6" w:rsidRPr="630D70F3">
        <w:rPr>
          <w:rFonts w:ascii="Arial" w:hAnsi="Arial"/>
        </w:rPr>
        <w:t>bu</w:t>
      </w:r>
      <w:r w:rsidRPr="630D70F3">
        <w:rPr>
          <w:rFonts w:ascii="Arial" w:hAnsi="Arial"/>
        </w:rPr>
        <w:t>t at the time, I was just this</w:t>
      </w:r>
      <w:r w:rsidR="4C143237" w:rsidRPr="630D70F3">
        <w:rPr>
          <w:rFonts w:ascii="Arial" w:hAnsi="Arial"/>
        </w:rPr>
        <w:t xml:space="preserve"> </w:t>
      </w:r>
      <w:r w:rsidRPr="630D70F3">
        <w:rPr>
          <w:rFonts w:ascii="Arial" w:hAnsi="Arial"/>
        </w:rPr>
        <w:t>little person just trying to navigate the world and not upset anyone and, honestly probably try to shrink myself down a little bit so that I would fit.</w:t>
      </w:r>
    </w:p>
    <w:p w14:paraId="4ABF0C54" w14:textId="77777777" w:rsidR="00B67829" w:rsidRDefault="00B67829">
      <w:pPr>
        <w:spacing w:after="0"/>
      </w:pPr>
    </w:p>
    <w:p w14:paraId="1E48CBB8" w14:textId="10715CDE" w:rsidR="00B67829" w:rsidRDefault="64D43340" w:rsidP="1CA9FA36">
      <w:pPr>
        <w:spacing w:after="0"/>
        <w:rPr>
          <w:rFonts w:ascii="Arial" w:hAnsi="Arial"/>
          <w:color w:val="5D7284"/>
        </w:rPr>
      </w:pPr>
      <w:r w:rsidRPr="1CA9FA36">
        <w:rPr>
          <w:rFonts w:ascii="Arial" w:hAnsi="Arial"/>
          <w:b/>
          <w:bCs/>
        </w:rPr>
        <w:t>C</w:t>
      </w:r>
      <w:r w:rsidR="1225B71E" w:rsidRPr="1CA9FA36">
        <w:rPr>
          <w:rFonts w:ascii="Arial" w:hAnsi="Arial"/>
          <w:b/>
          <w:bCs/>
        </w:rPr>
        <w:t xml:space="preserve">arey </w:t>
      </w:r>
      <w:r w:rsidR="748F97B5" w:rsidRPr="1CA9FA36">
        <w:rPr>
          <w:rFonts w:ascii="Arial" w:hAnsi="Arial"/>
          <w:b/>
          <w:bCs/>
        </w:rPr>
        <w:t>S</w:t>
      </w:r>
      <w:r w:rsidR="1225B71E" w:rsidRPr="1CA9FA36">
        <w:rPr>
          <w:rFonts w:ascii="Arial" w:hAnsi="Arial"/>
          <w:b/>
          <w:bCs/>
        </w:rPr>
        <w:t xml:space="preserve">cheer </w:t>
      </w:r>
      <w:r w:rsidR="1225B71E" w:rsidRPr="1CA9FA36">
        <w:rPr>
          <w:rFonts w:ascii="Arial" w:hAnsi="Arial"/>
          <w:color w:val="5D7284"/>
        </w:rPr>
        <w:t>02:31</w:t>
      </w:r>
    </w:p>
    <w:p w14:paraId="69BC21DD" w14:textId="77777777" w:rsidR="00B67829" w:rsidRDefault="005542FE">
      <w:pPr>
        <w:spacing w:after="0"/>
      </w:pPr>
      <w:r>
        <w:rPr>
          <w:rFonts w:ascii="Arial" w:hAnsi="Arial"/>
        </w:rPr>
        <w:t>Here's another example. She was about to start year 12.</w:t>
      </w:r>
    </w:p>
    <w:p w14:paraId="716C1B2F" w14:textId="77777777" w:rsidR="00B67829" w:rsidRDefault="00B67829">
      <w:pPr>
        <w:spacing w:after="0"/>
      </w:pPr>
    </w:p>
    <w:p w14:paraId="5B5BDC99" w14:textId="5181D16A" w:rsidR="00B67829" w:rsidRDefault="347348FA" w:rsidP="1CA9FA36">
      <w:pPr>
        <w:spacing w:after="0"/>
        <w:rPr>
          <w:rFonts w:ascii="Arial" w:hAnsi="Arial"/>
          <w:color w:val="5D7284"/>
        </w:rPr>
      </w:pPr>
      <w:r w:rsidRPr="1CA9FA36">
        <w:rPr>
          <w:rFonts w:ascii="Arial" w:hAnsi="Arial"/>
          <w:b/>
          <w:bCs/>
        </w:rPr>
        <w:t>Lily Durkin</w:t>
      </w:r>
      <w:r w:rsidR="3804430F" w:rsidRPr="1CA9FA36">
        <w:rPr>
          <w:rFonts w:ascii="Arial" w:hAnsi="Arial"/>
          <w:color w:val="5D7284"/>
        </w:rPr>
        <w:t xml:space="preserve"> 02:35</w:t>
      </w:r>
    </w:p>
    <w:p w14:paraId="6E2AC39A" w14:textId="19BF0536" w:rsidR="00B67829" w:rsidRDefault="1225B71E">
      <w:pPr>
        <w:spacing w:after="0"/>
      </w:pPr>
      <w:r w:rsidRPr="1CA9FA36">
        <w:rPr>
          <w:rFonts w:ascii="Arial" w:hAnsi="Arial"/>
        </w:rPr>
        <w:t xml:space="preserve">In year 12, we were meant to have this </w:t>
      </w:r>
      <w:proofErr w:type="gramStart"/>
      <w:r w:rsidRPr="1CA9FA36">
        <w:rPr>
          <w:rFonts w:ascii="Arial" w:hAnsi="Arial"/>
        </w:rPr>
        <w:t>really cool</w:t>
      </w:r>
      <w:proofErr w:type="gramEnd"/>
      <w:r w:rsidRPr="1CA9FA36">
        <w:rPr>
          <w:rFonts w:ascii="Arial" w:hAnsi="Arial"/>
        </w:rPr>
        <w:t xml:space="preserve"> space where </w:t>
      </w:r>
      <w:r w:rsidR="4133D00D" w:rsidRPr="1CA9FA36">
        <w:rPr>
          <w:rFonts w:ascii="Arial" w:hAnsi="Arial"/>
        </w:rPr>
        <w:t xml:space="preserve">us year </w:t>
      </w:r>
      <w:r w:rsidRPr="1CA9FA36">
        <w:rPr>
          <w:rFonts w:ascii="Arial" w:hAnsi="Arial"/>
        </w:rPr>
        <w:t>twelves could hang out at lunchtime, and all of that kind of thing. And it always used to be up in this building that didn't have a lift, nothing</w:t>
      </w:r>
      <w:r w:rsidR="45EEBC17" w:rsidRPr="1CA9FA36">
        <w:rPr>
          <w:rFonts w:ascii="Arial" w:hAnsi="Arial"/>
        </w:rPr>
        <w:t>,</w:t>
      </w:r>
      <w:r w:rsidRPr="1CA9FA36">
        <w:rPr>
          <w:rFonts w:ascii="Arial" w:hAnsi="Arial"/>
        </w:rPr>
        <w:t xml:space="preserve"> was completely inaccessible. Until I came along. There hadn't been a disabled person who had gotten to year 12.</w:t>
      </w:r>
    </w:p>
    <w:p w14:paraId="799EEBF8" w14:textId="77777777" w:rsidR="00B67829" w:rsidRDefault="00B67829">
      <w:pPr>
        <w:spacing w:after="0"/>
      </w:pPr>
    </w:p>
    <w:p w14:paraId="60CF8134" w14:textId="4AFCB178" w:rsidR="00B67829" w:rsidRDefault="28509AD8" w:rsidP="1CA9FA36">
      <w:pPr>
        <w:spacing w:after="0"/>
        <w:rPr>
          <w:rFonts w:ascii="Arial" w:hAnsi="Arial"/>
          <w:color w:val="5D7284"/>
        </w:rPr>
      </w:pPr>
      <w:r w:rsidRPr="1CA9FA36">
        <w:rPr>
          <w:rFonts w:ascii="Arial" w:hAnsi="Arial"/>
          <w:b/>
          <w:bCs/>
        </w:rPr>
        <w:t>C</w:t>
      </w:r>
      <w:r w:rsidR="1225B71E" w:rsidRPr="1CA9FA36">
        <w:rPr>
          <w:rFonts w:ascii="Arial" w:hAnsi="Arial"/>
          <w:b/>
          <w:bCs/>
        </w:rPr>
        <w:t xml:space="preserve">arey </w:t>
      </w:r>
      <w:r w:rsidR="68CD884F" w:rsidRPr="1CA9FA36">
        <w:rPr>
          <w:rFonts w:ascii="Arial" w:hAnsi="Arial"/>
          <w:b/>
          <w:bCs/>
        </w:rPr>
        <w:t>S</w:t>
      </w:r>
      <w:r w:rsidR="1225B71E" w:rsidRPr="1CA9FA36">
        <w:rPr>
          <w:rFonts w:ascii="Arial" w:hAnsi="Arial"/>
          <w:b/>
          <w:bCs/>
        </w:rPr>
        <w:t xml:space="preserve">cheer </w:t>
      </w:r>
      <w:r w:rsidR="1225B71E" w:rsidRPr="1CA9FA36">
        <w:rPr>
          <w:rFonts w:ascii="Arial" w:hAnsi="Arial"/>
          <w:color w:val="5D7284"/>
        </w:rPr>
        <w:t>02:56</w:t>
      </w:r>
    </w:p>
    <w:p w14:paraId="139C8854" w14:textId="18403813" w:rsidR="00B67829" w:rsidRDefault="1225B71E" w:rsidP="1CA9FA36">
      <w:pPr>
        <w:spacing w:after="0"/>
        <w:rPr>
          <w:rFonts w:ascii="Arial" w:hAnsi="Arial"/>
        </w:rPr>
      </w:pPr>
      <w:r w:rsidRPr="1CA9FA36">
        <w:rPr>
          <w:rFonts w:ascii="Arial" w:hAnsi="Arial"/>
        </w:rPr>
        <w:t>Just like a repea</w:t>
      </w:r>
      <w:r w:rsidR="1480A2F6" w:rsidRPr="1CA9FA36">
        <w:rPr>
          <w:rFonts w:ascii="Arial" w:hAnsi="Arial"/>
        </w:rPr>
        <w:t>t of</w:t>
      </w:r>
      <w:r w:rsidRPr="1CA9FA36">
        <w:rPr>
          <w:rFonts w:ascii="Arial" w:hAnsi="Arial"/>
        </w:rPr>
        <w:t xml:space="preserve"> that camp and second grade, none of her classmates or teachers were aware of her situation.</w:t>
      </w:r>
    </w:p>
    <w:p w14:paraId="7726A939" w14:textId="77777777" w:rsidR="00B67829" w:rsidRDefault="00B67829">
      <w:pPr>
        <w:spacing w:after="0"/>
      </w:pPr>
    </w:p>
    <w:p w14:paraId="2136DE14" w14:textId="76186988" w:rsidR="00B67829" w:rsidRDefault="0F4EB489" w:rsidP="1CA9FA36">
      <w:pPr>
        <w:spacing w:after="0"/>
        <w:rPr>
          <w:rFonts w:ascii="Arial" w:hAnsi="Arial"/>
          <w:color w:val="5D7284"/>
        </w:rPr>
      </w:pPr>
      <w:r w:rsidRPr="1CA9FA36">
        <w:rPr>
          <w:rFonts w:ascii="Arial" w:hAnsi="Arial"/>
          <w:b/>
          <w:bCs/>
        </w:rPr>
        <w:t>Lily Durkin</w:t>
      </w:r>
      <w:r w:rsidR="3804430F" w:rsidRPr="1CA9FA36">
        <w:rPr>
          <w:rFonts w:ascii="Arial" w:hAnsi="Arial"/>
          <w:color w:val="5D7284"/>
        </w:rPr>
        <w:t xml:space="preserve"> 03:04</w:t>
      </w:r>
    </w:p>
    <w:p w14:paraId="50F26E2C" w14:textId="090FC770" w:rsidR="00B67829" w:rsidRDefault="1225B71E">
      <w:pPr>
        <w:spacing w:after="0"/>
      </w:pPr>
      <w:r w:rsidRPr="1CA9FA36">
        <w:rPr>
          <w:rFonts w:ascii="Arial" w:hAnsi="Arial"/>
        </w:rPr>
        <w:t>Oh, it was so terrifying. Of the fear of missing out. And so</w:t>
      </w:r>
      <w:r w:rsidR="5E2E8039" w:rsidRPr="1CA9FA36">
        <w:rPr>
          <w:rFonts w:ascii="Arial" w:hAnsi="Arial"/>
        </w:rPr>
        <w:t>,</w:t>
      </w:r>
      <w:r w:rsidRPr="1CA9FA36">
        <w:rPr>
          <w:rFonts w:ascii="Arial" w:hAnsi="Arial"/>
        </w:rPr>
        <w:t xml:space="preserve"> my mom helped me to advocate because at that point, I still need support, you know, </w:t>
      </w:r>
      <w:r w:rsidR="32ADED09" w:rsidRPr="1CA9FA36">
        <w:rPr>
          <w:rFonts w:ascii="Arial" w:hAnsi="Arial"/>
        </w:rPr>
        <w:t xml:space="preserve">every disabled person needs </w:t>
      </w:r>
      <w:r w:rsidRPr="1CA9FA36">
        <w:rPr>
          <w:rFonts w:ascii="Arial" w:hAnsi="Arial"/>
        </w:rPr>
        <w:t>support</w:t>
      </w:r>
      <w:r w:rsidR="170A03ED" w:rsidRPr="1CA9FA36">
        <w:rPr>
          <w:rFonts w:ascii="Arial" w:hAnsi="Arial"/>
        </w:rPr>
        <w:t>,</w:t>
      </w:r>
      <w:r w:rsidRPr="1CA9FA36">
        <w:rPr>
          <w:rFonts w:ascii="Arial" w:hAnsi="Arial"/>
        </w:rPr>
        <w:t xml:space="preserve"> </w:t>
      </w:r>
      <w:r w:rsidR="71FB8A44" w:rsidRPr="1CA9FA36">
        <w:rPr>
          <w:rFonts w:ascii="Arial" w:hAnsi="Arial"/>
        </w:rPr>
        <w:t>b</w:t>
      </w:r>
      <w:r w:rsidRPr="1CA9FA36">
        <w:rPr>
          <w:rFonts w:ascii="Arial" w:hAnsi="Arial"/>
        </w:rPr>
        <w:t xml:space="preserve">ut she supported me to say hey, like, just FYI, I'm going to be in year 12 </w:t>
      </w:r>
      <w:r w:rsidR="24A8D9FB" w:rsidRPr="1CA9FA36">
        <w:rPr>
          <w:rFonts w:ascii="Arial" w:hAnsi="Arial"/>
        </w:rPr>
        <w:t>i</w:t>
      </w:r>
      <w:r w:rsidRPr="1CA9FA36">
        <w:rPr>
          <w:rFonts w:ascii="Arial" w:hAnsi="Arial"/>
        </w:rPr>
        <w:t>n a few weeks</w:t>
      </w:r>
      <w:r w:rsidR="30098566" w:rsidRPr="1CA9FA36">
        <w:rPr>
          <w:rFonts w:ascii="Arial" w:hAnsi="Arial"/>
        </w:rPr>
        <w:t>.</w:t>
      </w:r>
      <w:r w:rsidRPr="1CA9FA36">
        <w:rPr>
          <w:rFonts w:ascii="Arial" w:hAnsi="Arial"/>
        </w:rPr>
        <w:t xml:space="preserve"> </w:t>
      </w:r>
      <w:r w:rsidR="71C20AC0" w:rsidRPr="1CA9FA36">
        <w:rPr>
          <w:rFonts w:ascii="Arial" w:hAnsi="Arial"/>
        </w:rPr>
        <w:t>I</w:t>
      </w:r>
      <w:r w:rsidRPr="1CA9FA36">
        <w:rPr>
          <w:rFonts w:ascii="Arial" w:hAnsi="Arial"/>
        </w:rPr>
        <w:t>f that's going to be where the twelves hang out</w:t>
      </w:r>
      <w:r w:rsidR="4BA2B865" w:rsidRPr="1CA9FA36">
        <w:rPr>
          <w:rFonts w:ascii="Arial" w:hAnsi="Arial"/>
        </w:rPr>
        <w:t>,</w:t>
      </w:r>
      <w:r w:rsidRPr="1CA9FA36">
        <w:rPr>
          <w:rFonts w:ascii="Arial" w:hAnsi="Arial"/>
        </w:rPr>
        <w:t xml:space="preserve"> I'm literally not </w:t>
      </w:r>
      <w:proofErr w:type="spellStart"/>
      <w:r w:rsidRPr="1CA9FA36">
        <w:rPr>
          <w:rFonts w:ascii="Arial" w:hAnsi="Arial"/>
        </w:rPr>
        <w:t>gonna</w:t>
      </w:r>
      <w:proofErr w:type="spellEnd"/>
      <w:r w:rsidRPr="1CA9FA36">
        <w:rPr>
          <w:rFonts w:ascii="Arial" w:hAnsi="Arial"/>
        </w:rPr>
        <w:t xml:space="preserve"> be able to hang out with my friends for an entire year.</w:t>
      </w:r>
    </w:p>
    <w:p w14:paraId="7F795DB4" w14:textId="77777777" w:rsidR="00B67829" w:rsidRDefault="00B67829">
      <w:pPr>
        <w:spacing w:after="0"/>
      </w:pPr>
    </w:p>
    <w:p w14:paraId="6E0CCCC8" w14:textId="0CF0AAA9" w:rsidR="00B67829" w:rsidRDefault="2D90FDDE" w:rsidP="1CA9FA36">
      <w:pPr>
        <w:spacing w:after="0"/>
        <w:rPr>
          <w:rFonts w:ascii="Arial" w:hAnsi="Arial"/>
          <w:color w:val="5D7284"/>
        </w:rPr>
      </w:pPr>
      <w:r w:rsidRPr="1CA9FA36">
        <w:rPr>
          <w:rFonts w:ascii="Arial" w:hAnsi="Arial"/>
          <w:b/>
          <w:bCs/>
        </w:rPr>
        <w:t>C</w:t>
      </w:r>
      <w:r w:rsidR="1225B71E" w:rsidRPr="1CA9FA36">
        <w:rPr>
          <w:rFonts w:ascii="Arial" w:hAnsi="Arial"/>
          <w:b/>
          <w:bCs/>
        </w:rPr>
        <w:t xml:space="preserve">arey </w:t>
      </w:r>
      <w:r w:rsidR="445A7977" w:rsidRPr="1CA9FA36">
        <w:rPr>
          <w:rFonts w:ascii="Arial" w:hAnsi="Arial"/>
          <w:b/>
          <w:bCs/>
        </w:rPr>
        <w:t>S</w:t>
      </w:r>
      <w:r w:rsidR="1225B71E" w:rsidRPr="1CA9FA36">
        <w:rPr>
          <w:rFonts w:ascii="Arial" w:hAnsi="Arial"/>
          <w:b/>
          <w:bCs/>
        </w:rPr>
        <w:t xml:space="preserve">cheer </w:t>
      </w:r>
      <w:r w:rsidR="1225B71E" w:rsidRPr="1CA9FA36">
        <w:rPr>
          <w:rFonts w:ascii="Arial" w:hAnsi="Arial"/>
          <w:color w:val="5D7284"/>
        </w:rPr>
        <w:t>03:33</w:t>
      </w:r>
    </w:p>
    <w:p w14:paraId="7C190160" w14:textId="6161281F" w:rsidR="00B67829" w:rsidRDefault="1225B71E">
      <w:pPr>
        <w:spacing w:after="0"/>
      </w:pPr>
      <w:r w:rsidRPr="630D70F3">
        <w:rPr>
          <w:rFonts w:ascii="Arial" w:hAnsi="Arial"/>
        </w:rPr>
        <w:t>Once she brought it to their attention, the school action</w:t>
      </w:r>
      <w:r w:rsidR="537C98C3" w:rsidRPr="630D70F3">
        <w:rPr>
          <w:rFonts w:ascii="Arial" w:hAnsi="Arial"/>
        </w:rPr>
        <w:t>ed it</w:t>
      </w:r>
      <w:r w:rsidRPr="630D70F3">
        <w:rPr>
          <w:rFonts w:ascii="Arial" w:hAnsi="Arial"/>
        </w:rPr>
        <w:t xml:space="preserve"> immediately. But that's when </w:t>
      </w:r>
      <w:proofErr w:type="spellStart"/>
      <w:r w:rsidRPr="630D70F3">
        <w:rPr>
          <w:rFonts w:ascii="Arial" w:hAnsi="Arial"/>
        </w:rPr>
        <w:t>internalised</w:t>
      </w:r>
      <w:proofErr w:type="spellEnd"/>
      <w:r w:rsidRPr="630D70F3">
        <w:rPr>
          <w:rFonts w:ascii="Arial" w:hAnsi="Arial"/>
        </w:rPr>
        <w:t xml:space="preserve"> ableism kicked in</w:t>
      </w:r>
      <w:r w:rsidR="24E9F5E2" w:rsidRPr="630D70F3">
        <w:rPr>
          <w:rFonts w:ascii="Arial" w:hAnsi="Arial"/>
        </w:rPr>
        <w:t>.</w:t>
      </w:r>
    </w:p>
    <w:p w14:paraId="6656AF4B" w14:textId="77777777" w:rsidR="00B67829" w:rsidRDefault="00B67829">
      <w:pPr>
        <w:spacing w:after="0"/>
      </w:pPr>
    </w:p>
    <w:p w14:paraId="268FADFC" w14:textId="3701D771" w:rsidR="00B67829" w:rsidRDefault="49A175F1" w:rsidP="1CA9FA36">
      <w:pPr>
        <w:spacing w:after="0"/>
        <w:rPr>
          <w:rFonts w:ascii="Arial" w:hAnsi="Arial"/>
          <w:color w:val="5D7284"/>
        </w:rPr>
      </w:pPr>
      <w:r w:rsidRPr="1CA9FA36">
        <w:rPr>
          <w:rFonts w:ascii="Arial" w:hAnsi="Arial"/>
          <w:b/>
          <w:bCs/>
        </w:rPr>
        <w:t>Lily Durkin</w:t>
      </w:r>
      <w:r w:rsidR="3804430F" w:rsidRPr="1CA9FA36">
        <w:rPr>
          <w:rFonts w:ascii="Arial" w:hAnsi="Arial"/>
          <w:color w:val="5D7284"/>
        </w:rPr>
        <w:t xml:space="preserve"> 03:41</w:t>
      </w:r>
    </w:p>
    <w:p w14:paraId="711258F0" w14:textId="65D49CC9" w:rsidR="00B67829" w:rsidRDefault="14DB07C3">
      <w:pPr>
        <w:spacing w:after="0"/>
      </w:pPr>
      <w:r w:rsidRPr="630D70F3">
        <w:rPr>
          <w:rFonts w:ascii="Arial" w:hAnsi="Arial"/>
        </w:rPr>
        <w:t>They</w:t>
      </w:r>
      <w:r w:rsidR="1225B71E" w:rsidRPr="630D70F3">
        <w:rPr>
          <w:rFonts w:ascii="Arial" w:hAnsi="Arial"/>
        </w:rPr>
        <w:t xml:space="preserve"> just said a blanket like we're moving at, this is where it's </w:t>
      </w:r>
      <w:proofErr w:type="spellStart"/>
      <w:r w:rsidR="1225B71E" w:rsidRPr="630D70F3">
        <w:rPr>
          <w:rFonts w:ascii="Arial" w:hAnsi="Arial"/>
        </w:rPr>
        <w:t>gonna</w:t>
      </w:r>
      <w:proofErr w:type="spellEnd"/>
      <w:r w:rsidR="1225B71E" w:rsidRPr="630D70F3">
        <w:rPr>
          <w:rFonts w:ascii="Arial" w:hAnsi="Arial"/>
        </w:rPr>
        <w:t xml:space="preserve"> be. And there was no mention of me. So then</w:t>
      </w:r>
      <w:r w:rsidR="1DE2C302" w:rsidRPr="630D70F3">
        <w:rPr>
          <w:rFonts w:ascii="Arial" w:hAnsi="Arial"/>
        </w:rPr>
        <w:t>,</w:t>
      </w:r>
      <w:r w:rsidR="1225B71E" w:rsidRPr="630D70F3">
        <w:rPr>
          <w:rFonts w:ascii="Arial" w:hAnsi="Arial"/>
        </w:rPr>
        <w:t xml:space="preserve"> this whole influx came of all my peers in my year level going, why did they move it? You know, it was so much better up there</w:t>
      </w:r>
      <w:r w:rsidR="0FC1DAD8" w:rsidRPr="630D70F3">
        <w:rPr>
          <w:rFonts w:ascii="Arial" w:hAnsi="Arial"/>
        </w:rPr>
        <w:t>.</w:t>
      </w:r>
      <w:r w:rsidR="1225B71E" w:rsidRPr="630D70F3">
        <w:rPr>
          <w:rFonts w:ascii="Arial" w:hAnsi="Arial"/>
        </w:rPr>
        <w:t xml:space="preserve"> </w:t>
      </w:r>
      <w:r w:rsidR="3AF4395D" w:rsidRPr="630D70F3">
        <w:rPr>
          <w:rFonts w:ascii="Arial" w:hAnsi="Arial"/>
        </w:rPr>
        <w:t>Y</w:t>
      </w:r>
      <w:r w:rsidR="1225B71E" w:rsidRPr="630D70F3">
        <w:rPr>
          <w:rFonts w:ascii="Arial" w:hAnsi="Arial"/>
        </w:rPr>
        <w:t xml:space="preserve">ou know, I hate that they've moved it. </w:t>
      </w:r>
      <w:r w:rsidR="021DA4C3" w:rsidRPr="630D70F3">
        <w:rPr>
          <w:rFonts w:ascii="Arial" w:hAnsi="Arial"/>
        </w:rPr>
        <w:t>And s</w:t>
      </w:r>
      <w:r w:rsidR="1225B71E" w:rsidRPr="630D70F3">
        <w:rPr>
          <w:rFonts w:ascii="Arial" w:hAnsi="Arial"/>
        </w:rPr>
        <w:t>o</w:t>
      </w:r>
      <w:r w:rsidR="6254C407" w:rsidRPr="630D70F3">
        <w:rPr>
          <w:rFonts w:ascii="Arial" w:hAnsi="Arial"/>
        </w:rPr>
        <w:t>,</w:t>
      </w:r>
      <w:r w:rsidR="1225B71E" w:rsidRPr="630D70F3">
        <w:rPr>
          <w:rFonts w:ascii="Arial" w:hAnsi="Arial"/>
        </w:rPr>
        <w:t xml:space="preserve"> for weeks, I was just sitting in class just like, pit in my stomach just so upset that I had caused this f</w:t>
      </w:r>
      <w:r w:rsidR="5B8AA2E3" w:rsidRPr="630D70F3">
        <w:rPr>
          <w:rFonts w:ascii="Arial" w:hAnsi="Arial"/>
        </w:rPr>
        <w:t>uss. T</w:t>
      </w:r>
      <w:r w:rsidR="1225B71E" w:rsidRPr="630D70F3">
        <w:rPr>
          <w:rFonts w:ascii="Arial" w:hAnsi="Arial"/>
        </w:rPr>
        <w:t>hat I had made this change and that everyone hated it. And clearly, you know, why did I do that? You know, i</w:t>
      </w:r>
      <w:r w:rsidR="76EA2D95" w:rsidRPr="630D70F3">
        <w:rPr>
          <w:rFonts w:ascii="Arial" w:hAnsi="Arial"/>
        </w:rPr>
        <w:t xml:space="preserve">t was all, </w:t>
      </w:r>
      <w:r w:rsidR="1225B71E" w:rsidRPr="630D70F3">
        <w:rPr>
          <w:rFonts w:ascii="Arial" w:hAnsi="Arial"/>
        </w:rPr>
        <w:t xml:space="preserve">it was fine. I would have made it work. I would have just dealt with it. And yeah, that was a </w:t>
      </w:r>
      <w:proofErr w:type="gramStart"/>
      <w:r w:rsidR="1225B71E" w:rsidRPr="630D70F3">
        <w:rPr>
          <w:rFonts w:ascii="Arial" w:hAnsi="Arial"/>
        </w:rPr>
        <w:t>really difficult</w:t>
      </w:r>
      <w:proofErr w:type="gramEnd"/>
      <w:r w:rsidR="1225B71E" w:rsidRPr="630D70F3">
        <w:rPr>
          <w:rFonts w:ascii="Arial" w:hAnsi="Arial"/>
        </w:rPr>
        <w:t xml:space="preserve"> </w:t>
      </w:r>
      <w:proofErr w:type="gramStart"/>
      <w:r w:rsidR="1225B71E" w:rsidRPr="630D70F3">
        <w:rPr>
          <w:rFonts w:ascii="Arial" w:hAnsi="Arial"/>
        </w:rPr>
        <w:t>experience</w:t>
      </w:r>
      <w:proofErr w:type="gramEnd"/>
      <w:r w:rsidR="1225B71E" w:rsidRPr="630D70F3">
        <w:rPr>
          <w:rFonts w:ascii="Arial" w:hAnsi="Arial"/>
        </w:rPr>
        <w:t xml:space="preserve"> that kind of the feeling that I</w:t>
      </w:r>
      <w:r w:rsidR="310F069D" w:rsidRPr="630D70F3">
        <w:rPr>
          <w:rFonts w:ascii="Arial" w:hAnsi="Arial"/>
        </w:rPr>
        <w:t>’d</w:t>
      </w:r>
      <w:r w:rsidR="1225B71E" w:rsidRPr="630D70F3">
        <w:rPr>
          <w:rFonts w:ascii="Arial" w:hAnsi="Arial"/>
        </w:rPr>
        <w:t xml:space="preserve"> advocated for myself for once, but it</w:t>
      </w:r>
      <w:r w:rsidR="04321ED6" w:rsidRPr="630D70F3">
        <w:rPr>
          <w:rFonts w:ascii="Arial" w:hAnsi="Arial"/>
        </w:rPr>
        <w:t>'d caused</w:t>
      </w:r>
      <w:r w:rsidR="1225B71E" w:rsidRPr="630D70F3">
        <w:rPr>
          <w:rFonts w:ascii="Arial" w:hAnsi="Arial"/>
        </w:rPr>
        <w:t xml:space="preserve"> an issue for my peers.</w:t>
      </w:r>
    </w:p>
    <w:p w14:paraId="67EAD876" w14:textId="77777777" w:rsidR="00B67829" w:rsidRDefault="00B67829">
      <w:pPr>
        <w:spacing w:after="0"/>
      </w:pPr>
    </w:p>
    <w:p w14:paraId="5699E105" w14:textId="77777777" w:rsidR="00723049" w:rsidRDefault="00723049">
      <w:pPr>
        <w:rPr>
          <w:rFonts w:ascii="Arial" w:hAnsi="Arial"/>
          <w:b/>
          <w:bCs/>
        </w:rPr>
      </w:pPr>
      <w:r>
        <w:rPr>
          <w:rFonts w:ascii="Arial" w:hAnsi="Arial"/>
          <w:b/>
          <w:bCs/>
        </w:rPr>
        <w:br w:type="page"/>
      </w:r>
    </w:p>
    <w:p w14:paraId="377F08A6" w14:textId="02CB9182" w:rsidR="00B67829" w:rsidRDefault="61733A52" w:rsidP="1CA9FA36">
      <w:pPr>
        <w:spacing w:after="0"/>
        <w:rPr>
          <w:rFonts w:ascii="Arial" w:hAnsi="Arial"/>
          <w:color w:val="5D7284"/>
        </w:rPr>
      </w:pPr>
      <w:r w:rsidRPr="1CA9FA36">
        <w:rPr>
          <w:rFonts w:ascii="Arial" w:hAnsi="Arial"/>
          <w:b/>
          <w:bCs/>
        </w:rPr>
        <w:t>C</w:t>
      </w:r>
      <w:r w:rsidR="1225B71E" w:rsidRPr="1CA9FA36">
        <w:rPr>
          <w:rFonts w:ascii="Arial" w:hAnsi="Arial"/>
          <w:b/>
          <w:bCs/>
        </w:rPr>
        <w:t xml:space="preserve">arey </w:t>
      </w:r>
      <w:r w:rsidR="6F5A836D" w:rsidRPr="1CA9FA36">
        <w:rPr>
          <w:rFonts w:ascii="Arial" w:hAnsi="Arial"/>
          <w:b/>
          <w:bCs/>
        </w:rPr>
        <w:t>S</w:t>
      </w:r>
      <w:r w:rsidR="1225B71E" w:rsidRPr="1CA9FA36">
        <w:rPr>
          <w:rFonts w:ascii="Arial" w:hAnsi="Arial"/>
          <w:b/>
          <w:bCs/>
        </w:rPr>
        <w:t xml:space="preserve">cheer </w:t>
      </w:r>
      <w:r w:rsidR="1225B71E" w:rsidRPr="1CA9FA36">
        <w:rPr>
          <w:rFonts w:ascii="Arial" w:hAnsi="Arial"/>
          <w:color w:val="5D7284"/>
        </w:rPr>
        <w:t>04:34</w:t>
      </w:r>
    </w:p>
    <w:p w14:paraId="1F7BA3B8" w14:textId="77777777" w:rsidR="00B67829" w:rsidRDefault="005542FE">
      <w:pPr>
        <w:spacing w:after="0"/>
      </w:pPr>
      <w:r>
        <w:rPr>
          <w:rFonts w:ascii="Arial" w:hAnsi="Arial"/>
        </w:rPr>
        <w:t xml:space="preserve">Moments like this are peppered throughout Lily's life, but there was one </w:t>
      </w:r>
      <w:proofErr w:type="gramStart"/>
      <w:r>
        <w:rPr>
          <w:rFonts w:ascii="Arial" w:hAnsi="Arial"/>
        </w:rPr>
        <w:t>particular area</w:t>
      </w:r>
      <w:proofErr w:type="gramEnd"/>
      <w:r>
        <w:rPr>
          <w:rFonts w:ascii="Arial" w:hAnsi="Arial"/>
        </w:rPr>
        <w:t xml:space="preserve"> where </w:t>
      </w:r>
      <w:proofErr w:type="spellStart"/>
      <w:r>
        <w:rPr>
          <w:rFonts w:ascii="Arial" w:hAnsi="Arial"/>
        </w:rPr>
        <w:t>internalised</w:t>
      </w:r>
      <w:proofErr w:type="spellEnd"/>
      <w:r>
        <w:rPr>
          <w:rFonts w:ascii="Arial" w:hAnsi="Arial"/>
        </w:rPr>
        <w:t xml:space="preserve"> ableism really stung.</w:t>
      </w:r>
    </w:p>
    <w:p w14:paraId="65449465" w14:textId="77777777" w:rsidR="00B67829" w:rsidRDefault="00B67829">
      <w:pPr>
        <w:spacing w:after="0"/>
      </w:pPr>
    </w:p>
    <w:p w14:paraId="12FDDCA2" w14:textId="7A465FC2" w:rsidR="00B67829" w:rsidRDefault="262CA43F" w:rsidP="1CA9FA36">
      <w:pPr>
        <w:spacing w:after="0"/>
        <w:rPr>
          <w:rFonts w:ascii="Arial" w:hAnsi="Arial"/>
          <w:color w:val="5D7284"/>
        </w:rPr>
      </w:pPr>
      <w:r w:rsidRPr="1CA9FA36">
        <w:rPr>
          <w:rFonts w:ascii="Arial" w:hAnsi="Arial"/>
          <w:b/>
          <w:bCs/>
        </w:rPr>
        <w:t>Lily Durkin</w:t>
      </w:r>
      <w:r w:rsidR="3804430F" w:rsidRPr="1CA9FA36">
        <w:rPr>
          <w:rFonts w:ascii="Arial" w:hAnsi="Arial"/>
          <w:color w:val="5D7284"/>
        </w:rPr>
        <w:t xml:space="preserve"> 04:43</w:t>
      </w:r>
    </w:p>
    <w:p w14:paraId="3005E295" w14:textId="3A02FA1F" w:rsidR="00B67829" w:rsidRDefault="1225B71E">
      <w:pPr>
        <w:spacing w:after="0"/>
      </w:pPr>
      <w:r w:rsidRPr="630D70F3">
        <w:rPr>
          <w:rFonts w:ascii="Arial" w:hAnsi="Arial"/>
        </w:rPr>
        <w:t>I was one of those young</w:t>
      </w:r>
      <w:r w:rsidR="3B2C51E9" w:rsidRPr="630D70F3">
        <w:rPr>
          <w:rFonts w:ascii="Arial" w:hAnsi="Arial"/>
        </w:rPr>
        <w:t xml:space="preserve"> </w:t>
      </w:r>
      <w:r w:rsidRPr="630D70F3">
        <w:rPr>
          <w:rFonts w:ascii="Arial" w:hAnsi="Arial"/>
        </w:rPr>
        <w:t>teenagers that would always think I just</w:t>
      </w:r>
      <w:r w:rsidR="25C5B3A7" w:rsidRPr="630D70F3">
        <w:rPr>
          <w:rFonts w:ascii="Arial" w:hAnsi="Arial"/>
        </w:rPr>
        <w:t>,</w:t>
      </w:r>
      <w:r w:rsidRPr="630D70F3">
        <w:rPr>
          <w:rFonts w:ascii="Arial" w:hAnsi="Arial"/>
        </w:rPr>
        <w:t xml:space="preserve"> when I grow </w:t>
      </w:r>
      <w:proofErr w:type="gramStart"/>
      <w:r w:rsidRPr="630D70F3">
        <w:rPr>
          <w:rFonts w:ascii="Arial" w:hAnsi="Arial"/>
        </w:rPr>
        <w:t>up</w:t>
      </w:r>
      <w:proofErr w:type="gramEnd"/>
      <w:r w:rsidRPr="630D70F3">
        <w:rPr>
          <w:rFonts w:ascii="Arial" w:hAnsi="Arial"/>
        </w:rPr>
        <w:t xml:space="preserve"> I want to be a mum and have babies and everything</w:t>
      </w:r>
      <w:r w:rsidR="1F431B91" w:rsidRPr="630D70F3">
        <w:rPr>
          <w:rFonts w:ascii="Arial" w:hAnsi="Arial"/>
        </w:rPr>
        <w:t>,</w:t>
      </w:r>
      <w:r w:rsidRPr="630D70F3">
        <w:rPr>
          <w:rFonts w:ascii="Arial" w:hAnsi="Arial"/>
        </w:rPr>
        <w:t xml:space="preserve"> but then</w:t>
      </w:r>
      <w:r w:rsidR="378FC258" w:rsidRPr="630D70F3">
        <w:rPr>
          <w:rFonts w:ascii="Arial" w:hAnsi="Arial"/>
        </w:rPr>
        <w:t>,</w:t>
      </w:r>
      <w:r w:rsidRPr="630D70F3">
        <w:rPr>
          <w:rFonts w:ascii="Arial" w:hAnsi="Arial"/>
        </w:rPr>
        <w:t xml:space="preserve"> I'</w:t>
      </w:r>
      <w:r w:rsidR="4F38816C" w:rsidRPr="630D70F3">
        <w:rPr>
          <w:rFonts w:ascii="Arial" w:hAnsi="Arial"/>
        </w:rPr>
        <w:t>d</w:t>
      </w:r>
      <w:r w:rsidRPr="630D70F3">
        <w:rPr>
          <w:rFonts w:ascii="Arial" w:hAnsi="Arial"/>
        </w:rPr>
        <w:t xml:space="preserve"> kind of stop myself</w:t>
      </w:r>
      <w:r w:rsidR="151D688B" w:rsidRPr="630D70F3">
        <w:rPr>
          <w:rFonts w:ascii="Arial" w:hAnsi="Arial"/>
        </w:rPr>
        <w:t>.</w:t>
      </w:r>
      <w:r w:rsidRPr="630D70F3">
        <w:rPr>
          <w:rFonts w:ascii="Arial" w:hAnsi="Arial"/>
        </w:rPr>
        <w:t xml:space="preserve"> </w:t>
      </w:r>
      <w:r w:rsidR="308A54B6" w:rsidRPr="630D70F3">
        <w:rPr>
          <w:rFonts w:ascii="Arial" w:hAnsi="Arial"/>
        </w:rPr>
        <w:t>E</w:t>
      </w:r>
      <w:r w:rsidRPr="630D70F3">
        <w:rPr>
          <w:rFonts w:ascii="Arial" w:hAnsi="Arial"/>
        </w:rPr>
        <w:t xml:space="preserve">very time I </w:t>
      </w:r>
      <w:r w:rsidR="381A96F7" w:rsidRPr="630D70F3">
        <w:rPr>
          <w:rFonts w:ascii="Arial" w:hAnsi="Arial"/>
        </w:rPr>
        <w:t>tried</w:t>
      </w:r>
      <w:r w:rsidRPr="630D70F3">
        <w:rPr>
          <w:rFonts w:ascii="Arial" w:hAnsi="Arial"/>
        </w:rPr>
        <w:t xml:space="preserve"> to think about, you know, daydream about having babies, because I'd always have that, that jump o</w:t>
      </w:r>
      <w:r w:rsidR="73AAA22B" w:rsidRPr="630D70F3">
        <w:rPr>
          <w:rFonts w:ascii="Arial" w:hAnsi="Arial"/>
        </w:rPr>
        <w:t>f</w:t>
      </w:r>
      <w:r w:rsidRPr="630D70F3">
        <w:rPr>
          <w:rFonts w:ascii="Arial" w:hAnsi="Arial"/>
        </w:rPr>
        <w:t xml:space="preserve"> thinking No. Why? Why think about </w:t>
      </w:r>
      <w:proofErr w:type="gramStart"/>
      <w:r w:rsidRPr="630D70F3">
        <w:rPr>
          <w:rFonts w:ascii="Arial" w:hAnsi="Arial"/>
        </w:rPr>
        <w:t>that, because</w:t>
      </w:r>
      <w:proofErr w:type="gramEnd"/>
      <w:r w:rsidRPr="630D70F3">
        <w:rPr>
          <w:rFonts w:ascii="Arial" w:hAnsi="Arial"/>
        </w:rPr>
        <w:t xml:space="preserve"> it's not happening.</w:t>
      </w:r>
    </w:p>
    <w:p w14:paraId="6CD23CA7" w14:textId="77777777" w:rsidR="00B67829" w:rsidRDefault="00B67829">
      <w:pPr>
        <w:spacing w:after="0"/>
      </w:pPr>
    </w:p>
    <w:p w14:paraId="586DBA4B" w14:textId="1E85E34C" w:rsidR="00B67829" w:rsidRDefault="7646F8E8" w:rsidP="1CA9FA36">
      <w:pPr>
        <w:spacing w:after="0"/>
        <w:rPr>
          <w:rFonts w:ascii="Arial" w:hAnsi="Arial"/>
          <w:color w:val="5D7284"/>
        </w:rPr>
      </w:pPr>
      <w:r w:rsidRPr="1CA9FA36">
        <w:rPr>
          <w:rFonts w:ascii="Arial" w:hAnsi="Arial"/>
          <w:b/>
          <w:bCs/>
        </w:rPr>
        <w:t>C</w:t>
      </w:r>
      <w:r w:rsidR="1225B71E" w:rsidRPr="1CA9FA36">
        <w:rPr>
          <w:rFonts w:ascii="Arial" w:hAnsi="Arial"/>
          <w:b/>
          <w:bCs/>
        </w:rPr>
        <w:t xml:space="preserve">arey </w:t>
      </w:r>
      <w:r w:rsidR="3DC93AFC" w:rsidRPr="1CA9FA36">
        <w:rPr>
          <w:rFonts w:ascii="Arial" w:hAnsi="Arial"/>
          <w:b/>
          <w:bCs/>
        </w:rPr>
        <w:t>S</w:t>
      </w:r>
      <w:r w:rsidR="1225B71E" w:rsidRPr="1CA9FA36">
        <w:rPr>
          <w:rFonts w:ascii="Arial" w:hAnsi="Arial"/>
          <w:b/>
          <w:bCs/>
        </w:rPr>
        <w:t xml:space="preserve">cheer </w:t>
      </w:r>
      <w:r w:rsidR="1225B71E" w:rsidRPr="1CA9FA36">
        <w:rPr>
          <w:rFonts w:ascii="Arial" w:hAnsi="Arial"/>
          <w:color w:val="5D7284"/>
        </w:rPr>
        <w:t>05:10</w:t>
      </w:r>
    </w:p>
    <w:p w14:paraId="0490B12E" w14:textId="2432DAA7" w:rsidR="00B67829" w:rsidRDefault="1225B71E" w:rsidP="1CA9FA36">
      <w:pPr>
        <w:spacing w:after="0"/>
        <w:rPr>
          <w:rFonts w:ascii="Arial" w:hAnsi="Arial"/>
          <w:b/>
          <w:bCs/>
        </w:rPr>
      </w:pPr>
      <w:r w:rsidRPr="1CA9FA36">
        <w:rPr>
          <w:rFonts w:ascii="Arial" w:hAnsi="Arial"/>
        </w:rPr>
        <w:t>And the reason she didn't see it happening for herself was that she didn't see any parents with disability.</w:t>
      </w:r>
    </w:p>
    <w:p w14:paraId="3DE9F4B3" w14:textId="77777777" w:rsidR="00B67829" w:rsidRDefault="00B67829">
      <w:pPr>
        <w:spacing w:after="0"/>
      </w:pPr>
    </w:p>
    <w:p w14:paraId="535D3957" w14:textId="7AA323A5" w:rsidR="00B67829" w:rsidRDefault="47664A49" w:rsidP="1CA9FA36">
      <w:pPr>
        <w:spacing w:after="0"/>
        <w:rPr>
          <w:rFonts w:ascii="Arial" w:hAnsi="Arial"/>
          <w:color w:val="5D7284"/>
        </w:rPr>
      </w:pPr>
      <w:r w:rsidRPr="1CA9FA36">
        <w:rPr>
          <w:rFonts w:ascii="Arial" w:hAnsi="Arial"/>
          <w:b/>
          <w:bCs/>
        </w:rPr>
        <w:t>Lily Durkin</w:t>
      </w:r>
      <w:r w:rsidR="3804430F" w:rsidRPr="1CA9FA36">
        <w:rPr>
          <w:rFonts w:ascii="Arial" w:hAnsi="Arial"/>
          <w:color w:val="5D7284"/>
        </w:rPr>
        <w:t xml:space="preserve"> 05:18</w:t>
      </w:r>
    </w:p>
    <w:p w14:paraId="3A6D8EEE" w14:textId="4B80E27A" w:rsidR="00B67829" w:rsidRDefault="1225B71E" w:rsidP="1CA9FA36">
      <w:pPr>
        <w:spacing w:after="0"/>
        <w:rPr>
          <w:rFonts w:ascii="Arial" w:hAnsi="Arial"/>
        </w:rPr>
      </w:pPr>
      <w:r w:rsidRPr="630D70F3">
        <w:rPr>
          <w:rFonts w:ascii="Arial" w:hAnsi="Arial"/>
        </w:rPr>
        <w:t xml:space="preserve">If you don't see it, you don't think that it's possible. I would look up mum with a disability, you know, I tried to do my own research on Google, because I didn't see anything. And if there was even just an article that had a picture of a mum, you know, she was sitting in a wheelchair, and she had her son on her lap or something like that. There'd be comments being like, that's </w:t>
      </w:r>
      <w:proofErr w:type="spellStart"/>
      <w:r w:rsidRPr="630D70F3">
        <w:rPr>
          <w:rFonts w:ascii="Arial" w:hAnsi="Arial"/>
        </w:rPr>
        <w:t>gonna</w:t>
      </w:r>
      <w:proofErr w:type="spellEnd"/>
      <w:r w:rsidRPr="630D70F3">
        <w:rPr>
          <w:rFonts w:ascii="Arial" w:hAnsi="Arial"/>
        </w:rPr>
        <w:t xml:space="preserve"> be </w:t>
      </w:r>
      <w:proofErr w:type="gramStart"/>
      <w:r w:rsidRPr="630D70F3">
        <w:rPr>
          <w:rFonts w:ascii="Arial" w:hAnsi="Arial"/>
        </w:rPr>
        <w:t>really hard</w:t>
      </w:r>
      <w:proofErr w:type="gramEnd"/>
      <w:r w:rsidRPr="630D70F3">
        <w:rPr>
          <w:rFonts w:ascii="Arial" w:hAnsi="Arial"/>
        </w:rPr>
        <w:t xml:space="preserve"> life for that kid, he's </w:t>
      </w:r>
      <w:proofErr w:type="spellStart"/>
      <w:r w:rsidRPr="630D70F3">
        <w:rPr>
          <w:rFonts w:ascii="Arial" w:hAnsi="Arial"/>
        </w:rPr>
        <w:t>gonna</w:t>
      </w:r>
      <w:proofErr w:type="spellEnd"/>
      <w:r w:rsidRPr="630D70F3">
        <w:rPr>
          <w:rFonts w:ascii="Arial" w:hAnsi="Arial"/>
        </w:rPr>
        <w:t xml:space="preserve"> have to care for his mom, you know, that's so bad to put that on a child. Me being 12 or 13 </w:t>
      </w:r>
      <w:r w:rsidR="7AF97FF0" w:rsidRPr="630D70F3">
        <w:rPr>
          <w:rFonts w:ascii="Arial" w:hAnsi="Arial"/>
        </w:rPr>
        <w:t>a</w:t>
      </w:r>
      <w:r w:rsidRPr="630D70F3">
        <w:rPr>
          <w:rFonts w:ascii="Arial" w:hAnsi="Arial"/>
        </w:rPr>
        <w:t xml:space="preserve">t that point, I'd read </w:t>
      </w:r>
      <w:r w:rsidR="5F77CA14" w:rsidRPr="630D70F3">
        <w:rPr>
          <w:rFonts w:ascii="Arial" w:hAnsi="Arial"/>
        </w:rPr>
        <w:t>that,</w:t>
      </w:r>
      <w:r w:rsidR="78CD4167" w:rsidRPr="630D70F3">
        <w:rPr>
          <w:rFonts w:ascii="Arial" w:hAnsi="Arial"/>
        </w:rPr>
        <w:t xml:space="preserve"> a</w:t>
      </w:r>
      <w:r w:rsidRPr="630D70F3">
        <w:rPr>
          <w:rFonts w:ascii="Arial" w:hAnsi="Arial"/>
        </w:rPr>
        <w:t xml:space="preserve">nd I'd be like, </w:t>
      </w:r>
      <w:r w:rsidR="2095780D" w:rsidRPr="630D70F3">
        <w:rPr>
          <w:rFonts w:ascii="Arial" w:hAnsi="Arial"/>
        </w:rPr>
        <w:t>o</w:t>
      </w:r>
      <w:r w:rsidRPr="630D70F3">
        <w:rPr>
          <w:rFonts w:ascii="Arial" w:hAnsi="Arial"/>
        </w:rPr>
        <w:t xml:space="preserve">h no, maybe I shouldn't put that on my child. Because clearly, if people are saying, it's so horrible, why should I have a baby? Why should I do it? </w:t>
      </w:r>
      <w:proofErr w:type="gramStart"/>
      <w:r w:rsidRPr="630D70F3">
        <w:rPr>
          <w:rFonts w:ascii="Arial" w:hAnsi="Arial"/>
        </w:rPr>
        <w:t>And also</w:t>
      </w:r>
      <w:proofErr w:type="gramEnd"/>
      <w:r w:rsidRPr="630D70F3">
        <w:rPr>
          <w:rFonts w:ascii="Arial" w:hAnsi="Arial"/>
        </w:rPr>
        <w:t xml:space="preserve">, then, because my whole life had just been this medical model of, you know, protecting my body and making sure nothing ever happens to it. And doing all these surgeries to make it better and better and better. </w:t>
      </w:r>
      <w:proofErr w:type="gramStart"/>
      <w:r w:rsidRPr="630D70F3">
        <w:rPr>
          <w:rFonts w:ascii="Arial" w:hAnsi="Arial"/>
        </w:rPr>
        <w:t>So</w:t>
      </w:r>
      <w:proofErr w:type="gramEnd"/>
      <w:r w:rsidRPr="630D70F3">
        <w:rPr>
          <w:rFonts w:ascii="Arial" w:hAnsi="Arial"/>
        </w:rPr>
        <w:t xml:space="preserve"> I was always so concerned and so worried to talk to a doctor and be like, </w:t>
      </w:r>
      <w:r w:rsidR="1C16232F" w:rsidRPr="630D70F3">
        <w:rPr>
          <w:rFonts w:ascii="Arial" w:hAnsi="Arial"/>
        </w:rPr>
        <w:t>“</w:t>
      </w:r>
      <w:r w:rsidR="72830D0D" w:rsidRPr="630D70F3">
        <w:rPr>
          <w:rFonts w:ascii="Arial" w:hAnsi="Arial"/>
        </w:rPr>
        <w:t>H</w:t>
      </w:r>
      <w:r w:rsidRPr="630D70F3">
        <w:rPr>
          <w:rFonts w:ascii="Arial" w:hAnsi="Arial"/>
        </w:rPr>
        <w:t>ey, do you think I could carry a baby?</w:t>
      </w:r>
      <w:r w:rsidR="553175B8" w:rsidRPr="630D70F3">
        <w:rPr>
          <w:rFonts w:ascii="Arial" w:hAnsi="Arial"/>
        </w:rPr>
        <w:t>”</w:t>
      </w:r>
      <w:r w:rsidRPr="630D70F3">
        <w:rPr>
          <w:rFonts w:ascii="Arial" w:hAnsi="Arial"/>
        </w:rPr>
        <w:t xml:space="preserve"> Because I was just so scared that they'd be like</w:t>
      </w:r>
      <w:r w:rsidR="6DBC741B" w:rsidRPr="630D70F3">
        <w:rPr>
          <w:rFonts w:ascii="Arial" w:hAnsi="Arial"/>
        </w:rPr>
        <w:t xml:space="preserve"> “N</w:t>
      </w:r>
      <w:r w:rsidRPr="630D70F3">
        <w:rPr>
          <w:rFonts w:ascii="Arial" w:hAnsi="Arial"/>
        </w:rPr>
        <w:t>o, why would you even think about affecting your body like that?</w:t>
      </w:r>
      <w:r w:rsidR="690306CC" w:rsidRPr="630D70F3">
        <w:rPr>
          <w:rFonts w:ascii="Arial" w:hAnsi="Arial"/>
        </w:rPr>
        <w:t>”</w:t>
      </w:r>
      <w:r w:rsidRPr="630D70F3">
        <w:rPr>
          <w:rFonts w:ascii="Arial" w:hAnsi="Arial"/>
        </w:rPr>
        <w:t xml:space="preserve"> And it's like, because </w:t>
      </w:r>
      <w:r w:rsidR="73A9C997" w:rsidRPr="630D70F3">
        <w:rPr>
          <w:rFonts w:ascii="Arial" w:hAnsi="Arial"/>
        </w:rPr>
        <w:t>I want</w:t>
      </w:r>
      <w:r w:rsidRPr="630D70F3">
        <w:rPr>
          <w:rFonts w:ascii="Arial" w:hAnsi="Arial"/>
        </w:rPr>
        <w:t xml:space="preserve"> </w:t>
      </w:r>
      <w:r w:rsidR="73A9C997" w:rsidRPr="630D70F3">
        <w:rPr>
          <w:rFonts w:ascii="Arial" w:hAnsi="Arial"/>
        </w:rPr>
        <w:t xml:space="preserve">a baby, </w:t>
      </w:r>
      <w:r w:rsidRPr="630D70F3">
        <w:rPr>
          <w:rFonts w:ascii="Arial" w:hAnsi="Arial"/>
        </w:rPr>
        <w:t>because I want to be a m</w:t>
      </w:r>
      <w:r w:rsidR="0D812BA7" w:rsidRPr="630D70F3">
        <w:rPr>
          <w:rFonts w:ascii="Arial" w:hAnsi="Arial"/>
        </w:rPr>
        <w:t>u</w:t>
      </w:r>
      <w:r w:rsidRPr="630D70F3">
        <w:rPr>
          <w:rFonts w:ascii="Arial" w:hAnsi="Arial"/>
        </w:rPr>
        <w:t>m and have a child.</w:t>
      </w:r>
    </w:p>
    <w:p w14:paraId="18110F83" w14:textId="77777777" w:rsidR="00B67829" w:rsidRDefault="00B67829">
      <w:pPr>
        <w:spacing w:after="0"/>
      </w:pPr>
    </w:p>
    <w:p w14:paraId="618CE044" w14:textId="7A55A032" w:rsidR="00B67829" w:rsidRDefault="38306867" w:rsidP="1CA9FA36">
      <w:pPr>
        <w:spacing w:after="0"/>
        <w:rPr>
          <w:rFonts w:ascii="Arial" w:hAnsi="Arial"/>
          <w:color w:val="5D7284"/>
        </w:rPr>
      </w:pPr>
      <w:r w:rsidRPr="1CA9FA36">
        <w:rPr>
          <w:rFonts w:ascii="Arial" w:hAnsi="Arial"/>
          <w:b/>
          <w:bCs/>
        </w:rPr>
        <w:t>Lily Durkin</w:t>
      </w:r>
      <w:r w:rsidR="3804430F" w:rsidRPr="1CA9FA36">
        <w:rPr>
          <w:rFonts w:ascii="Arial" w:hAnsi="Arial"/>
          <w:color w:val="5D7284"/>
        </w:rPr>
        <w:t xml:space="preserve"> 06:42</w:t>
      </w:r>
    </w:p>
    <w:p w14:paraId="74847C13" w14:textId="1672326A" w:rsidR="00B67829" w:rsidRDefault="1225B71E" w:rsidP="1CA9FA36">
      <w:pPr>
        <w:spacing w:after="0"/>
        <w:rPr>
          <w:rFonts w:ascii="Arial" w:hAnsi="Arial"/>
          <w:i/>
          <w:iCs/>
        </w:rPr>
      </w:pPr>
      <w:r w:rsidRPr="1CA9FA36">
        <w:rPr>
          <w:rFonts w:ascii="Arial" w:hAnsi="Arial"/>
        </w:rPr>
        <w:t xml:space="preserve">I was not able to talk about disability and motherhood and having a baby until I got pregnant. </w:t>
      </w:r>
      <w:r w:rsidR="46F1703E" w:rsidRPr="1CA9FA36">
        <w:rPr>
          <w:rFonts w:ascii="Arial" w:hAnsi="Arial"/>
        </w:rPr>
        <w:t xml:space="preserve">Until </w:t>
      </w:r>
      <w:r w:rsidR="64CDBCDD" w:rsidRPr="1CA9FA36">
        <w:rPr>
          <w:rFonts w:ascii="Arial" w:hAnsi="Arial"/>
        </w:rPr>
        <w:t>i</w:t>
      </w:r>
      <w:r w:rsidRPr="1CA9FA36">
        <w:rPr>
          <w:rFonts w:ascii="Arial" w:hAnsi="Arial"/>
        </w:rPr>
        <w:t xml:space="preserve">t was </w:t>
      </w:r>
      <w:r w:rsidR="797F0F9C" w:rsidRPr="1CA9FA36">
        <w:rPr>
          <w:rFonts w:ascii="Arial" w:hAnsi="Arial"/>
        </w:rPr>
        <w:t xml:space="preserve">a </w:t>
      </w:r>
      <w:r w:rsidRPr="1CA9FA36">
        <w:rPr>
          <w:rFonts w:ascii="Arial" w:hAnsi="Arial"/>
        </w:rPr>
        <w:t>thing</w:t>
      </w:r>
      <w:r w:rsidR="3F162B4A" w:rsidRPr="1CA9FA36">
        <w:rPr>
          <w:rFonts w:ascii="Arial" w:hAnsi="Arial"/>
        </w:rPr>
        <w:t>.</w:t>
      </w:r>
      <w:r w:rsidR="6399F80F" w:rsidRPr="1CA9FA36">
        <w:rPr>
          <w:rFonts w:ascii="Arial" w:hAnsi="Arial"/>
        </w:rPr>
        <w:t xml:space="preserve"> </w:t>
      </w:r>
      <w:r w:rsidR="4CC5F7F4" w:rsidRPr="1CA9FA36">
        <w:rPr>
          <w:rFonts w:ascii="Arial" w:hAnsi="Arial"/>
          <w:i/>
          <w:iCs/>
        </w:rPr>
        <w:t>(baby cr</w:t>
      </w:r>
      <w:r w:rsidR="71E35AB9" w:rsidRPr="1CA9FA36">
        <w:rPr>
          <w:rFonts w:ascii="Arial" w:hAnsi="Arial"/>
          <w:i/>
          <w:iCs/>
        </w:rPr>
        <w:t>ying</w:t>
      </w:r>
      <w:r w:rsidR="4CC5F7F4" w:rsidRPr="1CA9FA36">
        <w:rPr>
          <w:rFonts w:ascii="Arial" w:hAnsi="Arial"/>
          <w:i/>
          <w:iCs/>
        </w:rPr>
        <w:t>)</w:t>
      </w:r>
    </w:p>
    <w:p w14:paraId="55D5DB62" w14:textId="1D11DB69" w:rsidR="63719C58" w:rsidRDefault="63719C58" w:rsidP="1CA9FA36">
      <w:pPr>
        <w:spacing w:after="0"/>
        <w:rPr>
          <w:rFonts w:ascii="Arial" w:hAnsi="Arial"/>
        </w:rPr>
      </w:pPr>
      <w:r w:rsidRPr="1CA9FA36">
        <w:rPr>
          <w:rFonts w:ascii="Arial" w:hAnsi="Arial"/>
        </w:rPr>
        <w:t>You’re not going to sleep, are you?</w:t>
      </w:r>
      <w:r w:rsidR="0B1C95B3" w:rsidRPr="1CA9FA36">
        <w:rPr>
          <w:rFonts w:ascii="Arial" w:hAnsi="Arial"/>
        </w:rPr>
        <w:t xml:space="preserve"> Alright, come here.</w:t>
      </w:r>
    </w:p>
    <w:p w14:paraId="1998C9E9" w14:textId="77777777" w:rsidR="00B67829" w:rsidRDefault="00B67829">
      <w:pPr>
        <w:spacing w:after="0"/>
      </w:pPr>
    </w:p>
    <w:p w14:paraId="15869D6E" w14:textId="09743BDD" w:rsidR="00B67829" w:rsidRDefault="7CBB45E6" w:rsidP="1CA9FA36">
      <w:pPr>
        <w:spacing w:after="0"/>
        <w:rPr>
          <w:rFonts w:ascii="Arial" w:hAnsi="Arial"/>
          <w:color w:val="5D7284"/>
        </w:rPr>
      </w:pPr>
      <w:r w:rsidRPr="1CA9FA36">
        <w:rPr>
          <w:rFonts w:ascii="Arial" w:hAnsi="Arial"/>
          <w:b/>
          <w:bCs/>
        </w:rPr>
        <w:t>C</w:t>
      </w:r>
      <w:r w:rsidR="1225B71E" w:rsidRPr="1CA9FA36">
        <w:rPr>
          <w:rFonts w:ascii="Arial" w:hAnsi="Arial"/>
          <w:b/>
          <w:bCs/>
        </w:rPr>
        <w:t xml:space="preserve">arey </w:t>
      </w:r>
      <w:r w:rsidR="4353699B" w:rsidRPr="1CA9FA36">
        <w:rPr>
          <w:rFonts w:ascii="Arial" w:hAnsi="Arial"/>
          <w:b/>
          <w:bCs/>
        </w:rPr>
        <w:t>S</w:t>
      </w:r>
      <w:r w:rsidR="1225B71E" w:rsidRPr="1CA9FA36">
        <w:rPr>
          <w:rFonts w:ascii="Arial" w:hAnsi="Arial"/>
          <w:b/>
          <w:bCs/>
        </w:rPr>
        <w:t xml:space="preserve">cheer </w:t>
      </w:r>
      <w:r w:rsidR="1225B71E" w:rsidRPr="1CA9FA36">
        <w:rPr>
          <w:rFonts w:ascii="Arial" w:hAnsi="Arial"/>
          <w:color w:val="5D7284"/>
        </w:rPr>
        <w:t>06:59</w:t>
      </w:r>
    </w:p>
    <w:p w14:paraId="685237C3" w14:textId="60C38F83" w:rsidR="00B67829" w:rsidRDefault="70DD5FAD">
      <w:pPr>
        <w:spacing w:after="0"/>
      </w:pPr>
      <w:r w:rsidRPr="1CA9FA36">
        <w:rPr>
          <w:rFonts w:ascii="Arial" w:hAnsi="Arial"/>
        </w:rPr>
        <w:t>T</w:t>
      </w:r>
      <w:r w:rsidR="1225B71E" w:rsidRPr="1CA9FA36">
        <w:rPr>
          <w:rFonts w:ascii="Arial" w:hAnsi="Arial"/>
        </w:rPr>
        <w:t>hat little baby you're hearing is Elsie, that's her second child. She also has a child Jack who is about to start kindergarten.</w:t>
      </w:r>
    </w:p>
    <w:p w14:paraId="35321386" w14:textId="77777777" w:rsidR="00B67829" w:rsidRDefault="00B67829">
      <w:pPr>
        <w:spacing w:after="0"/>
      </w:pPr>
    </w:p>
    <w:p w14:paraId="5D23D3CB" w14:textId="65583A48" w:rsidR="00B67829" w:rsidRDefault="36CF385B" w:rsidP="1CA9FA36">
      <w:pPr>
        <w:spacing w:after="0"/>
        <w:rPr>
          <w:rFonts w:ascii="Arial" w:hAnsi="Arial"/>
          <w:color w:val="5D7284"/>
        </w:rPr>
      </w:pPr>
      <w:r w:rsidRPr="1CA9FA36">
        <w:rPr>
          <w:rFonts w:ascii="Arial" w:hAnsi="Arial"/>
          <w:b/>
          <w:bCs/>
        </w:rPr>
        <w:t>Lily Durkin</w:t>
      </w:r>
      <w:r w:rsidR="3F162B4A" w:rsidRPr="1CA9FA36">
        <w:rPr>
          <w:rFonts w:ascii="Arial" w:hAnsi="Arial"/>
          <w:color w:val="5D7284"/>
        </w:rPr>
        <w:t xml:space="preserve"> 07:08</w:t>
      </w:r>
    </w:p>
    <w:p w14:paraId="428103F7" w14:textId="3F56A20B" w:rsidR="00B67829" w:rsidRDefault="1225B71E">
      <w:pPr>
        <w:spacing w:after="0"/>
      </w:pPr>
      <w:r w:rsidRPr="630D70F3">
        <w:rPr>
          <w:rFonts w:ascii="Arial" w:hAnsi="Arial"/>
        </w:rPr>
        <w:t>H</w:t>
      </w:r>
      <w:r w:rsidR="219155C9" w:rsidRPr="630D70F3">
        <w:rPr>
          <w:rFonts w:ascii="Arial" w:hAnsi="Arial"/>
        </w:rPr>
        <w:t>e</w:t>
      </w:r>
      <w:r w:rsidRPr="630D70F3">
        <w:rPr>
          <w:rFonts w:ascii="Arial" w:hAnsi="Arial"/>
        </w:rPr>
        <w:t xml:space="preserve"> was a complete surprise</w:t>
      </w:r>
      <w:r w:rsidR="58F8FEE7" w:rsidRPr="630D70F3">
        <w:rPr>
          <w:rFonts w:ascii="Arial" w:hAnsi="Arial"/>
        </w:rPr>
        <w:t>, t</w:t>
      </w:r>
      <w:r w:rsidRPr="630D70F3">
        <w:rPr>
          <w:rFonts w:ascii="Arial" w:hAnsi="Arial"/>
        </w:rPr>
        <w:t>hen</w:t>
      </w:r>
      <w:r w:rsidR="7E0CF887" w:rsidRPr="630D70F3">
        <w:rPr>
          <w:rFonts w:ascii="Arial" w:hAnsi="Arial"/>
        </w:rPr>
        <w:t>.</w:t>
      </w:r>
      <w:r w:rsidRPr="630D70F3">
        <w:rPr>
          <w:rFonts w:ascii="Arial" w:hAnsi="Arial"/>
        </w:rPr>
        <w:t xml:space="preserve"> </w:t>
      </w:r>
      <w:r w:rsidR="15ED8C36" w:rsidRPr="630D70F3">
        <w:rPr>
          <w:rFonts w:ascii="Arial" w:hAnsi="Arial"/>
        </w:rPr>
        <w:t>A</w:t>
      </w:r>
      <w:r w:rsidRPr="630D70F3">
        <w:rPr>
          <w:rFonts w:ascii="Arial" w:hAnsi="Arial"/>
        </w:rPr>
        <w:t>s soon as I saw those two lines, all that maternal instinct and hope and love and wish to be a m</w:t>
      </w:r>
      <w:r w:rsidR="45F6DFAC" w:rsidRPr="630D70F3">
        <w:rPr>
          <w:rFonts w:ascii="Arial" w:hAnsi="Arial"/>
        </w:rPr>
        <w:t>u</w:t>
      </w:r>
      <w:r w:rsidRPr="630D70F3">
        <w:rPr>
          <w:rFonts w:ascii="Arial" w:hAnsi="Arial"/>
        </w:rPr>
        <w:t>m just took over</w:t>
      </w:r>
      <w:r w:rsidR="620FBD8F" w:rsidRPr="630D70F3">
        <w:rPr>
          <w:rFonts w:ascii="Arial" w:hAnsi="Arial"/>
        </w:rPr>
        <w:t>,</w:t>
      </w:r>
      <w:r w:rsidRPr="630D70F3">
        <w:rPr>
          <w:rFonts w:ascii="Arial" w:hAnsi="Arial"/>
        </w:rPr>
        <w:t xml:space="preserve"> it just like broke free. I didn't even think about the fact that I was 20</w:t>
      </w:r>
      <w:r w:rsidR="10C669D5" w:rsidRPr="630D70F3">
        <w:rPr>
          <w:rFonts w:ascii="Arial" w:hAnsi="Arial"/>
        </w:rPr>
        <w:t>,</w:t>
      </w:r>
      <w:r w:rsidRPr="630D70F3">
        <w:rPr>
          <w:rFonts w:ascii="Arial" w:hAnsi="Arial"/>
        </w:rPr>
        <w:t xml:space="preserve"> so young and having a baby. I was just like, it's </w:t>
      </w:r>
      <w:proofErr w:type="gramStart"/>
      <w:r w:rsidRPr="630D70F3">
        <w:rPr>
          <w:rFonts w:ascii="Arial" w:hAnsi="Arial"/>
        </w:rPr>
        <w:t>actually happened</w:t>
      </w:r>
      <w:proofErr w:type="gramEnd"/>
      <w:r w:rsidRPr="630D70F3">
        <w:rPr>
          <w:rFonts w:ascii="Arial" w:hAnsi="Arial"/>
        </w:rPr>
        <w:t xml:space="preserve">. </w:t>
      </w:r>
      <w:r w:rsidR="37DEC7B0" w:rsidRPr="630D70F3">
        <w:rPr>
          <w:rFonts w:ascii="Arial" w:hAnsi="Arial"/>
        </w:rPr>
        <w:t>N</w:t>
      </w:r>
      <w:r w:rsidRPr="630D70F3">
        <w:rPr>
          <w:rFonts w:ascii="Arial" w:hAnsi="Arial"/>
        </w:rPr>
        <w:t xml:space="preserve">o one can point me in a different direction </w:t>
      </w:r>
      <w:r w:rsidR="3A324868" w:rsidRPr="630D70F3">
        <w:rPr>
          <w:rFonts w:ascii="Arial" w:hAnsi="Arial"/>
        </w:rPr>
        <w:t>n</w:t>
      </w:r>
      <w:r w:rsidRPr="630D70F3">
        <w:rPr>
          <w:rFonts w:ascii="Arial" w:hAnsi="Arial"/>
        </w:rPr>
        <w:t>ow. That's genuinely all I felt. I did not feel any kind of fear.</w:t>
      </w:r>
    </w:p>
    <w:p w14:paraId="70A96670" w14:textId="77777777" w:rsidR="00723049" w:rsidRDefault="00723049">
      <w:pPr>
        <w:rPr>
          <w:rFonts w:ascii="Arial" w:hAnsi="Arial"/>
          <w:b/>
          <w:bCs/>
        </w:rPr>
      </w:pPr>
      <w:r>
        <w:rPr>
          <w:rFonts w:ascii="Arial" w:hAnsi="Arial"/>
          <w:b/>
          <w:bCs/>
        </w:rPr>
        <w:br w:type="page"/>
      </w:r>
    </w:p>
    <w:p w14:paraId="13741A8A" w14:textId="685A70E1" w:rsidR="00B67829" w:rsidRDefault="36854FDA" w:rsidP="1CA9FA36">
      <w:pPr>
        <w:spacing w:after="0"/>
        <w:rPr>
          <w:rFonts w:ascii="Arial" w:hAnsi="Arial"/>
          <w:color w:val="5D7284"/>
        </w:rPr>
      </w:pPr>
      <w:r w:rsidRPr="1CA9FA36">
        <w:rPr>
          <w:rFonts w:ascii="Arial" w:hAnsi="Arial"/>
          <w:b/>
          <w:bCs/>
        </w:rPr>
        <w:t>C</w:t>
      </w:r>
      <w:r w:rsidR="1225B71E" w:rsidRPr="1CA9FA36">
        <w:rPr>
          <w:rFonts w:ascii="Arial" w:hAnsi="Arial"/>
          <w:b/>
          <w:bCs/>
        </w:rPr>
        <w:t xml:space="preserve">arey </w:t>
      </w:r>
      <w:r w:rsidR="7D06A927" w:rsidRPr="1CA9FA36">
        <w:rPr>
          <w:rFonts w:ascii="Arial" w:hAnsi="Arial"/>
          <w:b/>
          <w:bCs/>
        </w:rPr>
        <w:t>S</w:t>
      </w:r>
      <w:r w:rsidR="1225B71E" w:rsidRPr="1CA9FA36">
        <w:rPr>
          <w:rFonts w:ascii="Arial" w:hAnsi="Arial"/>
          <w:b/>
          <w:bCs/>
        </w:rPr>
        <w:t xml:space="preserve">cheer </w:t>
      </w:r>
      <w:r w:rsidR="1225B71E" w:rsidRPr="1CA9FA36">
        <w:rPr>
          <w:rFonts w:ascii="Arial" w:hAnsi="Arial"/>
          <w:color w:val="5D7284"/>
        </w:rPr>
        <w:t>07:39</w:t>
      </w:r>
    </w:p>
    <w:p w14:paraId="682AC9CA" w14:textId="23F458DD" w:rsidR="00B67829" w:rsidRDefault="1225B71E">
      <w:pPr>
        <w:spacing w:after="0"/>
      </w:pPr>
      <w:r w:rsidRPr="1CA9FA36">
        <w:rPr>
          <w:rFonts w:ascii="Arial" w:hAnsi="Arial"/>
        </w:rPr>
        <w:t xml:space="preserve">Lily and her partner were super excited to become parents. </w:t>
      </w:r>
      <w:r w:rsidR="0C3FE280" w:rsidRPr="1CA9FA36">
        <w:rPr>
          <w:rFonts w:ascii="Arial" w:hAnsi="Arial"/>
        </w:rPr>
        <w:t>P</w:t>
      </w:r>
      <w:r w:rsidRPr="1CA9FA36">
        <w:rPr>
          <w:rFonts w:ascii="Arial" w:hAnsi="Arial"/>
        </w:rPr>
        <w:t xml:space="preserve">regnancy was a happy time. And yet, </w:t>
      </w:r>
      <w:proofErr w:type="spellStart"/>
      <w:r w:rsidRPr="1CA9FA36">
        <w:rPr>
          <w:rFonts w:ascii="Arial" w:hAnsi="Arial"/>
        </w:rPr>
        <w:t>internalised</w:t>
      </w:r>
      <w:proofErr w:type="spellEnd"/>
      <w:r w:rsidRPr="1CA9FA36">
        <w:rPr>
          <w:rFonts w:ascii="Arial" w:hAnsi="Arial"/>
        </w:rPr>
        <w:t xml:space="preserve"> ableism still followed Lily there</w:t>
      </w:r>
      <w:r w:rsidR="5D359FDA" w:rsidRPr="1CA9FA36">
        <w:rPr>
          <w:rFonts w:ascii="Arial" w:hAnsi="Arial"/>
        </w:rPr>
        <w:t>.</w:t>
      </w:r>
    </w:p>
    <w:p w14:paraId="4C8C4A49" w14:textId="77777777" w:rsidR="00B67829" w:rsidRDefault="00B67829">
      <w:pPr>
        <w:spacing w:after="0"/>
      </w:pPr>
    </w:p>
    <w:p w14:paraId="3D0AAEAF" w14:textId="66174ACA" w:rsidR="00B67829" w:rsidRDefault="0BD83AF5" w:rsidP="1CA9FA36">
      <w:pPr>
        <w:spacing w:after="0"/>
        <w:rPr>
          <w:rFonts w:ascii="Arial" w:hAnsi="Arial"/>
          <w:color w:val="5D7284"/>
        </w:rPr>
      </w:pPr>
      <w:r w:rsidRPr="1CA9FA36">
        <w:rPr>
          <w:rFonts w:ascii="Arial" w:hAnsi="Arial"/>
          <w:b/>
          <w:bCs/>
        </w:rPr>
        <w:t>Lily Durkin</w:t>
      </w:r>
      <w:r w:rsidR="3F162B4A" w:rsidRPr="1CA9FA36">
        <w:rPr>
          <w:rFonts w:ascii="Arial" w:hAnsi="Arial"/>
          <w:color w:val="5D7284"/>
        </w:rPr>
        <w:t xml:space="preserve"> 07:53</w:t>
      </w:r>
    </w:p>
    <w:p w14:paraId="5DDC3315" w14:textId="0FAF6EA5" w:rsidR="00B67829" w:rsidRDefault="567C78B8">
      <w:pPr>
        <w:spacing w:after="0"/>
      </w:pPr>
      <w:r w:rsidRPr="630D70F3">
        <w:rPr>
          <w:rFonts w:ascii="Arial" w:hAnsi="Arial"/>
        </w:rPr>
        <w:t>Y</w:t>
      </w:r>
      <w:r w:rsidR="1225B71E" w:rsidRPr="630D70F3">
        <w:rPr>
          <w:rFonts w:ascii="Arial" w:hAnsi="Arial"/>
        </w:rPr>
        <w:t xml:space="preserve">ou can see my physical differences </w:t>
      </w:r>
      <w:r w:rsidR="14C85AE7" w:rsidRPr="630D70F3">
        <w:rPr>
          <w:rFonts w:ascii="Arial" w:hAnsi="Arial"/>
        </w:rPr>
        <w:t>from the get-go</w:t>
      </w:r>
      <w:r w:rsidR="1225B71E" w:rsidRPr="630D70F3">
        <w:rPr>
          <w:rFonts w:ascii="Arial" w:hAnsi="Arial"/>
        </w:rPr>
        <w:t>. So</w:t>
      </w:r>
      <w:r w:rsidR="5B7C6F48" w:rsidRPr="630D70F3">
        <w:rPr>
          <w:rFonts w:ascii="Arial" w:hAnsi="Arial"/>
        </w:rPr>
        <w:t>,</w:t>
      </w:r>
      <w:r w:rsidR="1225B71E" w:rsidRPr="630D70F3">
        <w:rPr>
          <w:rFonts w:ascii="Arial" w:hAnsi="Arial"/>
        </w:rPr>
        <w:t xml:space="preserve"> when I had a pregnant belly, the second time round I was a bit like ye</w:t>
      </w:r>
      <w:r w:rsidR="0950635B" w:rsidRPr="630D70F3">
        <w:rPr>
          <w:rFonts w:ascii="Arial" w:hAnsi="Arial"/>
        </w:rPr>
        <w:t>p</w:t>
      </w:r>
      <w:r w:rsidR="1225B71E" w:rsidRPr="630D70F3">
        <w:rPr>
          <w:rFonts w:ascii="Arial" w:hAnsi="Arial"/>
        </w:rPr>
        <w:t>, this is me</w:t>
      </w:r>
      <w:r w:rsidR="41BF4BFA" w:rsidRPr="630D70F3">
        <w:rPr>
          <w:rFonts w:ascii="Arial" w:hAnsi="Arial"/>
        </w:rPr>
        <w:t>,</w:t>
      </w:r>
      <w:r w:rsidR="1225B71E" w:rsidRPr="630D70F3">
        <w:rPr>
          <w:rFonts w:ascii="Arial" w:hAnsi="Arial"/>
        </w:rPr>
        <w:t xml:space="preserve"> this is what it is. But when I was pregnant with Jack</w:t>
      </w:r>
      <w:r w:rsidR="3F747FB4" w:rsidRPr="630D70F3">
        <w:rPr>
          <w:rFonts w:ascii="Arial" w:hAnsi="Arial"/>
        </w:rPr>
        <w:t>,</w:t>
      </w:r>
      <w:r w:rsidR="1225B71E" w:rsidRPr="630D70F3">
        <w:rPr>
          <w:rFonts w:ascii="Arial" w:hAnsi="Arial"/>
        </w:rPr>
        <w:t xml:space="preserve"> although I was so connected to him and I was so in awe of us and what I was doing</w:t>
      </w:r>
      <w:r w:rsidR="04672088" w:rsidRPr="630D70F3">
        <w:rPr>
          <w:rFonts w:ascii="Arial" w:hAnsi="Arial"/>
        </w:rPr>
        <w:t>,</w:t>
      </w:r>
      <w:r w:rsidR="1225B71E" w:rsidRPr="630D70F3">
        <w:rPr>
          <w:rFonts w:ascii="Arial" w:hAnsi="Arial"/>
        </w:rPr>
        <w:t xml:space="preserve"> at that point I was so internally </w:t>
      </w:r>
      <w:proofErr w:type="spellStart"/>
      <w:r w:rsidR="5BDD90E4" w:rsidRPr="630D70F3">
        <w:rPr>
          <w:rFonts w:ascii="Arial" w:hAnsi="Arial"/>
        </w:rPr>
        <w:t>ableistic</w:t>
      </w:r>
      <w:proofErr w:type="spellEnd"/>
      <w:r w:rsidR="1675AABA" w:rsidRPr="630D70F3">
        <w:rPr>
          <w:rFonts w:ascii="Arial" w:hAnsi="Arial"/>
        </w:rPr>
        <w:t xml:space="preserve"> </w:t>
      </w:r>
      <w:r w:rsidR="1225B71E" w:rsidRPr="630D70F3">
        <w:rPr>
          <w:rFonts w:ascii="Arial" w:hAnsi="Arial"/>
        </w:rPr>
        <w:t>that I didn't want to take pictures and share it because I didn't want to make people uncomfortable about the body that they were looking at. And th</w:t>
      </w:r>
      <w:r w:rsidR="78703385" w:rsidRPr="630D70F3">
        <w:rPr>
          <w:rFonts w:ascii="Arial" w:hAnsi="Arial"/>
        </w:rPr>
        <w:t>at</w:t>
      </w:r>
      <w:r w:rsidR="1225B71E" w:rsidRPr="630D70F3">
        <w:rPr>
          <w:rFonts w:ascii="Arial" w:hAnsi="Arial"/>
        </w:rPr>
        <w:t xml:space="preserve"> I looked different to the average pregnant body. With </w:t>
      </w:r>
      <w:r w:rsidR="7BB0B9D5" w:rsidRPr="630D70F3">
        <w:rPr>
          <w:rFonts w:ascii="Arial" w:hAnsi="Arial"/>
        </w:rPr>
        <w:t xml:space="preserve">Elsie’s </w:t>
      </w:r>
      <w:r w:rsidR="1225B71E" w:rsidRPr="630D70F3">
        <w:rPr>
          <w:rFonts w:ascii="Arial" w:hAnsi="Arial"/>
        </w:rPr>
        <w:t>pregnancy</w:t>
      </w:r>
      <w:r w:rsidR="18AB7898" w:rsidRPr="630D70F3">
        <w:rPr>
          <w:rFonts w:ascii="Arial" w:hAnsi="Arial"/>
        </w:rPr>
        <w:t>,</w:t>
      </w:r>
      <w:r w:rsidR="1225B71E" w:rsidRPr="630D70F3">
        <w:rPr>
          <w:rFonts w:ascii="Arial" w:hAnsi="Arial"/>
        </w:rPr>
        <w:t xml:space="preserve"> completely different</w:t>
      </w:r>
      <w:r w:rsidR="02FBE982" w:rsidRPr="630D70F3">
        <w:rPr>
          <w:rFonts w:ascii="Arial" w:hAnsi="Arial"/>
        </w:rPr>
        <w:t>,</w:t>
      </w:r>
      <w:r w:rsidR="1225B71E" w:rsidRPr="630D70F3">
        <w:rPr>
          <w:rFonts w:ascii="Arial" w:hAnsi="Arial"/>
        </w:rPr>
        <w:t xml:space="preserve"> I shared</w:t>
      </w:r>
      <w:r w:rsidR="7CF43EAB" w:rsidRPr="630D70F3">
        <w:rPr>
          <w:rFonts w:ascii="Arial" w:hAnsi="Arial"/>
        </w:rPr>
        <w:t xml:space="preserve"> it</w:t>
      </w:r>
      <w:r w:rsidR="1225B71E" w:rsidRPr="630D70F3">
        <w:rPr>
          <w:rFonts w:ascii="Arial" w:hAnsi="Arial"/>
        </w:rPr>
        <w:t xml:space="preserve"> all</w:t>
      </w:r>
      <w:r w:rsidR="5ED44368" w:rsidRPr="630D70F3">
        <w:rPr>
          <w:rFonts w:ascii="Arial" w:hAnsi="Arial"/>
        </w:rPr>
        <w:t>.</w:t>
      </w:r>
      <w:r w:rsidR="1225B71E" w:rsidRPr="630D70F3">
        <w:rPr>
          <w:rFonts w:ascii="Arial" w:hAnsi="Arial"/>
        </w:rPr>
        <w:t xml:space="preserve"> </w:t>
      </w:r>
      <w:r w:rsidR="3A755EB3" w:rsidRPr="630D70F3">
        <w:rPr>
          <w:rFonts w:ascii="Arial" w:hAnsi="Arial"/>
        </w:rPr>
        <w:t>A</w:t>
      </w:r>
      <w:r w:rsidR="1225B71E" w:rsidRPr="630D70F3">
        <w:rPr>
          <w:rFonts w:ascii="Arial" w:hAnsi="Arial"/>
        </w:rPr>
        <w:t xml:space="preserve">nd people would message me and be like, </w:t>
      </w:r>
      <w:r w:rsidR="3E10B2BB" w:rsidRPr="630D70F3">
        <w:rPr>
          <w:rFonts w:ascii="Arial" w:hAnsi="Arial"/>
        </w:rPr>
        <w:t>i</w:t>
      </w:r>
      <w:r w:rsidR="1225B71E" w:rsidRPr="630D70F3">
        <w:rPr>
          <w:rFonts w:ascii="Arial" w:hAnsi="Arial"/>
        </w:rPr>
        <w:t xml:space="preserve">t's </w:t>
      </w:r>
      <w:proofErr w:type="gramStart"/>
      <w:r w:rsidR="1225B71E" w:rsidRPr="630D70F3">
        <w:rPr>
          <w:rFonts w:ascii="Arial" w:hAnsi="Arial"/>
        </w:rPr>
        <w:t>really amazing</w:t>
      </w:r>
      <w:proofErr w:type="gramEnd"/>
      <w:r w:rsidR="1225B71E" w:rsidRPr="630D70F3">
        <w:rPr>
          <w:rFonts w:ascii="Arial" w:hAnsi="Arial"/>
        </w:rPr>
        <w:t xml:space="preserve"> to see pregnancy on a disabled body. You know, that's so cool when and I didn't think that would be the reaction when I was pregnant with Jack</w:t>
      </w:r>
      <w:r w:rsidR="56073D40" w:rsidRPr="630D70F3">
        <w:rPr>
          <w:rFonts w:ascii="Arial" w:hAnsi="Arial"/>
        </w:rPr>
        <w:t>,</w:t>
      </w:r>
      <w:r w:rsidR="1225B71E" w:rsidRPr="630D70F3">
        <w:rPr>
          <w:rFonts w:ascii="Arial" w:hAnsi="Arial"/>
        </w:rPr>
        <w:t xml:space="preserve"> so I did</w:t>
      </w:r>
      <w:r w:rsidR="4CF05CA6" w:rsidRPr="630D70F3">
        <w:rPr>
          <w:rFonts w:ascii="Arial" w:hAnsi="Arial"/>
        </w:rPr>
        <w:t>n’t</w:t>
      </w:r>
      <w:r w:rsidR="1225B71E" w:rsidRPr="630D70F3">
        <w:rPr>
          <w:rFonts w:ascii="Arial" w:hAnsi="Arial"/>
        </w:rPr>
        <w:t xml:space="preserve"> </w:t>
      </w:r>
      <w:proofErr w:type="gramStart"/>
      <w:r w:rsidR="1225B71E" w:rsidRPr="630D70F3">
        <w:rPr>
          <w:rFonts w:ascii="Arial" w:hAnsi="Arial"/>
        </w:rPr>
        <w:t>do</w:t>
      </w:r>
      <w:proofErr w:type="gramEnd"/>
      <w:r w:rsidR="1225B71E" w:rsidRPr="630D70F3">
        <w:rPr>
          <w:rFonts w:ascii="Arial" w:hAnsi="Arial"/>
        </w:rPr>
        <w:t xml:space="preserve"> pictures. Looking back, that's so sad.</w:t>
      </w:r>
    </w:p>
    <w:p w14:paraId="63A09FB8" w14:textId="77777777" w:rsidR="00B67829" w:rsidRDefault="00B67829">
      <w:pPr>
        <w:spacing w:after="0"/>
      </w:pPr>
    </w:p>
    <w:p w14:paraId="241C2FAF" w14:textId="780D3DF8" w:rsidR="00B67829" w:rsidRDefault="6B549F02" w:rsidP="1CA9FA36">
      <w:pPr>
        <w:spacing w:after="0"/>
        <w:rPr>
          <w:rFonts w:ascii="Arial" w:hAnsi="Arial"/>
          <w:color w:val="5D7284"/>
        </w:rPr>
      </w:pPr>
      <w:r w:rsidRPr="1CA9FA36">
        <w:rPr>
          <w:rFonts w:ascii="Arial" w:hAnsi="Arial"/>
          <w:b/>
          <w:bCs/>
        </w:rPr>
        <w:t>C</w:t>
      </w:r>
      <w:r w:rsidR="1225B71E" w:rsidRPr="1CA9FA36">
        <w:rPr>
          <w:rFonts w:ascii="Arial" w:hAnsi="Arial"/>
          <w:b/>
          <w:bCs/>
        </w:rPr>
        <w:t xml:space="preserve">arey </w:t>
      </w:r>
      <w:r w:rsidR="04639E2F" w:rsidRPr="1CA9FA36">
        <w:rPr>
          <w:rFonts w:ascii="Arial" w:hAnsi="Arial"/>
          <w:b/>
          <w:bCs/>
        </w:rPr>
        <w:t>S</w:t>
      </w:r>
      <w:r w:rsidR="1225B71E" w:rsidRPr="1CA9FA36">
        <w:rPr>
          <w:rFonts w:ascii="Arial" w:hAnsi="Arial"/>
          <w:b/>
          <w:bCs/>
        </w:rPr>
        <w:t xml:space="preserve">cheer </w:t>
      </w:r>
      <w:r w:rsidR="1225B71E" w:rsidRPr="1CA9FA36">
        <w:rPr>
          <w:rFonts w:ascii="Arial" w:hAnsi="Arial"/>
          <w:color w:val="5D7284"/>
        </w:rPr>
        <w:t>08:52</w:t>
      </w:r>
    </w:p>
    <w:p w14:paraId="685E1E3E" w14:textId="77777777" w:rsidR="00B67829" w:rsidRDefault="005542FE">
      <w:pPr>
        <w:spacing w:after="0"/>
      </w:pPr>
      <w:r>
        <w:rPr>
          <w:rFonts w:ascii="Arial" w:hAnsi="Arial"/>
        </w:rPr>
        <w:t xml:space="preserve">While the feelings of </w:t>
      </w:r>
      <w:proofErr w:type="spellStart"/>
      <w:r>
        <w:rPr>
          <w:rFonts w:ascii="Arial" w:hAnsi="Arial"/>
        </w:rPr>
        <w:t>internalised</w:t>
      </w:r>
      <w:proofErr w:type="spellEnd"/>
      <w:r>
        <w:rPr>
          <w:rFonts w:ascii="Arial" w:hAnsi="Arial"/>
        </w:rPr>
        <w:t xml:space="preserve"> ableism were heightened during pregnancy, it was nothing compared to the storm that would hit when Jack was born. All those years of reading negative comments about parents with </w:t>
      </w:r>
      <w:proofErr w:type="gramStart"/>
      <w:r>
        <w:rPr>
          <w:rFonts w:ascii="Arial" w:hAnsi="Arial"/>
        </w:rPr>
        <w:t>disability</w:t>
      </w:r>
      <w:proofErr w:type="gramEnd"/>
      <w:r>
        <w:rPr>
          <w:rFonts w:ascii="Arial" w:hAnsi="Arial"/>
        </w:rPr>
        <w:t>, it was always going to have an effect.</w:t>
      </w:r>
    </w:p>
    <w:p w14:paraId="7DBB3046" w14:textId="77777777" w:rsidR="00B67829" w:rsidRDefault="00B67829">
      <w:pPr>
        <w:spacing w:after="0"/>
      </w:pPr>
    </w:p>
    <w:p w14:paraId="1137E205" w14:textId="37C7CA8C" w:rsidR="00B67829" w:rsidRDefault="5A579EA3" w:rsidP="1CA9FA36">
      <w:pPr>
        <w:spacing w:after="0"/>
        <w:rPr>
          <w:rFonts w:ascii="Arial" w:hAnsi="Arial"/>
          <w:color w:val="5D7284"/>
        </w:rPr>
      </w:pPr>
      <w:r w:rsidRPr="1CA9FA36">
        <w:rPr>
          <w:rFonts w:ascii="Arial" w:hAnsi="Arial"/>
          <w:b/>
          <w:bCs/>
        </w:rPr>
        <w:t>Lily Durkin</w:t>
      </w:r>
      <w:r w:rsidR="3F162B4A" w:rsidRPr="1CA9FA36">
        <w:rPr>
          <w:rFonts w:ascii="Arial" w:hAnsi="Arial"/>
          <w:color w:val="5D7284"/>
        </w:rPr>
        <w:t xml:space="preserve"> 09:11</w:t>
      </w:r>
    </w:p>
    <w:p w14:paraId="27E6A592" w14:textId="1D8F4254" w:rsidR="00B67829" w:rsidRDefault="1225B71E">
      <w:pPr>
        <w:spacing w:after="0"/>
      </w:pPr>
      <w:r w:rsidRPr="630D70F3">
        <w:rPr>
          <w:rFonts w:ascii="Arial" w:hAnsi="Arial"/>
        </w:rPr>
        <w:t xml:space="preserve">I felt like I had something lacking for Jack that I needed to then overcompensate and be this incredible mum and have everything together the house always clean, zero ounce of any kind of struggle </w:t>
      </w:r>
      <w:proofErr w:type="gramStart"/>
      <w:r w:rsidRPr="630D70F3">
        <w:rPr>
          <w:rFonts w:ascii="Arial" w:hAnsi="Arial"/>
        </w:rPr>
        <w:t>in order to</w:t>
      </w:r>
      <w:proofErr w:type="gramEnd"/>
      <w:r w:rsidRPr="630D70F3">
        <w:rPr>
          <w:rFonts w:ascii="Arial" w:hAnsi="Arial"/>
        </w:rPr>
        <w:t xml:space="preserve"> prove that I could still be a good mum, even if I had a disability</w:t>
      </w:r>
      <w:r w:rsidR="3C49B496" w:rsidRPr="630D70F3">
        <w:rPr>
          <w:rFonts w:ascii="Arial" w:hAnsi="Arial"/>
        </w:rPr>
        <w:t>.</w:t>
      </w:r>
      <w:r w:rsidRPr="630D70F3">
        <w:rPr>
          <w:rFonts w:ascii="Arial" w:hAnsi="Arial"/>
        </w:rPr>
        <w:t xml:space="preserve"> </w:t>
      </w:r>
      <w:r w:rsidR="7E3E3A09" w:rsidRPr="630D70F3">
        <w:rPr>
          <w:rFonts w:ascii="Arial" w:hAnsi="Arial"/>
        </w:rPr>
        <w:t xml:space="preserve">I </w:t>
      </w:r>
      <w:r w:rsidRPr="630D70F3">
        <w:rPr>
          <w:rFonts w:ascii="Arial" w:hAnsi="Arial"/>
        </w:rPr>
        <w:t>was burning out. I just ended up just keeping Jack and I at home</w:t>
      </w:r>
      <w:r w:rsidR="06201797" w:rsidRPr="630D70F3">
        <w:rPr>
          <w:rFonts w:ascii="Arial" w:hAnsi="Arial"/>
        </w:rPr>
        <w:t>,</w:t>
      </w:r>
      <w:r w:rsidRPr="630D70F3">
        <w:rPr>
          <w:rFonts w:ascii="Arial" w:hAnsi="Arial"/>
        </w:rPr>
        <w:t xml:space="preserve"> just in our own little bubble</w:t>
      </w:r>
      <w:r w:rsidR="7FFD0660" w:rsidRPr="630D70F3">
        <w:rPr>
          <w:rFonts w:ascii="Arial" w:hAnsi="Arial"/>
        </w:rPr>
        <w:t>,</w:t>
      </w:r>
      <w:r w:rsidRPr="630D70F3">
        <w:rPr>
          <w:rFonts w:ascii="Arial" w:hAnsi="Arial"/>
        </w:rPr>
        <w:t xml:space="preserve"> so that people didn't judge us or judge me.</w:t>
      </w:r>
    </w:p>
    <w:p w14:paraId="566A9E04" w14:textId="77777777" w:rsidR="00B67829" w:rsidRDefault="00B67829">
      <w:pPr>
        <w:spacing w:after="0"/>
      </w:pPr>
    </w:p>
    <w:p w14:paraId="533CE056" w14:textId="753498B2" w:rsidR="00B67829" w:rsidRDefault="1C246079" w:rsidP="1CA9FA36">
      <w:pPr>
        <w:spacing w:after="0"/>
        <w:rPr>
          <w:rFonts w:ascii="Arial" w:hAnsi="Arial"/>
          <w:color w:val="5D7284"/>
        </w:rPr>
      </w:pPr>
      <w:r w:rsidRPr="1CA9FA36">
        <w:rPr>
          <w:rFonts w:ascii="Arial" w:hAnsi="Arial"/>
          <w:b/>
          <w:bCs/>
        </w:rPr>
        <w:t>C</w:t>
      </w:r>
      <w:r w:rsidR="1225B71E" w:rsidRPr="1CA9FA36">
        <w:rPr>
          <w:rFonts w:ascii="Arial" w:hAnsi="Arial"/>
          <w:b/>
          <w:bCs/>
        </w:rPr>
        <w:t xml:space="preserve">arey </w:t>
      </w:r>
      <w:r w:rsidR="07EFE1BA" w:rsidRPr="1CA9FA36">
        <w:rPr>
          <w:rFonts w:ascii="Arial" w:hAnsi="Arial"/>
          <w:b/>
          <w:bCs/>
        </w:rPr>
        <w:t>S</w:t>
      </w:r>
      <w:r w:rsidR="1225B71E" w:rsidRPr="1CA9FA36">
        <w:rPr>
          <w:rFonts w:ascii="Arial" w:hAnsi="Arial"/>
          <w:b/>
          <w:bCs/>
        </w:rPr>
        <w:t xml:space="preserve">cheer </w:t>
      </w:r>
      <w:r w:rsidR="1225B71E" w:rsidRPr="1CA9FA36">
        <w:rPr>
          <w:rFonts w:ascii="Arial" w:hAnsi="Arial"/>
          <w:color w:val="5D7284"/>
        </w:rPr>
        <w:t>09:43</w:t>
      </w:r>
    </w:p>
    <w:p w14:paraId="617717C2" w14:textId="77777777" w:rsidR="00B67829" w:rsidRDefault="005542FE">
      <w:pPr>
        <w:spacing w:after="0"/>
      </w:pPr>
      <w:r>
        <w:rPr>
          <w:rFonts w:ascii="Arial" w:hAnsi="Arial"/>
        </w:rPr>
        <w:t>Lily was stuck in this dark cloud at home for three months when she finally forced herself out the door to meet her mother's group.</w:t>
      </w:r>
    </w:p>
    <w:p w14:paraId="30D7697C" w14:textId="77777777" w:rsidR="00B67829" w:rsidRDefault="00B67829">
      <w:pPr>
        <w:spacing w:after="0"/>
      </w:pPr>
    </w:p>
    <w:p w14:paraId="52F68520" w14:textId="6AEB2747" w:rsidR="00B67829" w:rsidRDefault="69C63FB1" w:rsidP="1CA9FA36">
      <w:pPr>
        <w:spacing w:after="0"/>
        <w:rPr>
          <w:rFonts w:ascii="Arial" w:hAnsi="Arial"/>
          <w:color w:val="5D7284"/>
        </w:rPr>
      </w:pPr>
      <w:r w:rsidRPr="1CA9FA36">
        <w:rPr>
          <w:rFonts w:ascii="Arial" w:hAnsi="Arial"/>
          <w:b/>
          <w:bCs/>
        </w:rPr>
        <w:t>Lily Durkin</w:t>
      </w:r>
      <w:r w:rsidR="3F162B4A" w:rsidRPr="1CA9FA36">
        <w:rPr>
          <w:rFonts w:ascii="Arial" w:hAnsi="Arial"/>
          <w:color w:val="5D7284"/>
        </w:rPr>
        <w:t xml:space="preserve"> 09:53</w:t>
      </w:r>
    </w:p>
    <w:p w14:paraId="3C5A0760" w14:textId="31C6226D" w:rsidR="00B67829" w:rsidRDefault="1225B71E">
      <w:pPr>
        <w:spacing w:after="0"/>
      </w:pPr>
      <w:r w:rsidRPr="6435ECB4">
        <w:rPr>
          <w:rFonts w:ascii="Arial" w:hAnsi="Arial"/>
        </w:rPr>
        <w:t xml:space="preserve">I don't know if it was just a longing to belong or just an intrinsic thought and knowledge that if I kept myself in this cloudy space that I wouldn't be able to get out without help. </w:t>
      </w:r>
      <w:proofErr w:type="gramStart"/>
      <w:r w:rsidRPr="6435ECB4">
        <w:rPr>
          <w:rFonts w:ascii="Arial" w:hAnsi="Arial"/>
        </w:rPr>
        <w:t>So</w:t>
      </w:r>
      <w:proofErr w:type="gramEnd"/>
      <w:r w:rsidRPr="6435ECB4">
        <w:rPr>
          <w:rFonts w:ascii="Arial" w:hAnsi="Arial"/>
        </w:rPr>
        <w:t xml:space="preserve"> I was just like, </w:t>
      </w:r>
      <w:r w:rsidR="6F288147" w:rsidRPr="6435ECB4">
        <w:rPr>
          <w:rFonts w:ascii="Arial" w:hAnsi="Arial"/>
        </w:rPr>
        <w:t>n</w:t>
      </w:r>
      <w:r w:rsidRPr="6435ECB4">
        <w:rPr>
          <w:rFonts w:ascii="Arial" w:hAnsi="Arial"/>
        </w:rPr>
        <w:t>o, I need to get us to this place</w:t>
      </w:r>
      <w:r w:rsidR="1D32FCDB" w:rsidRPr="6435ECB4">
        <w:rPr>
          <w:rFonts w:ascii="Arial" w:hAnsi="Arial"/>
        </w:rPr>
        <w:t>.</w:t>
      </w:r>
    </w:p>
    <w:p w14:paraId="132DE300" w14:textId="3984675B" w:rsidR="00B67829" w:rsidRDefault="00B67829" w:rsidP="1CA9FA36">
      <w:pPr>
        <w:spacing w:after="0"/>
        <w:rPr>
          <w:rFonts w:ascii="Arial" w:hAnsi="Arial"/>
        </w:rPr>
      </w:pPr>
    </w:p>
    <w:p w14:paraId="7FEFC50F" w14:textId="34B7446A" w:rsidR="00B67829" w:rsidRDefault="61BCA338" w:rsidP="1CA9FA36">
      <w:pPr>
        <w:spacing w:after="0"/>
        <w:rPr>
          <w:rFonts w:ascii="Arial" w:hAnsi="Arial"/>
          <w:color w:val="5D7284"/>
        </w:rPr>
      </w:pPr>
      <w:r w:rsidRPr="1CA9FA36">
        <w:rPr>
          <w:rFonts w:ascii="Arial" w:hAnsi="Arial"/>
          <w:b/>
          <w:bCs/>
        </w:rPr>
        <w:t xml:space="preserve">Carey Scheer </w:t>
      </w:r>
      <w:r w:rsidRPr="1CA9FA36">
        <w:rPr>
          <w:rFonts w:ascii="Arial" w:hAnsi="Arial"/>
          <w:color w:val="5D7284"/>
        </w:rPr>
        <w:t>10:12</w:t>
      </w:r>
    </w:p>
    <w:p w14:paraId="49C98354" w14:textId="6516B8BF" w:rsidR="00B67829" w:rsidRDefault="1D32FCDB">
      <w:pPr>
        <w:spacing w:after="0"/>
      </w:pPr>
      <w:r w:rsidRPr="1CA9FA36">
        <w:rPr>
          <w:rFonts w:ascii="Arial" w:hAnsi="Arial"/>
        </w:rPr>
        <w:t>And</w:t>
      </w:r>
      <w:r w:rsidR="1225B71E" w:rsidRPr="1CA9FA36">
        <w:rPr>
          <w:rFonts w:ascii="Arial" w:hAnsi="Arial"/>
        </w:rPr>
        <w:t xml:space="preserve"> the cloud started to lift.</w:t>
      </w:r>
    </w:p>
    <w:p w14:paraId="19A1A55D" w14:textId="5CCCD778" w:rsidR="00B67829" w:rsidRDefault="00B67829" w:rsidP="1CA9FA36">
      <w:pPr>
        <w:spacing w:after="0"/>
        <w:rPr>
          <w:rFonts w:ascii="Arial" w:hAnsi="Arial"/>
        </w:rPr>
      </w:pPr>
    </w:p>
    <w:p w14:paraId="769E7AA6" w14:textId="60221DDC" w:rsidR="00B67829" w:rsidRDefault="00B67829">
      <w:pPr>
        <w:spacing w:after="0"/>
      </w:pPr>
      <w:r>
        <w:br w:type="page"/>
      </w:r>
    </w:p>
    <w:p w14:paraId="63EDAA9D" w14:textId="0ADF7955" w:rsidR="00B67829" w:rsidRDefault="1AFF2D50" w:rsidP="1CA9FA36">
      <w:pPr>
        <w:spacing w:after="0"/>
        <w:rPr>
          <w:rFonts w:ascii="Arial" w:hAnsi="Arial"/>
          <w:color w:val="5D7284"/>
        </w:rPr>
      </w:pPr>
      <w:r w:rsidRPr="1CA9FA36">
        <w:rPr>
          <w:rFonts w:ascii="Arial" w:hAnsi="Arial"/>
          <w:b/>
          <w:bCs/>
        </w:rPr>
        <w:t>Lily Durkin</w:t>
      </w:r>
      <w:r w:rsidRPr="1CA9FA36">
        <w:rPr>
          <w:rFonts w:ascii="Arial" w:hAnsi="Arial"/>
          <w:color w:val="5D7284"/>
        </w:rPr>
        <w:t xml:space="preserve"> 10:15</w:t>
      </w:r>
    </w:p>
    <w:p w14:paraId="55F44F62" w14:textId="1377CD79" w:rsidR="00B67829" w:rsidRDefault="1225B71E">
      <w:pPr>
        <w:spacing w:after="0"/>
      </w:pPr>
      <w:r w:rsidRPr="630D70F3">
        <w:rPr>
          <w:rFonts w:ascii="Arial" w:hAnsi="Arial"/>
        </w:rPr>
        <w:t>I think</w:t>
      </w:r>
      <w:r w:rsidR="1D32FCDB" w:rsidRPr="630D70F3">
        <w:rPr>
          <w:rFonts w:ascii="Arial" w:hAnsi="Arial"/>
        </w:rPr>
        <w:t xml:space="preserve"> </w:t>
      </w:r>
      <w:r w:rsidRPr="630D70F3">
        <w:rPr>
          <w:rFonts w:ascii="Arial" w:hAnsi="Arial"/>
        </w:rPr>
        <w:t>it was the help of my m</w:t>
      </w:r>
      <w:r w:rsidR="37372441" w:rsidRPr="630D70F3">
        <w:rPr>
          <w:rFonts w:ascii="Arial" w:hAnsi="Arial"/>
        </w:rPr>
        <w:t>u</w:t>
      </w:r>
      <w:r w:rsidRPr="630D70F3">
        <w:rPr>
          <w:rFonts w:ascii="Arial" w:hAnsi="Arial"/>
        </w:rPr>
        <w:t>m's group to be honest</w:t>
      </w:r>
      <w:r w:rsidR="6BFC5DA4" w:rsidRPr="630D70F3">
        <w:rPr>
          <w:rFonts w:ascii="Arial" w:hAnsi="Arial"/>
        </w:rPr>
        <w:t>.</w:t>
      </w:r>
      <w:r w:rsidRPr="630D70F3">
        <w:rPr>
          <w:rFonts w:ascii="Arial" w:hAnsi="Arial"/>
        </w:rPr>
        <w:t xml:space="preserve"> </w:t>
      </w:r>
      <w:r w:rsidR="6769E717" w:rsidRPr="630D70F3">
        <w:rPr>
          <w:rFonts w:ascii="Arial" w:hAnsi="Arial"/>
        </w:rPr>
        <w:t>O</w:t>
      </w:r>
      <w:r w:rsidRPr="630D70F3">
        <w:rPr>
          <w:rFonts w:ascii="Arial" w:hAnsi="Arial"/>
        </w:rPr>
        <w:t>f those experiences of sharing motherhood, and the struggles that they had t</w:t>
      </w:r>
      <w:r w:rsidR="304B8BCC" w:rsidRPr="630D70F3">
        <w:rPr>
          <w:rFonts w:ascii="Arial" w:hAnsi="Arial"/>
        </w:rPr>
        <w:t>o</w:t>
      </w:r>
      <w:r w:rsidRPr="630D70F3">
        <w:rPr>
          <w:rFonts w:ascii="Arial" w:hAnsi="Arial"/>
        </w:rPr>
        <w:t xml:space="preserve">o that I didn't even think that they could have. It really helped me open up and say, </w:t>
      </w:r>
      <w:proofErr w:type="gramStart"/>
      <w:r w:rsidRPr="630D70F3">
        <w:rPr>
          <w:rFonts w:ascii="Arial" w:hAnsi="Arial"/>
        </w:rPr>
        <w:t>Hey</w:t>
      </w:r>
      <w:proofErr w:type="gramEnd"/>
      <w:r w:rsidRPr="630D70F3">
        <w:rPr>
          <w:rFonts w:ascii="Arial" w:hAnsi="Arial"/>
        </w:rPr>
        <w:t>, okay, you're experiencing this too</w:t>
      </w:r>
      <w:r w:rsidR="2C582D72" w:rsidRPr="630D70F3">
        <w:rPr>
          <w:rFonts w:ascii="Arial" w:hAnsi="Arial"/>
        </w:rPr>
        <w:t>.</w:t>
      </w:r>
      <w:r w:rsidRPr="630D70F3">
        <w:rPr>
          <w:rFonts w:ascii="Arial" w:hAnsi="Arial"/>
        </w:rPr>
        <w:t xml:space="preserve"> </w:t>
      </w:r>
      <w:r w:rsidR="7074F785" w:rsidRPr="630D70F3">
        <w:rPr>
          <w:rFonts w:ascii="Arial" w:hAnsi="Arial"/>
        </w:rPr>
        <w:t>O</w:t>
      </w:r>
      <w:r w:rsidRPr="630D70F3">
        <w:rPr>
          <w:rFonts w:ascii="Arial" w:hAnsi="Arial"/>
        </w:rPr>
        <w:t>kay</w:t>
      </w:r>
      <w:r w:rsidR="500561F6" w:rsidRPr="630D70F3">
        <w:rPr>
          <w:rFonts w:ascii="Arial" w:hAnsi="Arial"/>
        </w:rPr>
        <w:t>,</w:t>
      </w:r>
      <w:r w:rsidRPr="630D70F3">
        <w:rPr>
          <w:rFonts w:ascii="Arial" w:hAnsi="Arial"/>
        </w:rPr>
        <w:t xml:space="preserve"> </w:t>
      </w:r>
      <w:r w:rsidR="500561F6" w:rsidRPr="630D70F3">
        <w:rPr>
          <w:rFonts w:ascii="Arial" w:hAnsi="Arial"/>
        </w:rPr>
        <w:t>i</w:t>
      </w:r>
      <w:r w:rsidRPr="630D70F3">
        <w:rPr>
          <w:rFonts w:ascii="Arial" w:hAnsi="Arial"/>
        </w:rPr>
        <w:t>t's not just because I'm disabled. It's just because I'm a m</w:t>
      </w:r>
      <w:r w:rsidR="1E02A054" w:rsidRPr="630D70F3">
        <w:rPr>
          <w:rFonts w:ascii="Arial" w:hAnsi="Arial"/>
        </w:rPr>
        <w:t>u</w:t>
      </w:r>
      <w:r w:rsidRPr="630D70F3">
        <w:rPr>
          <w:rFonts w:ascii="Arial" w:hAnsi="Arial"/>
        </w:rPr>
        <w:t>m</w:t>
      </w:r>
      <w:r w:rsidR="35C5C7EF" w:rsidRPr="630D70F3">
        <w:rPr>
          <w:rFonts w:ascii="Arial" w:hAnsi="Arial"/>
        </w:rPr>
        <w:t>, a</w:t>
      </w:r>
      <w:r w:rsidRPr="630D70F3">
        <w:rPr>
          <w:rFonts w:ascii="Arial" w:hAnsi="Arial"/>
        </w:rPr>
        <w:t xml:space="preserve">nd it's tough and sometimes </w:t>
      </w:r>
      <w:proofErr w:type="gramStart"/>
      <w:r w:rsidRPr="630D70F3">
        <w:rPr>
          <w:rFonts w:ascii="Arial" w:hAnsi="Arial"/>
        </w:rPr>
        <w:t>motherhood</w:t>
      </w:r>
      <w:r w:rsidR="2C48C70B" w:rsidRPr="630D70F3">
        <w:rPr>
          <w:rFonts w:ascii="Arial" w:hAnsi="Arial"/>
        </w:rPr>
        <w:t>’</w:t>
      </w:r>
      <w:r w:rsidR="21DAAC15" w:rsidRPr="630D70F3">
        <w:rPr>
          <w:rFonts w:ascii="Arial" w:hAnsi="Arial"/>
        </w:rPr>
        <w:t>s</w:t>
      </w:r>
      <w:proofErr w:type="gramEnd"/>
      <w:r w:rsidRPr="630D70F3">
        <w:rPr>
          <w:rFonts w:ascii="Arial" w:hAnsi="Arial"/>
        </w:rPr>
        <w:t xml:space="preserve"> really hard. So yeah, I think that's when slowly</w:t>
      </w:r>
      <w:r w:rsidR="3F83A6B8" w:rsidRPr="630D70F3">
        <w:rPr>
          <w:rFonts w:ascii="Arial" w:hAnsi="Arial"/>
        </w:rPr>
        <w:t>,</w:t>
      </w:r>
      <w:r w:rsidRPr="630D70F3">
        <w:rPr>
          <w:rFonts w:ascii="Arial" w:hAnsi="Arial"/>
        </w:rPr>
        <w:t xml:space="preserve"> it wasn't like a whisk away of the cloud</w:t>
      </w:r>
      <w:r w:rsidR="43DBC7FD" w:rsidRPr="630D70F3">
        <w:rPr>
          <w:rFonts w:ascii="Arial" w:hAnsi="Arial"/>
        </w:rPr>
        <w:t>,</w:t>
      </w:r>
      <w:r w:rsidRPr="630D70F3">
        <w:rPr>
          <w:rFonts w:ascii="Arial" w:hAnsi="Arial"/>
        </w:rPr>
        <w:t xml:space="preserve"> I think it was a slow drift away for me.</w:t>
      </w:r>
    </w:p>
    <w:p w14:paraId="3FA68778" w14:textId="04BE0F95" w:rsidR="00B67829" w:rsidRDefault="00B67829" w:rsidP="1CA9FA36">
      <w:pPr>
        <w:spacing w:after="0"/>
        <w:rPr>
          <w:rFonts w:ascii="Arial" w:hAnsi="Arial"/>
          <w:b/>
          <w:bCs/>
        </w:rPr>
      </w:pPr>
    </w:p>
    <w:p w14:paraId="18963BC5" w14:textId="02699F32" w:rsidR="00B67829" w:rsidRDefault="0D517840" w:rsidP="1CA9FA36">
      <w:pPr>
        <w:spacing w:after="0"/>
        <w:rPr>
          <w:rFonts w:ascii="Arial" w:hAnsi="Arial"/>
          <w:color w:val="5D7284"/>
        </w:rPr>
      </w:pPr>
      <w:r w:rsidRPr="1CA9FA36">
        <w:rPr>
          <w:rFonts w:ascii="Arial" w:hAnsi="Arial"/>
          <w:b/>
          <w:bCs/>
        </w:rPr>
        <w:t>C</w:t>
      </w:r>
      <w:r w:rsidR="1225B71E" w:rsidRPr="1CA9FA36">
        <w:rPr>
          <w:rFonts w:ascii="Arial" w:hAnsi="Arial"/>
          <w:b/>
          <w:bCs/>
        </w:rPr>
        <w:t xml:space="preserve">arey </w:t>
      </w:r>
      <w:r w:rsidR="6D7C3A31" w:rsidRPr="1CA9FA36">
        <w:rPr>
          <w:rFonts w:ascii="Arial" w:hAnsi="Arial"/>
          <w:b/>
          <w:bCs/>
        </w:rPr>
        <w:t>S</w:t>
      </w:r>
      <w:r w:rsidR="1225B71E" w:rsidRPr="1CA9FA36">
        <w:rPr>
          <w:rFonts w:ascii="Arial" w:hAnsi="Arial"/>
          <w:b/>
          <w:bCs/>
        </w:rPr>
        <w:t xml:space="preserve">cheer </w:t>
      </w:r>
      <w:r w:rsidR="1225B71E" w:rsidRPr="1CA9FA36">
        <w:rPr>
          <w:rFonts w:ascii="Arial" w:hAnsi="Arial"/>
          <w:color w:val="5D7284"/>
        </w:rPr>
        <w:t>10:48</w:t>
      </w:r>
    </w:p>
    <w:p w14:paraId="567FADE3" w14:textId="38DDF3BF" w:rsidR="00B67829" w:rsidRDefault="005542FE">
      <w:pPr>
        <w:spacing w:after="0"/>
      </w:pPr>
      <w:r w:rsidRPr="630D70F3">
        <w:rPr>
          <w:rFonts w:ascii="Arial" w:hAnsi="Arial"/>
        </w:rPr>
        <w:t>So currently, Lily is doing great. She loves being a m</w:t>
      </w:r>
      <w:r w:rsidR="6819A4DD" w:rsidRPr="630D70F3">
        <w:rPr>
          <w:rFonts w:ascii="Arial" w:hAnsi="Arial"/>
        </w:rPr>
        <w:t>u</w:t>
      </w:r>
      <w:r w:rsidRPr="630D70F3">
        <w:rPr>
          <w:rFonts w:ascii="Arial" w:hAnsi="Arial"/>
        </w:rPr>
        <w:t xml:space="preserve">m. She's got deep friendships, and a loving relationship. But still, her journey with </w:t>
      </w:r>
      <w:proofErr w:type="spellStart"/>
      <w:r w:rsidRPr="630D70F3">
        <w:rPr>
          <w:rFonts w:ascii="Arial" w:hAnsi="Arial"/>
        </w:rPr>
        <w:t>internalised</w:t>
      </w:r>
      <w:proofErr w:type="spellEnd"/>
      <w:r w:rsidRPr="630D70F3">
        <w:rPr>
          <w:rFonts w:ascii="Arial" w:hAnsi="Arial"/>
        </w:rPr>
        <w:t xml:space="preserve"> ableism is far from over. She had a recent attack</w:t>
      </w:r>
      <w:r w:rsidR="3029A039" w:rsidRPr="630D70F3">
        <w:rPr>
          <w:rFonts w:ascii="Arial" w:hAnsi="Arial"/>
        </w:rPr>
        <w:t>,</w:t>
      </w:r>
      <w:r w:rsidRPr="630D70F3">
        <w:rPr>
          <w:rFonts w:ascii="Arial" w:hAnsi="Arial"/>
        </w:rPr>
        <w:t xml:space="preserve"> </w:t>
      </w:r>
      <w:r w:rsidR="2A66051D" w:rsidRPr="630D70F3">
        <w:rPr>
          <w:rFonts w:ascii="Arial" w:hAnsi="Arial"/>
        </w:rPr>
        <w:t>i</w:t>
      </w:r>
      <w:r w:rsidRPr="630D70F3">
        <w:rPr>
          <w:rFonts w:ascii="Arial" w:hAnsi="Arial"/>
        </w:rPr>
        <w:t>n fact, it was when she went to Jack's future kindergarten,</w:t>
      </w:r>
    </w:p>
    <w:p w14:paraId="7B3EB594" w14:textId="77777777" w:rsidR="00B67829" w:rsidRDefault="00B67829">
      <w:pPr>
        <w:spacing w:after="0"/>
      </w:pPr>
    </w:p>
    <w:p w14:paraId="2FC8DFFC" w14:textId="01B0B092" w:rsidR="00B67829" w:rsidRDefault="07940B74" w:rsidP="1CA9FA36">
      <w:pPr>
        <w:spacing w:after="0"/>
        <w:rPr>
          <w:rFonts w:ascii="Arial" w:hAnsi="Arial"/>
          <w:color w:val="5D7284"/>
        </w:rPr>
      </w:pPr>
      <w:r w:rsidRPr="1CA9FA36">
        <w:rPr>
          <w:rFonts w:ascii="Arial" w:hAnsi="Arial"/>
          <w:b/>
          <w:bCs/>
        </w:rPr>
        <w:t>Lily Durkin</w:t>
      </w:r>
      <w:r w:rsidRPr="1CA9FA36">
        <w:rPr>
          <w:rFonts w:ascii="Arial" w:hAnsi="Arial"/>
          <w:color w:val="5D7284"/>
        </w:rPr>
        <w:t xml:space="preserve"> </w:t>
      </w:r>
      <w:r w:rsidR="1D32FCDB" w:rsidRPr="1CA9FA36">
        <w:rPr>
          <w:rFonts w:ascii="Arial" w:hAnsi="Arial"/>
          <w:color w:val="5D7284"/>
        </w:rPr>
        <w:t>11:07</w:t>
      </w:r>
    </w:p>
    <w:p w14:paraId="48458BB5" w14:textId="1B8630F6" w:rsidR="00B67829" w:rsidRDefault="74A6EAF8">
      <w:pPr>
        <w:spacing w:after="0"/>
      </w:pPr>
      <w:r w:rsidRPr="630D70F3">
        <w:rPr>
          <w:rFonts w:ascii="Arial" w:hAnsi="Arial"/>
        </w:rPr>
        <w:t>W</w:t>
      </w:r>
      <w:r w:rsidR="1225B71E" w:rsidRPr="630D70F3">
        <w:rPr>
          <w:rFonts w:ascii="Arial" w:hAnsi="Arial"/>
        </w:rPr>
        <w:t>e couldn't get in, because there was a gate, and it was too high for me to reach. So straight away, I was hit like I was back when he was a newborn</w:t>
      </w:r>
      <w:r w:rsidR="044B1261" w:rsidRPr="630D70F3">
        <w:rPr>
          <w:rFonts w:ascii="Arial" w:hAnsi="Arial"/>
        </w:rPr>
        <w:t>.</w:t>
      </w:r>
      <w:r w:rsidR="1225B71E" w:rsidRPr="630D70F3">
        <w:rPr>
          <w:rFonts w:ascii="Arial" w:hAnsi="Arial"/>
        </w:rPr>
        <w:t xml:space="preserve"> </w:t>
      </w:r>
      <w:r w:rsidR="47A2AFC5" w:rsidRPr="630D70F3">
        <w:rPr>
          <w:rFonts w:ascii="Arial" w:hAnsi="Arial"/>
        </w:rPr>
        <w:t>H</w:t>
      </w:r>
      <w:r w:rsidR="1225B71E" w:rsidRPr="630D70F3">
        <w:rPr>
          <w:rFonts w:ascii="Arial" w:hAnsi="Arial"/>
        </w:rPr>
        <w:t xml:space="preserve">it head on with this intense feeling of </w:t>
      </w:r>
      <w:proofErr w:type="spellStart"/>
      <w:r w:rsidR="1225B71E" w:rsidRPr="630D70F3">
        <w:rPr>
          <w:rFonts w:ascii="Arial" w:hAnsi="Arial"/>
        </w:rPr>
        <w:t>internalised</w:t>
      </w:r>
      <w:proofErr w:type="spellEnd"/>
      <w:r w:rsidR="1225B71E" w:rsidRPr="630D70F3">
        <w:rPr>
          <w:rFonts w:ascii="Arial" w:hAnsi="Arial"/>
        </w:rPr>
        <w:t xml:space="preserve"> ableism</w:t>
      </w:r>
      <w:r w:rsidR="5831E715" w:rsidRPr="630D70F3">
        <w:rPr>
          <w:rFonts w:ascii="Arial" w:hAnsi="Arial"/>
        </w:rPr>
        <w:t>,</w:t>
      </w:r>
      <w:r w:rsidR="1225B71E" w:rsidRPr="630D70F3">
        <w:rPr>
          <w:rFonts w:ascii="Arial" w:hAnsi="Arial"/>
        </w:rPr>
        <w:t xml:space="preserve"> this fear</w:t>
      </w:r>
      <w:r w:rsidR="33D34ED9" w:rsidRPr="630D70F3">
        <w:rPr>
          <w:rFonts w:ascii="Arial" w:hAnsi="Arial"/>
        </w:rPr>
        <w:t>.</w:t>
      </w:r>
      <w:r w:rsidR="1225B71E" w:rsidRPr="630D70F3">
        <w:rPr>
          <w:rFonts w:ascii="Arial" w:hAnsi="Arial"/>
        </w:rPr>
        <w:t xml:space="preserve"> My heart was going a million miles per hour, I was so nervous, I was embarrassed. Like, does that then mean that I'm never </w:t>
      </w:r>
      <w:proofErr w:type="spellStart"/>
      <w:r w:rsidR="1225B71E" w:rsidRPr="630D70F3">
        <w:rPr>
          <w:rFonts w:ascii="Arial" w:hAnsi="Arial"/>
        </w:rPr>
        <w:t>gonna</w:t>
      </w:r>
      <w:proofErr w:type="spellEnd"/>
      <w:r w:rsidR="1225B71E" w:rsidRPr="630D70F3">
        <w:rPr>
          <w:rFonts w:ascii="Arial" w:hAnsi="Arial"/>
        </w:rPr>
        <w:t xml:space="preserve"> be able to take my son to </w:t>
      </w:r>
      <w:proofErr w:type="spellStart"/>
      <w:r w:rsidR="200EE2EB" w:rsidRPr="630D70F3">
        <w:rPr>
          <w:rFonts w:ascii="Arial" w:hAnsi="Arial"/>
        </w:rPr>
        <w:t>kindy</w:t>
      </w:r>
      <w:proofErr w:type="spellEnd"/>
      <w:r w:rsidR="200EE2EB" w:rsidRPr="630D70F3">
        <w:rPr>
          <w:rFonts w:ascii="Arial" w:hAnsi="Arial"/>
        </w:rPr>
        <w:t xml:space="preserve"> by myself?</w:t>
      </w:r>
      <w:r w:rsidR="1225B71E" w:rsidRPr="630D70F3">
        <w:rPr>
          <w:rFonts w:ascii="Arial" w:hAnsi="Arial"/>
        </w:rPr>
        <w:t xml:space="preserve"> </w:t>
      </w:r>
      <w:proofErr w:type="gramStart"/>
      <w:r w:rsidR="1225B71E" w:rsidRPr="630D70F3">
        <w:rPr>
          <w:rFonts w:ascii="Arial" w:hAnsi="Arial"/>
        </w:rPr>
        <w:t>So</w:t>
      </w:r>
      <w:proofErr w:type="gramEnd"/>
      <w:r w:rsidR="1225B71E" w:rsidRPr="630D70F3">
        <w:rPr>
          <w:rFonts w:ascii="Arial" w:hAnsi="Arial"/>
        </w:rPr>
        <w:t xml:space="preserve"> then I had to text the director and be like, hello, I'm here, but I can't get in. She got to the door, she obviously noticed that I was short stature. She was like, Oh, I'm </w:t>
      </w:r>
      <w:proofErr w:type="gramStart"/>
      <w:r w:rsidR="1225B71E" w:rsidRPr="630D70F3">
        <w:rPr>
          <w:rFonts w:ascii="Arial" w:hAnsi="Arial"/>
        </w:rPr>
        <w:t>really sorry</w:t>
      </w:r>
      <w:proofErr w:type="gramEnd"/>
      <w:r w:rsidR="1225B71E" w:rsidRPr="630D70F3">
        <w:rPr>
          <w:rFonts w:ascii="Arial" w:hAnsi="Arial"/>
        </w:rPr>
        <w:t>. Like,</w:t>
      </w:r>
      <w:r w:rsidR="1780A4E8" w:rsidRPr="630D70F3">
        <w:rPr>
          <w:rFonts w:ascii="Arial" w:hAnsi="Arial"/>
        </w:rPr>
        <w:t xml:space="preserve"> </w:t>
      </w:r>
      <w:r w:rsidR="1225B71E" w:rsidRPr="630D70F3">
        <w:rPr>
          <w:rFonts w:ascii="Arial" w:hAnsi="Arial"/>
        </w:rPr>
        <w:t>we will figure that out. You and me together</w:t>
      </w:r>
      <w:r w:rsidR="56510B21" w:rsidRPr="630D70F3">
        <w:rPr>
          <w:rFonts w:ascii="Arial" w:hAnsi="Arial"/>
        </w:rPr>
        <w:t>,</w:t>
      </w:r>
      <w:r w:rsidR="1225B71E" w:rsidRPr="630D70F3">
        <w:rPr>
          <w:rFonts w:ascii="Arial" w:hAnsi="Arial"/>
        </w:rPr>
        <w:t xml:space="preserve"> </w:t>
      </w:r>
      <w:r w:rsidR="7C2195AC" w:rsidRPr="630D70F3">
        <w:rPr>
          <w:rFonts w:ascii="Arial" w:hAnsi="Arial"/>
        </w:rPr>
        <w:t>d</w:t>
      </w:r>
      <w:r w:rsidR="1225B71E" w:rsidRPr="630D70F3">
        <w:rPr>
          <w:rFonts w:ascii="Arial" w:hAnsi="Arial"/>
        </w:rPr>
        <w:t>on't stress, we will figure that out. That's something</w:t>
      </w:r>
      <w:proofErr w:type="gramStart"/>
      <w:r w:rsidR="607E1299" w:rsidRPr="630D70F3">
        <w:rPr>
          <w:rFonts w:ascii="Arial" w:hAnsi="Arial"/>
        </w:rPr>
        <w:t>,</w:t>
      </w:r>
      <w:r w:rsidR="1225B71E" w:rsidRPr="630D70F3">
        <w:rPr>
          <w:rFonts w:ascii="Arial" w:hAnsi="Arial"/>
        </w:rPr>
        <w:t xml:space="preserve"> actually</w:t>
      </w:r>
      <w:r w:rsidR="30164C81" w:rsidRPr="630D70F3">
        <w:rPr>
          <w:rFonts w:ascii="Arial" w:hAnsi="Arial"/>
        </w:rPr>
        <w:t>,</w:t>
      </w:r>
      <w:r w:rsidR="1225B71E" w:rsidRPr="630D70F3">
        <w:rPr>
          <w:rFonts w:ascii="Arial" w:hAnsi="Arial"/>
        </w:rPr>
        <w:t xml:space="preserve"> that</w:t>
      </w:r>
      <w:proofErr w:type="gramEnd"/>
      <w:r w:rsidR="1225B71E" w:rsidRPr="630D70F3">
        <w:rPr>
          <w:rFonts w:ascii="Arial" w:hAnsi="Arial"/>
        </w:rPr>
        <w:t xml:space="preserve"> I'm still having to navigate. I think it's in my court to follow up, which is not ideal.</w:t>
      </w:r>
    </w:p>
    <w:p w14:paraId="2F0D6B55" w14:textId="77777777" w:rsidR="00B67829" w:rsidRDefault="00B67829">
      <w:pPr>
        <w:spacing w:after="0"/>
      </w:pPr>
    </w:p>
    <w:p w14:paraId="30DB67C8" w14:textId="49025702" w:rsidR="00B67829" w:rsidRDefault="20EB437D" w:rsidP="1CA9FA36">
      <w:pPr>
        <w:spacing w:after="0"/>
        <w:rPr>
          <w:rFonts w:ascii="Arial" w:hAnsi="Arial"/>
          <w:color w:val="5D7284"/>
        </w:rPr>
      </w:pPr>
      <w:r w:rsidRPr="1CA9FA36">
        <w:rPr>
          <w:rFonts w:ascii="Arial" w:hAnsi="Arial"/>
          <w:b/>
          <w:bCs/>
        </w:rPr>
        <w:t>C</w:t>
      </w:r>
      <w:r w:rsidR="1225B71E" w:rsidRPr="1CA9FA36">
        <w:rPr>
          <w:rFonts w:ascii="Arial" w:hAnsi="Arial"/>
          <w:b/>
          <w:bCs/>
        </w:rPr>
        <w:t xml:space="preserve">arey </w:t>
      </w:r>
      <w:r w:rsidR="58D201AB" w:rsidRPr="1CA9FA36">
        <w:rPr>
          <w:rFonts w:ascii="Arial" w:hAnsi="Arial"/>
          <w:b/>
          <w:bCs/>
        </w:rPr>
        <w:t>S</w:t>
      </w:r>
      <w:r w:rsidR="1225B71E" w:rsidRPr="1CA9FA36">
        <w:rPr>
          <w:rFonts w:ascii="Arial" w:hAnsi="Arial"/>
          <w:b/>
          <w:bCs/>
        </w:rPr>
        <w:t xml:space="preserve">cheer </w:t>
      </w:r>
      <w:r w:rsidR="1225B71E" w:rsidRPr="1CA9FA36">
        <w:rPr>
          <w:rFonts w:ascii="Arial" w:hAnsi="Arial"/>
          <w:color w:val="5D7284"/>
        </w:rPr>
        <w:t>12:05</w:t>
      </w:r>
    </w:p>
    <w:p w14:paraId="6C293D91" w14:textId="2F41D3D7" w:rsidR="00B67829" w:rsidRDefault="1225B71E">
      <w:pPr>
        <w:spacing w:after="0"/>
      </w:pPr>
      <w:r w:rsidRPr="1CA9FA36">
        <w:rPr>
          <w:rFonts w:ascii="Arial" w:hAnsi="Arial"/>
        </w:rPr>
        <w:t xml:space="preserve">Lily says it's exhausting forever trying to shape society to fit you when it isn't designed for you. But to hit pause and take a break, it's just not an option she's willing to take because that's when </w:t>
      </w:r>
      <w:proofErr w:type="spellStart"/>
      <w:r w:rsidRPr="1CA9FA36">
        <w:rPr>
          <w:rFonts w:ascii="Arial" w:hAnsi="Arial"/>
        </w:rPr>
        <w:t>internalised</w:t>
      </w:r>
      <w:proofErr w:type="spellEnd"/>
      <w:r w:rsidR="31809C51" w:rsidRPr="1CA9FA36">
        <w:rPr>
          <w:rFonts w:ascii="Arial" w:hAnsi="Arial"/>
        </w:rPr>
        <w:t xml:space="preserve"> a</w:t>
      </w:r>
      <w:r w:rsidRPr="1CA9FA36">
        <w:rPr>
          <w:rFonts w:ascii="Arial" w:hAnsi="Arial"/>
        </w:rPr>
        <w:t>bleism will catch her.</w:t>
      </w:r>
    </w:p>
    <w:p w14:paraId="052BE2AF" w14:textId="77777777" w:rsidR="00B67829" w:rsidRDefault="00B67829">
      <w:pPr>
        <w:spacing w:after="0"/>
      </w:pPr>
    </w:p>
    <w:p w14:paraId="7FA4028D" w14:textId="1489B21B" w:rsidR="00B67829" w:rsidRDefault="1A32C422" w:rsidP="1CA9FA36">
      <w:pPr>
        <w:spacing w:after="0"/>
        <w:rPr>
          <w:rFonts w:ascii="Arial" w:hAnsi="Arial"/>
          <w:color w:val="5D7284"/>
        </w:rPr>
      </w:pPr>
      <w:r w:rsidRPr="1CA9FA36">
        <w:rPr>
          <w:rFonts w:ascii="Arial" w:hAnsi="Arial"/>
          <w:b/>
          <w:bCs/>
        </w:rPr>
        <w:t>Lily Durkin</w:t>
      </w:r>
      <w:r w:rsidR="1D32FCDB" w:rsidRPr="1CA9FA36">
        <w:rPr>
          <w:rFonts w:ascii="Arial" w:hAnsi="Arial"/>
          <w:color w:val="5D7284"/>
        </w:rPr>
        <w:t xml:space="preserve"> 12:23</w:t>
      </w:r>
    </w:p>
    <w:p w14:paraId="5202D727" w14:textId="7FFB6745" w:rsidR="00B67829" w:rsidRDefault="1225B71E" w:rsidP="1CA9FA36">
      <w:pPr>
        <w:spacing w:after="0"/>
        <w:rPr>
          <w:rFonts w:ascii="Arial" w:hAnsi="Arial"/>
        </w:rPr>
      </w:pPr>
      <w:r w:rsidRPr="1CA9FA36">
        <w:rPr>
          <w:rFonts w:ascii="Arial" w:hAnsi="Arial"/>
        </w:rPr>
        <w:t>I know it probably sounds kind of small to other people, because it's a ga</w:t>
      </w:r>
      <w:r w:rsidR="168A20DD" w:rsidRPr="1CA9FA36">
        <w:rPr>
          <w:rFonts w:ascii="Arial" w:hAnsi="Arial"/>
        </w:rPr>
        <w:t>te</w:t>
      </w:r>
      <w:r w:rsidRPr="1CA9FA36">
        <w:rPr>
          <w:rFonts w:ascii="Arial" w:hAnsi="Arial"/>
        </w:rPr>
        <w:t>, but I think this is something that I need to do for me. Because otherwise I think I might maybe go a step backwards and start fitting</w:t>
      </w:r>
      <w:r w:rsidR="3F580ECF" w:rsidRPr="1CA9FA36">
        <w:rPr>
          <w:rFonts w:ascii="Arial" w:hAnsi="Arial"/>
        </w:rPr>
        <w:t xml:space="preserve"> </w:t>
      </w:r>
      <w:r w:rsidRPr="1CA9FA36">
        <w:rPr>
          <w:rFonts w:ascii="Arial" w:hAnsi="Arial"/>
        </w:rPr>
        <w:t xml:space="preserve">myself around the world again, instead of the other way around. </w:t>
      </w:r>
      <w:proofErr w:type="gramStart"/>
      <w:r w:rsidRPr="1CA9FA36">
        <w:rPr>
          <w:rFonts w:ascii="Arial" w:hAnsi="Arial"/>
        </w:rPr>
        <w:t>So</w:t>
      </w:r>
      <w:proofErr w:type="gramEnd"/>
      <w:r w:rsidRPr="1CA9FA36">
        <w:rPr>
          <w:rFonts w:ascii="Arial" w:hAnsi="Arial"/>
        </w:rPr>
        <w:t xml:space="preserve"> we'll s</w:t>
      </w:r>
      <w:r w:rsidR="016081A1" w:rsidRPr="1CA9FA36">
        <w:rPr>
          <w:rFonts w:ascii="Arial" w:hAnsi="Arial"/>
        </w:rPr>
        <w:t>ee.</w:t>
      </w:r>
    </w:p>
    <w:p w14:paraId="5204DDCA" w14:textId="77777777" w:rsidR="00B67829" w:rsidRDefault="00B67829">
      <w:pPr>
        <w:spacing w:after="0"/>
      </w:pPr>
    </w:p>
    <w:p w14:paraId="1FBD7A6F" w14:textId="6331E5F4" w:rsidR="00B67829" w:rsidRDefault="57F90C48" w:rsidP="1CA9FA36">
      <w:pPr>
        <w:spacing w:after="0"/>
        <w:rPr>
          <w:rFonts w:ascii="Arial" w:hAnsi="Arial"/>
          <w:color w:val="5D7284"/>
        </w:rPr>
      </w:pPr>
      <w:r w:rsidRPr="1CA9FA36">
        <w:rPr>
          <w:rFonts w:ascii="Arial" w:hAnsi="Arial"/>
          <w:b/>
          <w:bCs/>
        </w:rPr>
        <w:t xml:space="preserve">Carey Scheer </w:t>
      </w:r>
      <w:r w:rsidR="1225B71E" w:rsidRPr="1CA9FA36">
        <w:rPr>
          <w:rFonts w:ascii="Arial" w:hAnsi="Arial"/>
          <w:color w:val="5D7284"/>
        </w:rPr>
        <w:t>12:43</w:t>
      </w:r>
    </w:p>
    <w:p w14:paraId="430EA4F4" w14:textId="3A064DA8" w:rsidR="00B67829" w:rsidRDefault="1225B71E" w:rsidP="1CA9FA36">
      <w:pPr>
        <w:spacing w:after="0"/>
        <w:rPr>
          <w:rFonts w:ascii="Arial" w:hAnsi="Arial"/>
        </w:rPr>
      </w:pPr>
      <w:r w:rsidRPr="1CA9FA36">
        <w:rPr>
          <w:rFonts w:ascii="Arial" w:hAnsi="Arial"/>
        </w:rPr>
        <w:t>I think your child might be telling us that the interview is</w:t>
      </w:r>
      <w:r w:rsidR="224182D9" w:rsidRPr="1CA9FA36">
        <w:rPr>
          <w:rFonts w:ascii="Arial" w:hAnsi="Arial"/>
        </w:rPr>
        <w:t xml:space="preserve"> over.</w:t>
      </w:r>
    </w:p>
    <w:p w14:paraId="23DAFA10" w14:textId="77777777" w:rsidR="00B67829" w:rsidRDefault="00B67829">
      <w:pPr>
        <w:spacing w:after="0"/>
      </w:pPr>
    </w:p>
    <w:p w14:paraId="22B7EDFD" w14:textId="46085140" w:rsidR="00B67829" w:rsidRDefault="22AA7D4F" w:rsidP="1CA9FA36">
      <w:pPr>
        <w:spacing w:after="0"/>
        <w:rPr>
          <w:rFonts w:ascii="Arial" w:hAnsi="Arial"/>
          <w:color w:val="5D7284"/>
        </w:rPr>
      </w:pPr>
      <w:r w:rsidRPr="1CA9FA36">
        <w:rPr>
          <w:rFonts w:ascii="Arial" w:hAnsi="Arial"/>
          <w:b/>
          <w:bCs/>
        </w:rPr>
        <w:t>Lily Durkin</w:t>
      </w:r>
      <w:r w:rsidRPr="1CA9FA36">
        <w:rPr>
          <w:rFonts w:ascii="Arial" w:hAnsi="Arial"/>
          <w:color w:val="5D7284"/>
        </w:rPr>
        <w:t xml:space="preserve"> </w:t>
      </w:r>
      <w:r w:rsidR="1225B71E" w:rsidRPr="1CA9FA36">
        <w:rPr>
          <w:rFonts w:ascii="Arial" w:hAnsi="Arial"/>
          <w:color w:val="5D7284"/>
        </w:rPr>
        <w:t>12:54</w:t>
      </w:r>
    </w:p>
    <w:p w14:paraId="0531C2E7" w14:textId="0B667317" w:rsidR="00B67829" w:rsidRDefault="40DE6394">
      <w:pPr>
        <w:spacing w:after="0"/>
      </w:pPr>
      <w:r w:rsidRPr="1CA9FA36">
        <w:rPr>
          <w:rFonts w:ascii="Arial" w:hAnsi="Arial"/>
        </w:rPr>
        <w:t xml:space="preserve">I think so. </w:t>
      </w:r>
      <w:r w:rsidR="1225B71E" w:rsidRPr="1CA9FA36">
        <w:rPr>
          <w:rFonts w:ascii="Arial" w:hAnsi="Arial"/>
        </w:rPr>
        <w:t>Yeah</w:t>
      </w:r>
      <w:r w:rsidR="5F3E8678" w:rsidRPr="1CA9FA36">
        <w:rPr>
          <w:rFonts w:ascii="Arial" w:hAnsi="Arial"/>
        </w:rPr>
        <w:t>?</w:t>
      </w:r>
      <w:r w:rsidR="1225B71E" w:rsidRPr="1CA9FA36">
        <w:rPr>
          <w:rFonts w:ascii="Arial" w:hAnsi="Arial"/>
        </w:rPr>
        <w:t xml:space="preserve"> </w:t>
      </w:r>
      <w:r w:rsidR="0C73D5E1" w:rsidRPr="1CA9FA36">
        <w:rPr>
          <w:rFonts w:ascii="Arial" w:hAnsi="Arial"/>
        </w:rPr>
        <w:t>T</w:t>
      </w:r>
      <w:r w:rsidR="1225B71E" w:rsidRPr="1CA9FA36">
        <w:rPr>
          <w:rFonts w:ascii="Arial" w:hAnsi="Arial"/>
        </w:rPr>
        <w:t>ell me more.</w:t>
      </w:r>
    </w:p>
    <w:p w14:paraId="610ED00A" w14:textId="77777777" w:rsidR="00B67829" w:rsidRDefault="00B67829">
      <w:pPr>
        <w:spacing w:after="0"/>
      </w:pPr>
    </w:p>
    <w:p w14:paraId="00E2D070" w14:textId="77777777" w:rsidR="00723049" w:rsidRDefault="00723049">
      <w:pPr>
        <w:rPr>
          <w:rFonts w:ascii="Arial" w:hAnsi="Arial"/>
          <w:b/>
          <w:bCs/>
        </w:rPr>
      </w:pPr>
      <w:r>
        <w:rPr>
          <w:rFonts w:ascii="Arial" w:hAnsi="Arial"/>
          <w:b/>
          <w:bCs/>
        </w:rPr>
        <w:br w:type="page"/>
      </w:r>
    </w:p>
    <w:p w14:paraId="104FEB59" w14:textId="2DCBDCD0" w:rsidR="00B67829" w:rsidRDefault="1225B71E" w:rsidP="1CA9FA36">
      <w:pPr>
        <w:spacing w:after="0"/>
        <w:rPr>
          <w:rFonts w:ascii="Arial" w:hAnsi="Arial"/>
          <w:color w:val="5D7284"/>
        </w:rPr>
      </w:pPr>
      <w:r w:rsidRPr="1CA9FA36">
        <w:rPr>
          <w:rFonts w:ascii="Arial" w:hAnsi="Arial"/>
          <w:b/>
          <w:bCs/>
        </w:rPr>
        <w:t xml:space="preserve">Belle </w:t>
      </w:r>
      <w:r w:rsidR="1446D2BE" w:rsidRPr="1CA9FA36">
        <w:rPr>
          <w:rFonts w:ascii="Arial" w:hAnsi="Arial"/>
          <w:b/>
          <w:bCs/>
        </w:rPr>
        <w:t>Owen</w:t>
      </w:r>
      <w:r w:rsidRPr="1CA9FA36">
        <w:rPr>
          <w:rFonts w:ascii="Arial" w:hAnsi="Arial"/>
          <w:b/>
          <w:bCs/>
        </w:rPr>
        <w:t xml:space="preserve"> </w:t>
      </w:r>
      <w:r w:rsidRPr="1CA9FA36">
        <w:rPr>
          <w:rFonts w:ascii="Arial" w:hAnsi="Arial"/>
          <w:color w:val="5D7284"/>
        </w:rPr>
        <w:t>13:01</w:t>
      </w:r>
    </w:p>
    <w:p w14:paraId="4E62E694" w14:textId="666A8E2E" w:rsidR="00723049" w:rsidRDefault="685FECCB" w:rsidP="00723049">
      <w:pPr>
        <w:rPr>
          <w:rFonts w:ascii="Arial" w:hAnsi="Arial"/>
        </w:rPr>
      </w:pPr>
      <w:r w:rsidRPr="630D70F3">
        <w:rPr>
          <w:rFonts w:ascii="Arial" w:hAnsi="Arial"/>
        </w:rPr>
        <w:t>“</w:t>
      </w:r>
      <w:r w:rsidR="1225B71E" w:rsidRPr="630D70F3">
        <w:rPr>
          <w:rFonts w:ascii="Arial" w:hAnsi="Arial"/>
        </w:rPr>
        <w:t>I'll just miss out</w:t>
      </w:r>
      <w:r w:rsidR="56A3BC0F" w:rsidRPr="630D70F3">
        <w:rPr>
          <w:rFonts w:ascii="Arial" w:hAnsi="Arial"/>
        </w:rPr>
        <w:t>,</w:t>
      </w:r>
      <w:r w:rsidR="1225B71E" w:rsidRPr="630D70F3">
        <w:rPr>
          <w:rFonts w:ascii="Arial" w:hAnsi="Arial"/>
        </w:rPr>
        <w:t xml:space="preserve"> that</w:t>
      </w:r>
      <w:r w:rsidR="15FFB08A" w:rsidRPr="630D70F3">
        <w:rPr>
          <w:rFonts w:ascii="Arial" w:hAnsi="Arial"/>
        </w:rPr>
        <w:t>’s</w:t>
      </w:r>
      <w:r w:rsidR="1225B71E" w:rsidRPr="630D70F3">
        <w:rPr>
          <w:rFonts w:ascii="Arial" w:hAnsi="Arial"/>
        </w:rPr>
        <w:t xml:space="preserve"> </w:t>
      </w:r>
      <w:r w:rsidR="6E5F4BE2" w:rsidRPr="630D70F3">
        <w:rPr>
          <w:rFonts w:ascii="Arial" w:hAnsi="Arial"/>
        </w:rPr>
        <w:t>fine</w:t>
      </w:r>
      <w:r w:rsidR="1225B71E" w:rsidRPr="630D70F3">
        <w:rPr>
          <w:rFonts w:ascii="Arial" w:hAnsi="Arial"/>
        </w:rPr>
        <w:t>.</w:t>
      </w:r>
      <w:r w:rsidR="6A6FFCBC" w:rsidRPr="630D70F3">
        <w:rPr>
          <w:rFonts w:ascii="Arial" w:hAnsi="Arial"/>
        </w:rPr>
        <w:t>”</w:t>
      </w:r>
      <w:r w:rsidR="1225B71E" w:rsidRPr="630D70F3">
        <w:rPr>
          <w:rFonts w:ascii="Arial" w:hAnsi="Arial"/>
        </w:rPr>
        <w:t xml:space="preserve"> Those words resonated so strongly with me when I listened to Lily's story, because it's something that I have thought hundreds of times in my life as a disabled woman. You think that inconveniencing yourself more to inconvenience others less is the path of less friction. And so therefore the better option to take. And this is just one of the forms that </w:t>
      </w:r>
      <w:proofErr w:type="spellStart"/>
      <w:r w:rsidR="1225B71E" w:rsidRPr="630D70F3">
        <w:rPr>
          <w:rFonts w:ascii="Arial" w:hAnsi="Arial"/>
        </w:rPr>
        <w:t>internalised</w:t>
      </w:r>
      <w:proofErr w:type="spellEnd"/>
      <w:r w:rsidR="1225B71E" w:rsidRPr="630D70F3">
        <w:rPr>
          <w:rFonts w:ascii="Arial" w:hAnsi="Arial"/>
        </w:rPr>
        <w:t xml:space="preserve"> ableism can take</w:t>
      </w:r>
      <w:r w:rsidR="200E1267" w:rsidRPr="630D70F3">
        <w:rPr>
          <w:rFonts w:ascii="Arial" w:hAnsi="Arial"/>
        </w:rPr>
        <w:t>.</w:t>
      </w:r>
      <w:r w:rsidR="1225B71E" w:rsidRPr="630D70F3">
        <w:rPr>
          <w:rFonts w:ascii="Arial" w:hAnsi="Arial"/>
        </w:rPr>
        <w:t xml:space="preserve"> </w:t>
      </w:r>
    </w:p>
    <w:p w14:paraId="533C8E67" w14:textId="77777777" w:rsidR="00723049" w:rsidRDefault="20417551" w:rsidP="00723049">
      <w:pPr>
        <w:rPr>
          <w:rFonts w:ascii="Arial" w:hAnsi="Arial"/>
        </w:rPr>
      </w:pPr>
      <w:r w:rsidRPr="630D70F3">
        <w:rPr>
          <w:rFonts w:ascii="Arial" w:hAnsi="Arial"/>
        </w:rPr>
        <w:t>W</w:t>
      </w:r>
      <w:r w:rsidR="1225B71E" w:rsidRPr="630D70F3">
        <w:rPr>
          <w:rFonts w:ascii="Arial" w:hAnsi="Arial"/>
        </w:rPr>
        <w:t xml:space="preserve">hen we're fine with missing out, it might be something as small as a family dinner, or a trip to the park, or something as huge and life changing as parenthood or a promotion or visible place in society. Challenging </w:t>
      </w:r>
      <w:proofErr w:type="spellStart"/>
      <w:r w:rsidR="1225B71E" w:rsidRPr="630D70F3">
        <w:rPr>
          <w:rFonts w:ascii="Arial" w:hAnsi="Arial"/>
        </w:rPr>
        <w:t>internalised</w:t>
      </w:r>
      <w:proofErr w:type="spellEnd"/>
      <w:r w:rsidR="1225B71E" w:rsidRPr="630D70F3">
        <w:rPr>
          <w:rFonts w:ascii="Arial" w:hAnsi="Arial"/>
        </w:rPr>
        <w:t xml:space="preserve"> ableism means we need to stop being fine with just missing out. It's not </w:t>
      </w:r>
      <w:r w:rsidR="2B15B091" w:rsidRPr="630D70F3">
        <w:rPr>
          <w:rFonts w:ascii="Arial" w:hAnsi="Arial"/>
        </w:rPr>
        <w:t>fi</w:t>
      </w:r>
      <w:r w:rsidR="1225B71E" w:rsidRPr="630D70F3">
        <w:rPr>
          <w:rFonts w:ascii="Arial" w:hAnsi="Arial"/>
        </w:rPr>
        <w:t>ne.</w:t>
      </w:r>
      <w:r w:rsidR="33D6C119" w:rsidRPr="630D70F3">
        <w:rPr>
          <w:rFonts w:ascii="Arial" w:hAnsi="Arial"/>
        </w:rPr>
        <w:t xml:space="preserve"> </w:t>
      </w:r>
    </w:p>
    <w:p w14:paraId="65047565" w14:textId="552FE5C6" w:rsidR="00B67829" w:rsidRDefault="1225B71E" w:rsidP="00723049">
      <w:pPr>
        <w:rPr>
          <w:rFonts w:ascii="Arial" w:hAnsi="Arial"/>
        </w:rPr>
      </w:pPr>
      <w:r w:rsidRPr="630D70F3">
        <w:rPr>
          <w:rFonts w:ascii="Arial" w:hAnsi="Arial"/>
        </w:rPr>
        <w:t xml:space="preserve">Join us next time for the </w:t>
      </w:r>
      <w:proofErr w:type="gramStart"/>
      <w:r w:rsidR="0D2C2F0B" w:rsidRPr="630D70F3">
        <w:rPr>
          <w:rFonts w:ascii="Arial" w:hAnsi="Arial"/>
        </w:rPr>
        <w:t>P</w:t>
      </w:r>
      <w:r w:rsidRPr="630D70F3">
        <w:rPr>
          <w:rFonts w:ascii="Arial" w:hAnsi="Arial"/>
        </w:rPr>
        <w:t>urple</w:t>
      </w:r>
      <w:proofErr w:type="gramEnd"/>
      <w:r w:rsidRPr="630D70F3">
        <w:rPr>
          <w:rFonts w:ascii="Arial" w:hAnsi="Arial"/>
        </w:rPr>
        <w:t xml:space="preserve"> </w:t>
      </w:r>
      <w:r w:rsidR="1DD6D3C1" w:rsidRPr="630D70F3">
        <w:rPr>
          <w:rFonts w:ascii="Arial" w:hAnsi="Arial"/>
        </w:rPr>
        <w:t>O</w:t>
      </w:r>
      <w:r w:rsidRPr="630D70F3">
        <w:rPr>
          <w:rFonts w:ascii="Arial" w:hAnsi="Arial"/>
        </w:rPr>
        <w:t xml:space="preserve">range podcast where we will dive deeper into the world of parenting with disability by chatting to parents, </w:t>
      </w:r>
      <w:r w:rsidR="5E0326C2" w:rsidRPr="630D70F3">
        <w:rPr>
          <w:rFonts w:ascii="Arial" w:hAnsi="Arial"/>
        </w:rPr>
        <w:t xml:space="preserve">Mikaela </w:t>
      </w:r>
      <w:r w:rsidRPr="630D70F3">
        <w:rPr>
          <w:rFonts w:ascii="Arial" w:hAnsi="Arial"/>
        </w:rPr>
        <w:t xml:space="preserve">Crotty and Mike </w:t>
      </w:r>
      <w:r w:rsidR="20DF5A7A" w:rsidRPr="630D70F3">
        <w:rPr>
          <w:rFonts w:ascii="Arial" w:hAnsi="Arial"/>
        </w:rPr>
        <w:t>T</w:t>
      </w:r>
      <w:r w:rsidRPr="630D70F3">
        <w:rPr>
          <w:rFonts w:ascii="Arial" w:hAnsi="Arial"/>
        </w:rPr>
        <w:t>a</w:t>
      </w:r>
      <w:r w:rsidR="16E763FD" w:rsidRPr="630D70F3">
        <w:rPr>
          <w:rFonts w:ascii="Arial" w:hAnsi="Arial"/>
        </w:rPr>
        <w:t>g</w:t>
      </w:r>
      <w:r w:rsidRPr="630D70F3">
        <w:rPr>
          <w:rFonts w:ascii="Arial" w:hAnsi="Arial"/>
        </w:rPr>
        <w:t>g</w:t>
      </w:r>
      <w:r w:rsidR="52C3932F" w:rsidRPr="630D70F3">
        <w:rPr>
          <w:rFonts w:ascii="Arial" w:hAnsi="Arial"/>
        </w:rPr>
        <w:t>er</w:t>
      </w:r>
      <w:r w:rsidRPr="630D70F3">
        <w:rPr>
          <w:rFonts w:ascii="Arial" w:hAnsi="Arial"/>
        </w:rPr>
        <w:t>t will also hear the unique perspective from their kids on what it's like to be raised by a parent with disability. If you have a story you'd like to share or feedback on the podcast, please get in touch. You can reach us on Facebook</w:t>
      </w:r>
      <w:r w:rsidR="47A2C99D" w:rsidRPr="630D70F3">
        <w:rPr>
          <w:rFonts w:ascii="Arial" w:hAnsi="Arial"/>
        </w:rPr>
        <w:t>,</w:t>
      </w:r>
      <w:r w:rsidRPr="630D70F3">
        <w:rPr>
          <w:rFonts w:ascii="Arial" w:hAnsi="Arial"/>
        </w:rPr>
        <w:t xml:space="preserve"> </w:t>
      </w:r>
      <w:r w:rsidR="79F327A8" w:rsidRPr="630D70F3">
        <w:rPr>
          <w:rFonts w:ascii="Arial" w:hAnsi="Arial"/>
        </w:rPr>
        <w:t>e</w:t>
      </w:r>
      <w:r w:rsidRPr="630D70F3">
        <w:rPr>
          <w:rFonts w:ascii="Arial" w:hAnsi="Arial"/>
        </w:rPr>
        <w:t>mail us at stories at purple orange.org au</w:t>
      </w:r>
      <w:r w:rsidR="5481B0B3" w:rsidRPr="630D70F3">
        <w:rPr>
          <w:rFonts w:ascii="Arial" w:hAnsi="Arial"/>
        </w:rPr>
        <w:t>,</w:t>
      </w:r>
      <w:r w:rsidRPr="630D70F3">
        <w:rPr>
          <w:rFonts w:ascii="Arial" w:hAnsi="Arial"/>
        </w:rPr>
        <w:t xml:space="preserve"> or call 088373838</w:t>
      </w:r>
      <w:r w:rsidR="2FBDFAA4" w:rsidRPr="630D70F3">
        <w:rPr>
          <w:rFonts w:ascii="Arial" w:hAnsi="Arial"/>
        </w:rPr>
        <w:t>,</w:t>
      </w:r>
      <w:r w:rsidRPr="630D70F3">
        <w:rPr>
          <w:rFonts w:ascii="Arial" w:hAnsi="Arial"/>
        </w:rPr>
        <w:t xml:space="preserve"> or visit our website at purple orange.org.au</w:t>
      </w:r>
      <w:r w:rsidR="35F2F0D8" w:rsidRPr="630D70F3">
        <w:rPr>
          <w:rFonts w:ascii="Arial" w:hAnsi="Arial"/>
        </w:rPr>
        <w:t>. I’m Belle Owen, t</w:t>
      </w:r>
      <w:r w:rsidRPr="630D70F3">
        <w:rPr>
          <w:rFonts w:ascii="Arial" w:hAnsi="Arial"/>
        </w:rPr>
        <w:t xml:space="preserve">hanks for </w:t>
      </w:r>
      <w:proofErr w:type="gramStart"/>
      <w:r w:rsidRPr="630D70F3">
        <w:rPr>
          <w:rFonts w:ascii="Arial" w:hAnsi="Arial"/>
        </w:rPr>
        <w:t>listening</w:t>
      </w:r>
      <w:proofErr w:type="gramEnd"/>
    </w:p>
    <w:sectPr w:rsidR="00B67829" w:rsidSect="001216B9">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1CA9" w14:textId="77777777" w:rsidR="00F11351" w:rsidRDefault="00F11351">
      <w:pPr>
        <w:spacing w:after="0" w:line="240" w:lineRule="auto"/>
      </w:pPr>
      <w:r>
        <w:separator/>
      </w:r>
    </w:p>
  </w:endnote>
  <w:endnote w:type="continuationSeparator" w:id="0">
    <w:p w14:paraId="2C1ABFF2" w14:textId="77777777" w:rsidR="00F11351" w:rsidRDefault="00F1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AEF9" w14:textId="77777777" w:rsidR="00F11351" w:rsidRDefault="00F11351">
      <w:pPr>
        <w:spacing w:after="0" w:line="240" w:lineRule="auto"/>
      </w:pPr>
      <w:r>
        <w:separator/>
      </w:r>
    </w:p>
  </w:footnote>
  <w:footnote w:type="continuationSeparator" w:id="0">
    <w:p w14:paraId="1C233FC2" w14:textId="77777777" w:rsidR="00F11351" w:rsidRDefault="00F11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75809508">
    <w:abstractNumId w:val="8"/>
  </w:num>
  <w:num w:numId="2" w16cid:durableId="1655834097">
    <w:abstractNumId w:val="6"/>
  </w:num>
  <w:num w:numId="3" w16cid:durableId="426465027">
    <w:abstractNumId w:val="5"/>
  </w:num>
  <w:num w:numId="4" w16cid:durableId="1423992085">
    <w:abstractNumId w:val="4"/>
  </w:num>
  <w:num w:numId="5" w16cid:durableId="414088879">
    <w:abstractNumId w:val="7"/>
  </w:num>
  <w:num w:numId="6" w16cid:durableId="304360645">
    <w:abstractNumId w:val="3"/>
  </w:num>
  <w:num w:numId="7" w16cid:durableId="1366783411">
    <w:abstractNumId w:val="2"/>
  </w:num>
  <w:num w:numId="8" w16cid:durableId="493255835">
    <w:abstractNumId w:val="1"/>
  </w:num>
  <w:num w:numId="9" w16cid:durableId="597904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542FE"/>
    <w:rsid w:val="006E2A8C"/>
    <w:rsid w:val="00723049"/>
    <w:rsid w:val="007749AF"/>
    <w:rsid w:val="00794EBC"/>
    <w:rsid w:val="00930F33"/>
    <w:rsid w:val="009A6C34"/>
    <w:rsid w:val="009C3AF0"/>
    <w:rsid w:val="00A12EE5"/>
    <w:rsid w:val="00A47A83"/>
    <w:rsid w:val="00AA1D8D"/>
    <w:rsid w:val="00B47730"/>
    <w:rsid w:val="00B67829"/>
    <w:rsid w:val="00BA4C2B"/>
    <w:rsid w:val="00BD0140"/>
    <w:rsid w:val="00BD75FF"/>
    <w:rsid w:val="00C24502"/>
    <w:rsid w:val="00CB0664"/>
    <w:rsid w:val="00D57E81"/>
    <w:rsid w:val="00ED3244"/>
    <w:rsid w:val="00F11351"/>
    <w:rsid w:val="00FB16EC"/>
    <w:rsid w:val="00FC693F"/>
    <w:rsid w:val="016081A1"/>
    <w:rsid w:val="01D1DE59"/>
    <w:rsid w:val="021DA4C3"/>
    <w:rsid w:val="02FBE982"/>
    <w:rsid w:val="04321ED6"/>
    <w:rsid w:val="044B1261"/>
    <w:rsid w:val="04639E2F"/>
    <w:rsid w:val="04672088"/>
    <w:rsid w:val="046A5487"/>
    <w:rsid w:val="058579B8"/>
    <w:rsid w:val="05A4BE90"/>
    <w:rsid w:val="06201797"/>
    <w:rsid w:val="067BD58B"/>
    <w:rsid w:val="07940B74"/>
    <w:rsid w:val="07EFE1BA"/>
    <w:rsid w:val="0814933E"/>
    <w:rsid w:val="0950635B"/>
    <w:rsid w:val="097D17C1"/>
    <w:rsid w:val="09E6681C"/>
    <w:rsid w:val="0B1C95B3"/>
    <w:rsid w:val="0B2E966D"/>
    <w:rsid w:val="0B930EAD"/>
    <w:rsid w:val="0BD83AF5"/>
    <w:rsid w:val="0C3FE280"/>
    <w:rsid w:val="0C3FF6F3"/>
    <w:rsid w:val="0C627834"/>
    <w:rsid w:val="0C73D5E1"/>
    <w:rsid w:val="0D2C2F0B"/>
    <w:rsid w:val="0D517840"/>
    <w:rsid w:val="0D812BA7"/>
    <w:rsid w:val="0F2D2F71"/>
    <w:rsid w:val="0F4EB489"/>
    <w:rsid w:val="0FC1DAD8"/>
    <w:rsid w:val="0FD74555"/>
    <w:rsid w:val="102D2128"/>
    <w:rsid w:val="10958123"/>
    <w:rsid w:val="10C669D5"/>
    <w:rsid w:val="113D0C94"/>
    <w:rsid w:val="11DDF6C5"/>
    <w:rsid w:val="1225B71E"/>
    <w:rsid w:val="12910252"/>
    <w:rsid w:val="12C9CC32"/>
    <w:rsid w:val="1446D2BE"/>
    <w:rsid w:val="1480A2F6"/>
    <w:rsid w:val="14BDD15A"/>
    <w:rsid w:val="14C85AE7"/>
    <w:rsid w:val="14DB07C3"/>
    <w:rsid w:val="151D688B"/>
    <w:rsid w:val="15752231"/>
    <w:rsid w:val="15ED8C36"/>
    <w:rsid w:val="15FFB08A"/>
    <w:rsid w:val="1675AABA"/>
    <w:rsid w:val="168A20DD"/>
    <w:rsid w:val="169404AB"/>
    <w:rsid w:val="16E763FD"/>
    <w:rsid w:val="170A03ED"/>
    <w:rsid w:val="17650C07"/>
    <w:rsid w:val="1780A4E8"/>
    <w:rsid w:val="17E47637"/>
    <w:rsid w:val="17FF58B0"/>
    <w:rsid w:val="18823FFD"/>
    <w:rsid w:val="18AB7898"/>
    <w:rsid w:val="193CFF2D"/>
    <w:rsid w:val="1954E31F"/>
    <w:rsid w:val="1A32C422"/>
    <w:rsid w:val="1AD4DE17"/>
    <w:rsid w:val="1AFF2D50"/>
    <w:rsid w:val="1B1724A3"/>
    <w:rsid w:val="1C16232F"/>
    <w:rsid w:val="1C246079"/>
    <w:rsid w:val="1C44DFE6"/>
    <w:rsid w:val="1CA77274"/>
    <w:rsid w:val="1CA9FA36"/>
    <w:rsid w:val="1D32FCDB"/>
    <w:rsid w:val="1DB4B97C"/>
    <w:rsid w:val="1DC8A25A"/>
    <w:rsid w:val="1DD6D3C1"/>
    <w:rsid w:val="1DE2C302"/>
    <w:rsid w:val="1E02A054"/>
    <w:rsid w:val="1EBC79CD"/>
    <w:rsid w:val="1EF62A32"/>
    <w:rsid w:val="1F431B91"/>
    <w:rsid w:val="200E1267"/>
    <w:rsid w:val="200EE2EB"/>
    <w:rsid w:val="20417551"/>
    <w:rsid w:val="2095780D"/>
    <w:rsid w:val="20DF5A7A"/>
    <w:rsid w:val="20EB437D"/>
    <w:rsid w:val="20F1028A"/>
    <w:rsid w:val="219155C9"/>
    <w:rsid w:val="21DAAC15"/>
    <w:rsid w:val="224182D9"/>
    <w:rsid w:val="228C9274"/>
    <w:rsid w:val="22AA7D4F"/>
    <w:rsid w:val="22E5608A"/>
    <w:rsid w:val="24474D80"/>
    <w:rsid w:val="24A8D9FB"/>
    <w:rsid w:val="24E9F5E2"/>
    <w:rsid w:val="25C5B3A7"/>
    <w:rsid w:val="262CA43F"/>
    <w:rsid w:val="27013C17"/>
    <w:rsid w:val="27F530E0"/>
    <w:rsid w:val="28509AD8"/>
    <w:rsid w:val="28C79835"/>
    <w:rsid w:val="2A2CF43F"/>
    <w:rsid w:val="2A66051D"/>
    <w:rsid w:val="2AF2EF67"/>
    <w:rsid w:val="2B15B091"/>
    <w:rsid w:val="2C48C70B"/>
    <w:rsid w:val="2C582D72"/>
    <w:rsid w:val="2CFC5383"/>
    <w:rsid w:val="2D70AF71"/>
    <w:rsid w:val="2D87AA44"/>
    <w:rsid w:val="2D90FDDE"/>
    <w:rsid w:val="2E2A9029"/>
    <w:rsid w:val="2FBDFAA4"/>
    <w:rsid w:val="30098566"/>
    <w:rsid w:val="30164C81"/>
    <w:rsid w:val="3029A039"/>
    <w:rsid w:val="304B8BCC"/>
    <w:rsid w:val="30866765"/>
    <w:rsid w:val="308A54B6"/>
    <w:rsid w:val="310F069D"/>
    <w:rsid w:val="3129FF9D"/>
    <w:rsid w:val="31809C51"/>
    <w:rsid w:val="32ADED09"/>
    <w:rsid w:val="32FE014C"/>
    <w:rsid w:val="33D34ED9"/>
    <w:rsid w:val="33D6C119"/>
    <w:rsid w:val="347348FA"/>
    <w:rsid w:val="35C5C7EF"/>
    <w:rsid w:val="35F2F0D8"/>
    <w:rsid w:val="36854FDA"/>
    <w:rsid w:val="36CF385B"/>
    <w:rsid w:val="36F5A8E9"/>
    <w:rsid w:val="37372441"/>
    <w:rsid w:val="378FC258"/>
    <w:rsid w:val="37DEC7B0"/>
    <w:rsid w:val="37E16443"/>
    <w:rsid w:val="3804430F"/>
    <w:rsid w:val="381A96F7"/>
    <w:rsid w:val="38306867"/>
    <w:rsid w:val="395F2C81"/>
    <w:rsid w:val="39B1222D"/>
    <w:rsid w:val="3A324868"/>
    <w:rsid w:val="3A755EB3"/>
    <w:rsid w:val="3AF4395D"/>
    <w:rsid w:val="3B2C51E9"/>
    <w:rsid w:val="3C49B496"/>
    <w:rsid w:val="3DC93AFC"/>
    <w:rsid w:val="3E10B2BB"/>
    <w:rsid w:val="3F162B4A"/>
    <w:rsid w:val="3F580ECF"/>
    <w:rsid w:val="3F747FB4"/>
    <w:rsid w:val="3F83A6B8"/>
    <w:rsid w:val="40AD3926"/>
    <w:rsid w:val="40BEFD2A"/>
    <w:rsid w:val="40DE6394"/>
    <w:rsid w:val="4133D00D"/>
    <w:rsid w:val="41BF4BFA"/>
    <w:rsid w:val="432AC75A"/>
    <w:rsid w:val="433A09F3"/>
    <w:rsid w:val="4353699B"/>
    <w:rsid w:val="436D55D1"/>
    <w:rsid w:val="43DBC7FD"/>
    <w:rsid w:val="43DD84D5"/>
    <w:rsid w:val="43E4A812"/>
    <w:rsid w:val="445A7977"/>
    <w:rsid w:val="44CED178"/>
    <w:rsid w:val="45EEBC17"/>
    <w:rsid w:val="45F6DFAC"/>
    <w:rsid w:val="463BEBC7"/>
    <w:rsid w:val="46F1703E"/>
    <w:rsid w:val="46F38079"/>
    <w:rsid w:val="470BCCB3"/>
    <w:rsid w:val="47664A49"/>
    <w:rsid w:val="47A2AFC5"/>
    <w:rsid w:val="47A2C99D"/>
    <w:rsid w:val="486D2DF9"/>
    <w:rsid w:val="4889FF81"/>
    <w:rsid w:val="48B81935"/>
    <w:rsid w:val="48DC72A1"/>
    <w:rsid w:val="48FAF684"/>
    <w:rsid w:val="49A175F1"/>
    <w:rsid w:val="4A2A4518"/>
    <w:rsid w:val="4A44D8D3"/>
    <w:rsid w:val="4B041660"/>
    <w:rsid w:val="4BA2B865"/>
    <w:rsid w:val="4C143237"/>
    <w:rsid w:val="4C32486E"/>
    <w:rsid w:val="4CA0B00F"/>
    <w:rsid w:val="4CC5F7F4"/>
    <w:rsid w:val="4CF05CA6"/>
    <w:rsid w:val="4F38816C"/>
    <w:rsid w:val="4FD850D1"/>
    <w:rsid w:val="500561F6"/>
    <w:rsid w:val="50783FDE"/>
    <w:rsid w:val="51742132"/>
    <w:rsid w:val="523EAFE1"/>
    <w:rsid w:val="52C3932F"/>
    <w:rsid w:val="537C98C3"/>
    <w:rsid w:val="53E809F7"/>
    <w:rsid w:val="5481B0B3"/>
    <w:rsid w:val="54F3D6B4"/>
    <w:rsid w:val="553175B8"/>
    <w:rsid w:val="55878B7A"/>
    <w:rsid w:val="56073D40"/>
    <w:rsid w:val="5650AECB"/>
    <w:rsid w:val="56510B21"/>
    <w:rsid w:val="567136D3"/>
    <w:rsid w:val="567C78B8"/>
    <w:rsid w:val="56A3BC0F"/>
    <w:rsid w:val="56B4FED2"/>
    <w:rsid w:val="57E362B6"/>
    <w:rsid w:val="57F90C48"/>
    <w:rsid w:val="5831E715"/>
    <w:rsid w:val="58BF2C3C"/>
    <w:rsid w:val="58D201AB"/>
    <w:rsid w:val="58F8FEE7"/>
    <w:rsid w:val="5928002A"/>
    <w:rsid w:val="5A579EA3"/>
    <w:rsid w:val="5B7C6F48"/>
    <w:rsid w:val="5B8AA2E3"/>
    <w:rsid w:val="5BDD90E4"/>
    <w:rsid w:val="5D1B31A1"/>
    <w:rsid w:val="5D359FDA"/>
    <w:rsid w:val="5DD301C2"/>
    <w:rsid w:val="5E0326C2"/>
    <w:rsid w:val="5E2E8039"/>
    <w:rsid w:val="5ED44368"/>
    <w:rsid w:val="5F3E8678"/>
    <w:rsid w:val="5F77CA14"/>
    <w:rsid w:val="607E1299"/>
    <w:rsid w:val="60CC375A"/>
    <w:rsid w:val="60FDC46A"/>
    <w:rsid w:val="61605BF6"/>
    <w:rsid w:val="61733A52"/>
    <w:rsid w:val="61ACC63D"/>
    <w:rsid w:val="61BCA338"/>
    <w:rsid w:val="620FBD8F"/>
    <w:rsid w:val="6254C407"/>
    <w:rsid w:val="630D70F3"/>
    <w:rsid w:val="63719C58"/>
    <w:rsid w:val="6399F80F"/>
    <w:rsid w:val="6435ECB4"/>
    <w:rsid w:val="64C038AE"/>
    <w:rsid w:val="64CDBCDD"/>
    <w:rsid w:val="64D43340"/>
    <w:rsid w:val="65BF1453"/>
    <w:rsid w:val="66A8EB8A"/>
    <w:rsid w:val="66EC6A55"/>
    <w:rsid w:val="672894F5"/>
    <w:rsid w:val="6769E717"/>
    <w:rsid w:val="6819A4DD"/>
    <w:rsid w:val="685FECCB"/>
    <w:rsid w:val="68CD884F"/>
    <w:rsid w:val="690306CC"/>
    <w:rsid w:val="69C63FB1"/>
    <w:rsid w:val="6A6FFCBC"/>
    <w:rsid w:val="6B1E0E69"/>
    <w:rsid w:val="6B53A883"/>
    <w:rsid w:val="6B549F02"/>
    <w:rsid w:val="6BFC5DA4"/>
    <w:rsid w:val="6D7C3A31"/>
    <w:rsid w:val="6DBC741B"/>
    <w:rsid w:val="6E5F4BE2"/>
    <w:rsid w:val="6F288147"/>
    <w:rsid w:val="6F5A836D"/>
    <w:rsid w:val="7074F785"/>
    <w:rsid w:val="70DD5FAD"/>
    <w:rsid w:val="71C20AC0"/>
    <w:rsid w:val="71D07DCA"/>
    <w:rsid w:val="71E35AB9"/>
    <w:rsid w:val="71FB8A44"/>
    <w:rsid w:val="72830D0D"/>
    <w:rsid w:val="72A4A7DA"/>
    <w:rsid w:val="739F7FF2"/>
    <w:rsid w:val="73A9C997"/>
    <w:rsid w:val="73AAA22B"/>
    <w:rsid w:val="748F97B5"/>
    <w:rsid w:val="74A6EAF8"/>
    <w:rsid w:val="74FA8AC9"/>
    <w:rsid w:val="75CEDF29"/>
    <w:rsid w:val="7646F8E8"/>
    <w:rsid w:val="76916E92"/>
    <w:rsid w:val="76EA2D95"/>
    <w:rsid w:val="772D2DC1"/>
    <w:rsid w:val="78703385"/>
    <w:rsid w:val="78CD4167"/>
    <w:rsid w:val="797F0F9C"/>
    <w:rsid w:val="79F327A8"/>
    <w:rsid w:val="7A71508E"/>
    <w:rsid w:val="7AF97FF0"/>
    <w:rsid w:val="7BB0B9D5"/>
    <w:rsid w:val="7C2195AC"/>
    <w:rsid w:val="7CBB45E6"/>
    <w:rsid w:val="7CD1E096"/>
    <w:rsid w:val="7CF43EAB"/>
    <w:rsid w:val="7D06A927"/>
    <w:rsid w:val="7D2419EF"/>
    <w:rsid w:val="7E0CF887"/>
    <w:rsid w:val="7E3E3A09"/>
    <w:rsid w:val="7E86D954"/>
    <w:rsid w:val="7EE32653"/>
    <w:rsid w:val="7F03BA40"/>
    <w:rsid w:val="7F60AA9C"/>
    <w:rsid w:val="7FBA20E6"/>
    <w:rsid w:val="7FFD06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B8D1034F2DF846838C7B15F57413F5" ma:contentTypeVersion="14" ma:contentTypeDescription="Create a new document." ma:contentTypeScope="" ma:versionID="f1b212765557858e3e51ed80c6436341">
  <xsd:schema xmlns:xsd="http://www.w3.org/2001/XMLSchema" xmlns:xs="http://www.w3.org/2001/XMLSchema" xmlns:p="http://schemas.microsoft.com/office/2006/metadata/properties" xmlns:ns2="c75c5eae-5884-4d08-8ebf-98ba4fe0a62f" xmlns:ns3="cf5a79d9-a52f-47fb-b25a-2ba9be1a4052" targetNamespace="http://schemas.microsoft.com/office/2006/metadata/properties" ma:root="true" ma:fieldsID="268beb29c18d64fa37f99d87d4c42fe3" ns2:_="" ns3:_="">
    <xsd:import namespace="c75c5eae-5884-4d08-8ebf-98ba4fe0a62f"/>
    <xsd:import namespace="cf5a79d9-a52f-47fb-b25a-2ba9be1a40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c5eae-5884-4d08-8ebf-98ba4fe0a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b5c644-2f09-4f9f-84c4-3b4ab586084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5a79d9-a52f-47fb-b25a-2ba9be1a40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e87028-44b1-486f-95c1-0df5696deb52}" ma:internalName="TaxCatchAll" ma:showField="CatchAllData" ma:web="cf5a79d9-a52f-47fb-b25a-2ba9be1a405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FE6A23E8-AFB2-4B7A-A0C0-5C13E9FD8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c5eae-5884-4d08-8ebf-98ba4fe0a62f"/>
    <ds:schemaRef ds:uri="cf5a79d9-a52f-47fb-b25a-2ba9be1a4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CB15E-6E22-4560-9CCE-55DFDDA06F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1963</Words>
  <Characters>11191</Characters>
  <Application>Microsoft Office Word</Application>
  <DocSecurity>0</DocSecurity>
  <Lines>93</Lines>
  <Paragraphs>26</Paragraphs>
  <ScaleCrop>false</ScaleCrop>
  <Manager/>
  <Company/>
  <LinksUpToDate>false</LinksUpToDate>
  <CharactersWithSpaces>13128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Nicole Roach</cp:lastModifiedBy>
  <cp:revision>18</cp:revision>
  <dcterms:created xsi:type="dcterms:W3CDTF">2023-11-28T00:33:00Z</dcterms:created>
  <dcterms:modified xsi:type="dcterms:W3CDTF">2023-12-01T03:32:00Z</dcterms:modified>
  <cp:category/>
</cp:coreProperties>
</file>