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2BCA3B77" w14:textId="00F7F28C" w:rsidR="00B65BEF" w:rsidRDefault="00450C94" w:rsidP="003860B4">
      <w:pPr>
        <w:pStyle w:val="Title"/>
      </w:pPr>
      <w:proofErr w:type="gramStart"/>
      <w:r>
        <w:t>Purple Orange</w:t>
      </w:r>
      <w:proofErr w:type="gramEnd"/>
      <w:r>
        <w:t xml:space="preserve"> Podcast, </w:t>
      </w:r>
      <w:r w:rsidR="00EF3069">
        <w:t>Episode 1</w:t>
      </w:r>
      <w:r w:rsidR="003860B4">
        <w:t>:</w:t>
      </w:r>
      <w:r w:rsidR="00EF3069">
        <w:t xml:space="preserve"> </w:t>
      </w:r>
      <w:r>
        <w:t>Underrepresented, Undervalued, Underpaid</w:t>
      </w:r>
    </w:p>
    <w:p w14:paraId="63CD2F8A" w14:textId="77777777" w:rsidR="00B65BEF" w:rsidRDefault="00EF3069">
      <w:pPr>
        <w:spacing w:before="440" w:after="0"/>
      </w:pPr>
      <w:r>
        <w:rPr>
          <w:rFonts w:ascii="Arial" w:hAnsi="Arial"/>
          <w:b/>
          <w:color w:val="4F6880"/>
        </w:rPr>
        <w:t>SPEAKERS</w:t>
      </w:r>
    </w:p>
    <w:p w14:paraId="3A70381C" w14:textId="77777777" w:rsidR="008875CE" w:rsidRDefault="00F6642E" w:rsidP="008875CE">
      <w:pPr>
        <w:rPr>
          <w:rFonts w:ascii="Arial" w:hAnsi="Arial"/>
          <w:color w:val="4F6880"/>
        </w:rPr>
      </w:pPr>
      <w:r w:rsidRPr="0F5DD770">
        <w:rPr>
          <w:rFonts w:ascii="Arial" w:hAnsi="Arial"/>
          <w:color w:val="4F6880"/>
        </w:rPr>
        <w:t>Belle</w:t>
      </w:r>
      <w:r>
        <w:rPr>
          <w:rFonts w:ascii="Arial" w:hAnsi="Arial"/>
          <w:color w:val="4F6880"/>
        </w:rPr>
        <w:t xml:space="preserve"> Owen</w:t>
      </w:r>
      <w:r w:rsidR="0017368A">
        <w:rPr>
          <w:rFonts w:ascii="Arial" w:hAnsi="Arial"/>
          <w:color w:val="4F6880"/>
        </w:rPr>
        <w:t xml:space="preserve"> (host)</w:t>
      </w:r>
      <w:r w:rsidRPr="0F5DD770">
        <w:rPr>
          <w:rFonts w:ascii="Arial" w:hAnsi="Arial"/>
          <w:color w:val="4F6880"/>
        </w:rPr>
        <w:t xml:space="preserve">, </w:t>
      </w:r>
      <w:r w:rsidR="72F4E4E3" w:rsidRPr="0F5DD770">
        <w:rPr>
          <w:rFonts w:ascii="Arial" w:hAnsi="Arial"/>
          <w:color w:val="4F6880"/>
        </w:rPr>
        <w:t xml:space="preserve">Carey </w:t>
      </w:r>
      <w:r>
        <w:rPr>
          <w:rFonts w:ascii="Arial" w:hAnsi="Arial"/>
          <w:color w:val="4F6880"/>
        </w:rPr>
        <w:t>S</w:t>
      </w:r>
      <w:r w:rsidR="72F4E4E3" w:rsidRPr="0F5DD770">
        <w:rPr>
          <w:rFonts w:ascii="Arial" w:hAnsi="Arial"/>
          <w:color w:val="4F6880"/>
        </w:rPr>
        <w:t>cheer</w:t>
      </w:r>
      <w:r w:rsidR="0017368A">
        <w:rPr>
          <w:rFonts w:ascii="Arial" w:hAnsi="Arial"/>
          <w:color w:val="4F6880"/>
        </w:rPr>
        <w:t xml:space="preserve"> (narrator)</w:t>
      </w:r>
      <w:r w:rsidR="72F4E4E3" w:rsidRPr="0F5DD770">
        <w:rPr>
          <w:rFonts w:ascii="Arial" w:hAnsi="Arial"/>
          <w:color w:val="4F6880"/>
        </w:rPr>
        <w:t>, Gavin</w:t>
      </w:r>
      <w:r>
        <w:rPr>
          <w:rFonts w:ascii="Arial" w:hAnsi="Arial"/>
          <w:color w:val="4F6880"/>
        </w:rPr>
        <w:t xml:space="preserve"> Burner</w:t>
      </w:r>
      <w:r w:rsidR="0017368A">
        <w:rPr>
          <w:rFonts w:ascii="Arial" w:hAnsi="Arial"/>
          <w:color w:val="4F6880"/>
        </w:rPr>
        <w:t xml:space="preserve"> (guest)</w:t>
      </w:r>
      <w:r w:rsidR="0010090E">
        <w:rPr>
          <w:rFonts w:ascii="Arial" w:hAnsi="Arial"/>
          <w:color w:val="4F6880"/>
        </w:rPr>
        <w:t xml:space="preserve">, </w:t>
      </w:r>
      <w:r w:rsidR="00F54CDA" w:rsidRPr="00F54CDA">
        <w:rPr>
          <w:rFonts w:ascii="Arial" w:hAnsi="Arial"/>
          <w:color w:val="4F6880"/>
        </w:rPr>
        <w:t>Laynie Dunne-Heynis</w:t>
      </w:r>
      <w:r w:rsidR="0017368A">
        <w:rPr>
          <w:rFonts w:ascii="Arial" w:hAnsi="Arial"/>
          <w:color w:val="4F6880"/>
        </w:rPr>
        <w:t xml:space="preserve"> (guest)</w:t>
      </w:r>
    </w:p>
    <w:p w14:paraId="0C50332E" w14:textId="29DDBB89" w:rsidR="00B65BEF" w:rsidRPr="008875CE" w:rsidRDefault="00EF3069" w:rsidP="008875CE">
      <w:pPr>
        <w:rPr>
          <w:rFonts w:ascii="Arial" w:hAnsi="Arial"/>
          <w:color w:val="4F6880"/>
        </w:rPr>
      </w:pPr>
      <w:r>
        <w:rPr>
          <w:rFonts w:ascii="Arial" w:hAnsi="Arial"/>
          <w:b/>
        </w:rPr>
        <w:t>Belle</w:t>
      </w:r>
      <w:r w:rsidR="00F6642E">
        <w:rPr>
          <w:rFonts w:ascii="Arial" w:hAnsi="Arial"/>
          <w:b/>
        </w:rPr>
        <w:t xml:space="preserve"> Owen</w:t>
      </w:r>
      <w:r>
        <w:rPr>
          <w:rFonts w:ascii="Arial" w:hAnsi="Arial"/>
          <w:b/>
        </w:rPr>
        <w:t xml:space="preserve"> </w:t>
      </w:r>
      <w:r>
        <w:rPr>
          <w:rFonts w:ascii="Arial" w:hAnsi="Arial"/>
          <w:color w:val="5D7284"/>
        </w:rPr>
        <w:t>00:01</w:t>
      </w:r>
    </w:p>
    <w:p w14:paraId="478F0B4A" w14:textId="4C401F31" w:rsidR="008875CE" w:rsidRDefault="00EF3069" w:rsidP="1DA6E620">
      <w:pPr>
        <w:rPr>
          <w:rFonts w:ascii="Arial" w:hAnsi="Arial"/>
        </w:rPr>
      </w:pPr>
      <w:r w:rsidRPr="1DA6E620">
        <w:rPr>
          <w:rFonts w:ascii="Arial" w:hAnsi="Arial"/>
        </w:rPr>
        <w:t xml:space="preserve">Hello, and welcome to the </w:t>
      </w:r>
      <w:proofErr w:type="gramStart"/>
      <w:r w:rsidRPr="1DA6E620">
        <w:rPr>
          <w:rFonts w:ascii="Arial" w:hAnsi="Arial"/>
        </w:rPr>
        <w:t>Purple</w:t>
      </w:r>
      <w:proofErr w:type="gramEnd"/>
      <w:r w:rsidRPr="1DA6E620">
        <w:rPr>
          <w:rFonts w:ascii="Arial" w:hAnsi="Arial"/>
        </w:rPr>
        <w:t xml:space="preserve"> Orange podcast where we shine a light on the stories of people with disability in our community. This podcast was recorded on Kaurna land. </w:t>
      </w:r>
      <w:r w:rsidR="00825D5B" w:rsidRPr="1DA6E620">
        <w:rPr>
          <w:rFonts w:ascii="Arial" w:hAnsi="Arial"/>
        </w:rPr>
        <w:t>For</w:t>
      </w:r>
      <w:r w:rsidRPr="1DA6E620">
        <w:rPr>
          <w:rFonts w:ascii="Arial" w:hAnsi="Arial"/>
        </w:rPr>
        <w:t xml:space="preserve"> those of you who may be new to the podcast, my name is Belle Owen, and I'll be your host for this season. As a proud disabled woman, I love having the opportunity to share the stories of my community. It is so important that we have a space where we can tell our own stories in our own words, in our own ways. This season, we bring you six stories of people with disability from all walks of life</w:t>
      </w:r>
      <w:r w:rsidR="59C71034" w:rsidRPr="1DA6E620">
        <w:rPr>
          <w:rFonts w:ascii="Arial" w:hAnsi="Arial"/>
        </w:rPr>
        <w:t xml:space="preserve">. We'll </w:t>
      </w:r>
      <w:r w:rsidRPr="1DA6E620">
        <w:rPr>
          <w:rFonts w:ascii="Arial" w:hAnsi="Arial"/>
        </w:rPr>
        <w:t xml:space="preserve">hear stories of parenthood, </w:t>
      </w:r>
      <w:proofErr w:type="spellStart"/>
      <w:r w:rsidRPr="1DA6E620">
        <w:rPr>
          <w:rFonts w:ascii="Arial" w:hAnsi="Arial"/>
        </w:rPr>
        <w:t>internalised</w:t>
      </w:r>
      <w:proofErr w:type="spellEnd"/>
      <w:r w:rsidRPr="1DA6E620">
        <w:rPr>
          <w:rFonts w:ascii="Arial" w:hAnsi="Arial"/>
        </w:rPr>
        <w:t xml:space="preserve"> ableism, education, and more. Our first story hits on employment. Historically, people with disability in the workforce have been underrepresented, undervalued, and underpaid. It took Gavin Burn</w:t>
      </w:r>
      <w:r w:rsidR="00825D5B" w:rsidRPr="1DA6E620">
        <w:rPr>
          <w:rFonts w:ascii="Arial" w:hAnsi="Arial"/>
        </w:rPr>
        <w:t>er</w:t>
      </w:r>
      <w:r w:rsidRPr="1DA6E620">
        <w:rPr>
          <w:rFonts w:ascii="Arial" w:hAnsi="Arial"/>
        </w:rPr>
        <w:t xml:space="preserve"> many years, but eventually he broke through those barriers. He shares his story with Carey Scheer. A warning that this story mentions suicide, which some listeners may find distressing. For 24/7 crisis support call Lifeline on 13</w:t>
      </w:r>
      <w:r w:rsidR="00825D5B" w:rsidRPr="1DA6E620">
        <w:rPr>
          <w:rFonts w:ascii="Arial" w:hAnsi="Arial"/>
        </w:rPr>
        <w:t xml:space="preserve"> </w:t>
      </w:r>
      <w:r w:rsidRPr="1DA6E620">
        <w:rPr>
          <w:rFonts w:ascii="Arial" w:hAnsi="Arial"/>
        </w:rPr>
        <w:t>11 14 or visit lifeline.org.au</w:t>
      </w:r>
      <w:r w:rsidR="00825D5B" w:rsidRPr="1DA6E620">
        <w:rPr>
          <w:rFonts w:ascii="Arial" w:hAnsi="Arial"/>
        </w:rPr>
        <w:t>/</w:t>
      </w:r>
      <w:proofErr w:type="spellStart"/>
      <w:r w:rsidRPr="1DA6E620">
        <w:rPr>
          <w:rFonts w:ascii="Arial" w:hAnsi="Arial"/>
        </w:rPr>
        <w:t>gethelp</w:t>
      </w:r>
      <w:proofErr w:type="spellEnd"/>
      <w:r w:rsidRPr="1DA6E620">
        <w:rPr>
          <w:rFonts w:ascii="Arial" w:hAnsi="Arial"/>
        </w:rPr>
        <w:t>.</w:t>
      </w:r>
    </w:p>
    <w:p w14:paraId="6F31CE7F" w14:textId="10B33F46" w:rsidR="00B65BEF" w:rsidRDefault="1DBFC9B7">
      <w:pPr>
        <w:spacing w:after="0"/>
      </w:pPr>
      <w:r w:rsidRPr="0F5DD770">
        <w:rPr>
          <w:rFonts w:ascii="Arial" w:hAnsi="Arial"/>
          <w:b/>
          <w:bCs/>
        </w:rPr>
        <w:t>C</w:t>
      </w:r>
      <w:r w:rsidR="0F5DD770" w:rsidRPr="0F5DD770">
        <w:rPr>
          <w:rFonts w:ascii="Arial" w:hAnsi="Arial"/>
          <w:b/>
          <w:bCs/>
        </w:rPr>
        <w:t xml:space="preserve">arey </w:t>
      </w:r>
      <w:r w:rsidR="00AF4218">
        <w:rPr>
          <w:rFonts w:ascii="Arial" w:hAnsi="Arial"/>
          <w:b/>
          <w:bCs/>
        </w:rPr>
        <w:t>S</w:t>
      </w:r>
      <w:r w:rsidR="0F5DD770" w:rsidRPr="0F5DD770">
        <w:rPr>
          <w:rFonts w:ascii="Arial" w:hAnsi="Arial"/>
          <w:b/>
          <w:bCs/>
        </w:rPr>
        <w:t xml:space="preserve">cheer </w:t>
      </w:r>
      <w:r w:rsidR="0F5DD770" w:rsidRPr="0F5DD770">
        <w:rPr>
          <w:rFonts w:ascii="Arial" w:hAnsi="Arial"/>
          <w:color w:val="5D7284"/>
        </w:rPr>
        <w:t>01:17</w:t>
      </w:r>
    </w:p>
    <w:p w14:paraId="3450C6C8" w14:textId="053C561F" w:rsidR="00B65BEF" w:rsidRDefault="00EF3069" w:rsidP="00B23BE7">
      <w:r>
        <w:rPr>
          <w:rFonts w:ascii="Arial" w:hAnsi="Arial"/>
        </w:rPr>
        <w:t xml:space="preserve">Imagine if you worked in a job that you loved. You'd been there for </w:t>
      </w:r>
      <w:r w:rsidR="00825D5B">
        <w:rPr>
          <w:rFonts w:ascii="Arial" w:hAnsi="Arial"/>
        </w:rPr>
        <w:t>ten</w:t>
      </w:r>
      <w:r>
        <w:rPr>
          <w:rFonts w:ascii="Arial" w:hAnsi="Arial"/>
        </w:rPr>
        <w:t xml:space="preserve"> years, worked hard. But then one day a new CEO comes on board, calls you into the office and says</w:t>
      </w:r>
      <w:r w:rsidR="00825D5B">
        <w:rPr>
          <w:rFonts w:ascii="Arial" w:hAnsi="Arial"/>
        </w:rPr>
        <w:t>,</w:t>
      </w:r>
      <w:r>
        <w:rPr>
          <w:rFonts w:ascii="Arial" w:hAnsi="Arial"/>
        </w:rPr>
        <w:t xml:space="preserve"> </w:t>
      </w:r>
      <w:r w:rsidR="00825D5B">
        <w:rPr>
          <w:rFonts w:ascii="Arial" w:hAnsi="Arial"/>
        </w:rPr>
        <w:t>“W</w:t>
      </w:r>
      <w:r>
        <w:rPr>
          <w:rFonts w:ascii="Arial" w:hAnsi="Arial"/>
        </w:rPr>
        <w:t>e're lowering your wages by nearly $10 an hour</w:t>
      </w:r>
      <w:r w:rsidR="00825D5B">
        <w:rPr>
          <w:rFonts w:ascii="Arial" w:hAnsi="Arial"/>
        </w:rPr>
        <w:t>”</w:t>
      </w:r>
      <w:r>
        <w:rPr>
          <w:rFonts w:ascii="Arial" w:hAnsi="Arial"/>
        </w:rPr>
        <w:t xml:space="preserve">. And it's just you </w:t>
      </w:r>
      <w:proofErr w:type="gramStart"/>
      <w:r>
        <w:rPr>
          <w:rFonts w:ascii="Arial" w:hAnsi="Arial"/>
        </w:rPr>
        <w:t>being</w:t>
      </w:r>
      <w:proofErr w:type="gramEnd"/>
      <w:r>
        <w:rPr>
          <w:rFonts w:ascii="Arial" w:hAnsi="Arial"/>
        </w:rPr>
        <w:t xml:space="preserve"> singled out, by the way. It would be horrible, right? Well, that's pretty much the situation Gavin Burner found himself in.</w:t>
      </w:r>
    </w:p>
    <w:p w14:paraId="3B31E36C" w14:textId="4025294C" w:rsidR="00B65BEF" w:rsidRDefault="74FF36CF" w:rsidP="0F5DD770">
      <w:pPr>
        <w:spacing w:after="0"/>
      </w:pPr>
      <w:r w:rsidRPr="0F5DD770">
        <w:rPr>
          <w:rFonts w:ascii="Arial" w:hAnsi="Arial"/>
          <w:b/>
          <w:bCs/>
        </w:rPr>
        <w:t>Gavin</w:t>
      </w:r>
      <w:r w:rsidR="00AF4218">
        <w:rPr>
          <w:rFonts w:ascii="Arial" w:hAnsi="Arial"/>
          <w:b/>
          <w:bCs/>
        </w:rPr>
        <w:t xml:space="preserve"> Burner</w:t>
      </w:r>
      <w:r w:rsidRPr="0F5DD770">
        <w:rPr>
          <w:rFonts w:ascii="Arial" w:hAnsi="Arial"/>
          <w:color w:val="5D7284"/>
        </w:rPr>
        <w:t xml:space="preserve"> </w:t>
      </w:r>
      <w:r w:rsidR="0F5DD770" w:rsidRPr="0F5DD770">
        <w:rPr>
          <w:rFonts w:ascii="Arial" w:hAnsi="Arial"/>
          <w:color w:val="5D7284"/>
        </w:rPr>
        <w:t>01:45</w:t>
      </w:r>
    </w:p>
    <w:p w14:paraId="02EB378F" w14:textId="745A8100" w:rsidR="00B65BEF" w:rsidRDefault="00D942C8" w:rsidP="00B23BE7">
      <w:r w:rsidRPr="00D942C8">
        <w:rPr>
          <w:rFonts w:ascii="Arial" w:hAnsi="Arial"/>
        </w:rPr>
        <w:t>They said,</w:t>
      </w:r>
      <w:r w:rsidR="00EF3069">
        <w:rPr>
          <w:rFonts w:ascii="Arial" w:hAnsi="Arial"/>
        </w:rPr>
        <w:t xml:space="preserve"> do it </w:t>
      </w:r>
      <w:r w:rsidR="00825D5B">
        <w:rPr>
          <w:rFonts w:ascii="Arial" w:hAnsi="Arial"/>
        </w:rPr>
        <w:t xml:space="preserve">or I </w:t>
      </w:r>
      <w:r w:rsidR="00EF3069">
        <w:rPr>
          <w:rFonts w:ascii="Arial" w:hAnsi="Arial"/>
        </w:rPr>
        <w:t>could lose my job</w:t>
      </w:r>
      <w:r w:rsidR="00825D5B">
        <w:rPr>
          <w:rFonts w:ascii="Arial" w:hAnsi="Arial"/>
        </w:rPr>
        <w:t>, this will be</w:t>
      </w:r>
      <w:r w:rsidR="00EF3069">
        <w:rPr>
          <w:rFonts w:ascii="Arial" w:hAnsi="Arial"/>
        </w:rPr>
        <w:t xml:space="preserve"> my last day</w:t>
      </w:r>
      <w:r w:rsidR="00825D5B">
        <w:rPr>
          <w:rFonts w:ascii="Arial" w:hAnsi="Arial"/>
        </w:rPr>
        <w:t>. J</w:t>
      </w:r>
      <w:r w:rsidR="00EF3069">
        <w:rPr>
          <w:rFonts w:ascii="Arial" w:hAnsi="Arial"/>
        </w:rPr>
        <w:t>ust like that. So</w:t>
      </w:r>
      <w:r w:rsidR="00C54B6F">
        <w:rPr>
          <w:rFonts w:ascii="Arial" w:hAnsi="Arial"/>
        </w:rPr>
        <w:t>,</w:t>
      </w:r>
      <w:r w:rsidR="00EF3069">
        <w:rPr>
          <w:rFonts w:ascii="Arial" w:hAnsi="Arial"/>
        </w:rPr>
        <w:t xml:space="preserve"> I was in my </w:t>
      </w:r>
      <w:r w:rsidR="006646B2" w:rsidRPr="00C54B6F">
        <w:rPr>
          <w:rFonts w:ascii="Arial" w:hAnsi="Arial"/>
        </w:rPr>
        <w:t>mind</w:t>
      </w:r>
      <w:r w:rsidR="00EF3069">
        <w:rPr>
          <w:rFonts w:ascii="Arial" w:hAnsi="Arial"/>
        </w:rPr>
        <w:t xml:space="preserve"> to leave or not to leave</w:t>
      </w:r>
      <w:r w:rsidR="006646B2">
        <w:rPr>
          <w:rFonts w:ascii="Arial" w:hAnsi="Arial"/>
        </w:rPr>
        <w:t>. Would anybody else</w:t>
      </w:r>
      <w:r w:rsidR="00EF3069">
        <w:rPr>
          <w:rFonts w:ascii="Arial" w:hAnsi="Arial"/>
        </w:rPr>
        <w:t xml:space="preserve"> employ me?</w:t>
      </w:r>
    </w:p>
    <w:p w14:paraId="3BF8F31B" w14:textId="7CC20C83" w:rsidR="00B65BEF" w:rsidRDefault="0977A176" w:rsidP="00B23BE7">
      <w:pPr>
        <w:spacing w:after="0"/>
      </w:pPr>
      <w:r w:rsidRPr="0F5DD770">
        <w:rPr>
          <w:rFonts w:ascii="Arial" w:hAnsi="Arial"/>
          <w:b/>
          <w:bCs/>
        </w:rPr>
        <w:t>C</w:t>
      </w:r>
      <w:r w:rsidR="0F5DD770" w:rsidRPr="0F5DD770">
        <w:rPr>
          <w:rFonts w:ascii="Arial" w:hAnsi="Arial"/>
          <w:b/>
          <w:bCs/>
        </w:rPr>
        <w:t xml:space="preserve">arey </w:t>
      </w:r>
      <w:r w:rsidR="00911640">
        <w:rPr>
          <w:rFonts w:ascii="Arial" w:hAnsi="Arial"/>
          <w:b/>
          <w:bCs/>
        </w:rPr>
        <w:t>S</w:t>
      </w:r>
      <w:r w:rsidR="0F5DD770" w:rsidRPr="0F5DD770">
        <w:rPr>
          <w:rFonts w:ascii="Arial" w:hAnsi="Arial"/>
          <w:b/>
          <w:bCs/>
        </w:rPr>
        <w:t xml:space="preserve">cheer </w:t>
      </w:r>
      <w:r w:rsidR="0F5DD770" w:rsidRPr="0F5DD770">
        <w:rPr>
          <w:rFonts w:ascii="Arial" w:hAnsi="Arial"/>
          <w:color w:val="5D7284"/>
        </w:rPr>
        <w:t>02:03</w:t>
      </w:r>
    </w:p>
    <w:p w14:paraId="6A05A809" w14:textId="1542790C" w:rsidR="00B65BEF" w:rsidRDefault="00EF3069" w:rsidP="00B23BE7">
      <w:r>
        <w:rPr>
          <w:rFonts w:ascii="Arial" w:hAnsi="Arial"/>
        </w:rPr>
        <w:t>What would you do? Quit on the spot</w:t>
      </w:r>
      <w:r w:rsidR="00C67C3D">
        <w:rPr>
          <w:rFonts w:ascii="Arial" w:hAnsi="Arial"/>
        </w:rPr>
        <w:t>?</w:t>
      </w:r>
      <w:r>
        <w:rPr>
          <w:rFonts w:ascii="Arial" w:hAnsi="Arial"/>
        </w:rPr>
        <w:t xml:space="preserve"> </w:t>
      </w:r>
      <w:r w:rsidR="00C67C3D">
        <w:rPr>
          <w:rFonts w:ascii="Arial" w:hAnsi="Arial"/>
        </w:rPr>
        <w:t>S</w:t>
      </w:r>
      <w:r>
        <w:rPr>
          <w:rFonts w:ascii="Arial" w:hAnsi="Arial"/>
        </w:rPr>
        <w:t>torm out</w:t>
      </w:r>
      <w:r w:rsidR="00C67C3D">
        <w:rPr>
          <w:rFonts w:ascii="Arial" w:hAnsi="Arial"/>
        </w:rPr>
        <w:t>?</w:t>
      </w:r>
      <w:r>
        <w:rPr>
          <w:rFonts w:ascii="Arial" w:hAnsi="Arial"/>
        </w:rPr>
        <w:t xml:space="preserve"> </w:t>
      </w:r>
      <w:r w:rsidR="00C67C3D">
        <w:rPr>
          <w:rFonts w:ascii="Arial" w:hAnsi="Arial"/>
        </w:rPr>
        <w:t>S</w:t>
      </w:r>
      <w:r>
        <w:rPr>
          <w:rFonts w:ascii="Arial" w:hAnsi="Arial"/>
        </w:rPr>
        <w:t xml:space="preserve">eek legal action? Or would you stay on and take the humiliating and life changing pay cut? Before we tell </w:t>
      </w:r>
      <w:proofErr w:type="gramStart"/>
      <w:r>
        <w:rPr>
          <w:rFonts w:ascii="Arial" w:hAnsi="Arial"/>
        </w:rPr>
        <w:t>you</w:t>
      </w:r>
      <w:proofErr w:type="gramEnd"/>
      <w:r>
        <w:rPr>
          <w:rFonts w:ascii="Arial" w:hAnsi="Arial"/>
        </w:rPr>
        <w:t xml:space="preserve"> what Gavin did, you need to understand why this decision was so hard for him. Gavin has intellectual disability. And because of the way society tends to judge that</w:t>
      </w:r>
      <w:r w:rsidR="002E3494">
        <w:rPr>
          <w:rFonts w:ascii="Arial" w:hAnsi="Arial"/>
        </w:rPr>
        <w:t>,</w:t>
      </w:r>
      <w:r>
        <w:rPr>
          <w:rFonts w:ascii="Arial" w:hAnsi="Arial"/>
        </w:rPr>
        <w:t xml:space="preserve"> for his entire working life</w:t>
      </w:r>
      <w:r w:rsidR="002E3494">
        <w:rPr>
          <w:rFonts w:ascii="Arial" w:hAnsi="Arial"/>
        </w:rPr>
        <w:t xml:space="preserve"> h</w:t>
      </w:r>
      <w:r>
        <w:rPr>
          <w:rFonts w:ascii="Arial" w:hAnsi="Arial"/>
        </w:rPr>
        <w:t>e's kind of received the message that growth and evolution weren't really for him.</w:t>
      </w:r>
    </w:p>
    <w:p w14:paraId="67AA5A7F" w14:textId="241403D2" w:rsidR="00B65BEF" w:rsidRDefault="000C589E" w:rsidP="00B23BE7">
      <w:pPr>
        <w:spacing w:after="0"/>
      </w:pPr>
      <w:r w:rsidRPr="0F5DD770">
        <w:rPr>
          <w:rFonts w:ascii="Arial" w:hAnsi="Arial"/>
          <w:b/>
          <w:bCs/>
        </w:rPr>
        <w:t>Gavin</w:t>
      </w:r>
      <w:r>
        <w:rPr>
          <w:rFonts w:ascii="Arial" w:hAnsi="Arial"/>
          <w:b/>
          <w:bCs/>
        </w:rPr>
        <w:t xml:space="preserve"> Burner</w:t>
      </w:r>
      <w:r w:rsidRPr="0F5DD770">
        <w:rPr>
          <w:rFonts w:ascii="Arial" w:hAnsi="Arial"/>
          <w:color w:val="5D7284"/>
        </w:rPr>
        <w:t xml:space="preserve"> </w:t>
      </w:r>
      <w:r w:rsidR="00EF3069">
        <w:rPr>
          <w:rFonts w:ascii="Arial" w:hAnsi="Arial"/>
          <w:color w:val="5D7284"/>
        </w:rPr>
        <w:t>02:33</w:t>
      </w:r>
    </w:p>
    <w:p w14:paraId="5A39BBE3" w14:textId="75F9AFE7" w:rsidR="00B65BEF" w:rsidRDefault="00EF3069" w:rsidP="00B23BE7">
      <w:r>
        <w:rPr>
          <w:rFonts w:ascii="Arial" w:hAnsi="Arial"/>
        </w:rPr>
        <w:t>I was a farmer's son</w:t>
      </w:r>
      <w:r w:rsidR="00667F50">
        <w:rPr>
          <w:rFonts w:ascii="Arial" w:hAnsi="Arial"/>
        </w:rPr>
        <w:t xml:space="preserve"> and dad told me</w:t>
      </w:r>
      <w:r>
        <w:rPr>
          <w:rFonts w:ascii="Arial" w:hAnsi="Arial"/>
        </w:rPr>
        <w:t xml:space="preserve"> I w</w:t>
      </w:r>
      <w:r w:rsidR="00E52E78">
        <w:rPr>
          <w:rFonts w:ascii="Arial" w:hAnsi="Arial"/>
        </w:rPr>
        <w:t>as</w:t>
      </w:r>
      <w:r w:rsidR="00667F50">
        <w:rPr>
          <w:rFonts w:ascii="Arial" w:hAnsi="Arial"/>
        </w:rPr>
        <w:t xml:space="preserve"> </w:t>
      </w:r>
      <w:r>
        <w:rPr>
          <w:rFonts w:ascii="Arial" w:hAnsi="Arial"/>
        </w:rPr>
        <w:t>not go</w:t>
      </w:r>
      <w:r w:rsidR="00667F50">
        <w:rPr>
          <w:rFonts w:ascii="Arial" w:hAnsi="Arial"/>
        </w:rPr>
        <w:t>ing</w:t>
      </w:r>
      <w:r>
        <w:rPr>
          <w:rFonts w:ascii="Arial" w:hAnsi="Arial"/>
        </w:rPr>
        <w:t xml:space="preserve"> be a farmer. </w:t>
      </w:r>
      <w:proofErr w:type="gramStart"/>
      <w:r>
        <w:rPr>
          <w:rFonts w:ascii="Arial" w:hAnsi="Arial"/>
        </w:rPr>
        <w:t>So</w:t>
      </w:r>
      <w:proofErr w:type="gramEnd"/>
      <w:r>
        <w:rPr>
          <w:rFonts w:ascii="Arial" w:hAnsi="Arial"/>
        </w:rPr>
        <w:t xml:space="preserve"> he said, go to a sh</w:t>
      </w:r>
      <w:r w:rsidR="00E52E78">
        <w:rPr>
          <w:rFonts w:ascii="Arial" w:hAnsi="Arial"/>
        </w:rPr>
        <w:t>eltered</w:t>
      </w:r>
      <w:r>
        <w:rPr>
          <w:rFonts w:ascii="Arial" w:hAnsi="Arial"/>
        </w:rPr>
        <w:t xml:space="preserve"> workshop</w:t>
      </w:r>
      <w:r w:rsidR="00CB35F0">
        <w:rPr>
          <w:rFonts w:ascii="Arial" w:hAnsi="Arial"/>
        </w:rPr>
        <w:t>,</w:t>
      </w:r>
      <w:r>
        <w:rPr>
          <w:rFonts w:ascii="Arial" w:hAnsi="Arial"/>
        </w:rPr>
        <w:t xml:space="preserve"> or </w:t>
      </w:r>
      <w:r w:rsidR="00AF4218">
        <w:rPr>
          <w:rFonts w:ascii="Arial" w:hAnsi="Arial"/>
        </w:rPr>
        <w:t>A</w:t>
      </w:r>
      <w:r>
        <w:rPr>
          <w:rFonts w:ascii="Arial" w:hAnsi="Arial"/>
        </w:rPr>
        <w:t xml:space="preserve">DE </w:t>
      </w:r>
      <w:r w:rsidR="00CB35F0">
        <w:rPr>
          <w:rFonts w:ascii="Arial" w:hAnsi="Arial"/>
        </w:rPr>
        <w:t xml:space="preserve">they call it these days, </w:t>
      </w:r>
      <w:r>
        <w:rPr>
          <w:rFonts w:ascii="Arial" w:hAnsi="Arial"/>
        </w:rPr>
        <w:t>a</w:t>
      </w:r>
      <w:r w:rsidR="00CB35F0">
        <w:rPr>
          <w:rFonts w:ascii="Arial" w:hAnsi="Arial"/>
        </w:rPr>
        <w:t>n</w:t>
      </w:r>
      <w:r>
        <w:rPr>
          <w:rFonts w:ascii="Arial" w:hAnsi="Arial"/>
        </w:rPr>
        <w:t xml:space="preserve">d </w:t>
      </w:r>
      <w:r w:rsidR="00CB35F0">
        <w:rPr>
          <w:rFonts w:ascii="Arial" w:hAnsi="Arial"/>
        </w:rPr>
        <w:t xml:space="preserve">I had </w:t>
      </w:r>
      <w:r>
        <w:rPr>
          <w:rFonts w:ascii="Arial" w:hAnsi="Arial"/>
        </w:rPr>
        <w:t>no choice.</w:t>
      </w:r>
    </w:p>
    <w:p w14:paraId="2D1D54E2" w14:textId="7F7D1600" w:rsidR="00B65BEF" w:rsidRDefault="00AF4218" w:rsidP="00B23BE7">
      <w:pPr>
        <w:spacing w:after="0"/>
      </w:pPr>
      <w:r>
        <w:rPr>
          <w:rFonts w:ascii="Arial" w:hAnsi="Arial"/>
          <w:b/>
        </w:rPr>
        <w:t>C</w:t>
      </w:r>
      <w:r w:rsidR="00EF3069">
        <w:rPr>
          <w:rFonts w:ascii="Arial" w:hAnsi="Arial"/>
          <w:b/>
        </w:rPr>
        <w:t xml:space="preserve">arey </w:t>
      </w:r>
      <w:r>
        <w:rPr>
          <w:rFonts w:ascii="Arial" w:hAnsi="Arial"/>
          <w:b/>
        </w:rPr>
        <w:t>S</w:t>
      </w:r>
      <w:r w:rsidR="00EF3069">
        <w:rPr>
          <w:rFonts w:ascii="Arial" w:hAnsi="Arial"/>
          <w:b/>
        </w:rPr>
        <w:t xml:space="preserve">cheer </w:t>
      </w:r>
      <w:r w:rsidR="00EF3069">
        <w:rPr>
          <w:rFonts w:ascii="Arial" w:hAnsi="Arial"/>
          <w:color w:val="5D7284"/>
        </w:rPr>
        <w:t>02:49</w:t>
      </w:r>
    </w:p>
    <w:p w14:paraId="41C8F396" w14:textId="49F4F2F8" w:rsidR="00B65BEF" w:rsidRDefault="00EF3069" w:rsidP="00B23BE7">
      <w:r>
        <w:rPr>
          <w:rFonts w:ascii="Arial" w:hAnsi="Arial"/>
        </w:rPr>
        <w:lastRenderedPageBreak/>
        <w:t>In the 90s Gavin was employed by a sheltered workshop as a house painter.</w:t>
      </w:r>
    </w:p>
    <w:p w14:paraId="7C3D8F80" w14:textId="2EE34803" w:rsidR="00B65BEF" w:rsidRPr="00E1515C" w:rsidRDefault="000C589E" w:rsidP="00B23BE7">
      <w:pPr>
        <w:spacing w:after="0"/>
      </w:pPr>
      <w:r w:rsidRPr="00E1515C">
        <w:rPr>
          <w:rFonts w:ascii="Arial" w:hAnsi="Arial"/>
          <w:b/>
          <w:bCs/>
        </w:rPr>
        <w:t>Gavin Burner</w:t>
      </w:r>
      <w:r w:rsidRPr="00E1515C">
        <w:rPr>
          <w:rFonts w:ascii="Arial" w:hAnsi="Arial"/>
          <w:color w:val="5D7284"/>
        </w:rPr>
        <w:t xml:space="preserve"> </w:t>
      </w:r>
      <w:r w:rsidR="00EF3069" w:rsidRPr="00E1515C">
        <w:rPr>
          <w:rFonts w:ascii="Arial" w:hAnsi="Arial"/>
          <w:color w:val="5D7284"/>
        </w:rPr>
        <w:t>02:54</w:t>
      </w:r>
    </w:p>
    <w:p w14:paraId="72A3D3EC" w14:textId="36737AF6" w:rsidR="00B65BEF" w:rsidRDefault="00EF3069" w:rsidP="00B23BE7">
      <w:r w:rsidRPr="00E1515C">
        <w:rPr>
          <w:rFonts w:ascii="Arial" w:hAnsi="Arial"/>
        </w:rPr>
        <w:t>I think I don't know how many houses I painted for 40 cents</w:t>
      </w:r>
      <w:r w:rsidR="002334EE" w:rsidRPr="002334EE">
        <w:rPr>
          <w:rFonts w:ascii="Arial" w:hAnsi="Arial"/>
        </w:rPr>
        <w:t>,</w:t>
      </w:r>
      <w:r w:rsidRPr="002334EE">
        <w:rPr>
          <w:rFonts w:ascii="Arial" w:hAnsi="Arial"/>
        </w:rPr>
        <w:t xml:space="preserve"> 40 cents an hour</w:t>
      </w:r>
      <w:r w:rsidR="002334EE" w:rsidRPr="002334EE">
        <w:rPr>
          <w:rFonts w:ascii="Arial" w:hAnsi="Arial"/>
        </w:rPr>
        <w:t>,</w:t>
      </w:r>
      <w:r w:rsidRPr="002334EE">
        <w:rPr>
          <w:rFonts w:ascii="Arial" w:hAnsi="Arial"/>
        </w:rPr>
        <w:t xml:space="preserve"> and</w:t>
      </w:r>
      <w:r w:rsidR="008C1217" w:rsidRPr="002334EE">
        <w:rPr>
          <w:rFonts w:ascii="Arial" w:hAnsi="Arial"/>
        </w:rPr>
        <w:t xml:space="preserve"> now I</w:t>
      </w:r>
      <w:r w:rsidRPr="002334EE">
        <w:rPr>
          <w:rFonts w:ascii="Arial" w:hAnsi="Arial"/>
        </w:rPr>
        <w:t xml:space="preserve"> work</w:t>
      </w:r>
      <w:r w:rsidR="008C1217" w:rsidRPr="002334EE">
        <w:rPr>
          <w:rFonts w:ascii="Arial" w:hAnsi="Arial"/>
        </w:rPr>
        <w:t>ed</w:t>
      </w:r>
      <w:r w:rsidRPr="002334EE">
        <w:rPr>
          <w:rFonts w:ascii="Arial" w:hAnsi="Arial"/>
        </w:rPr>
        <w:t xml:space="preserve"> my</w:t>
      </w:r>
      <w:r w:rsidR="001D62ED" w:rsidRPr="002334EE">
        <w:rPr>
          <w:rFonts w:ascii="Arial" w:hAnsi="Arial"/>
        </w:rPr>
        <w:t>self</w:t>
      </w:r>
      <w:r w:rsidR="008C1217" w:rsidRPr="002334EE">
        <w:rPr>
          <w:rFonts w:ascii="Arial" w:hAnsi="Arial"/>
        </w:rPr>
        <w:t xml:space="preserve"> up as</w:t>
      </w:r>
      <w:r w:rsidRPr="002334EE">
        <w:rPr>
          <w:rFonts w:ascii="Arial" w:hAnsi="Arial"/>
        </w:rPr>
        <w:t xml:space="preserve"> a team leader</w:t>
      </w:r>
      <w:r w:rsidR="00BA585F" w:rsidRPr="002334EE">
        <w:rPr>
          <w:rFonts w:ascii="Arial" w:hAnsi="Arial"/>
        </w:rPr>
        <w:t>,</w:t>
      </w:r>
      <w:r w:rsidR="00BA585F" w:rsidRPr="00E1515C">
        <w:rPr>
          <w:rFonts w:ascii="Arial" w:hAnsi="Arial"/>
        </w:rPr>
        <w:t xml:space="preserve"> which I wen</w:t>
      </w:r>
      <w:r w:rsidRPr="00E1515C">
        <w:rPr>
          <w:rFonts w:ascii="Arial" w:hAnsi="Arial"/>
        </w:rPr>
        <w:t xml:space="preserve">t from 40 cents to </w:t>
      </w:r>
      <w:r w:rsidR="00E7219D">
        <w:rPr>
          <w:rFonts w:ascii="Arial" w:hAnsi="Arial"/>
        </w:rPr>
        <w:t>a</w:t>
      </w:r>
      <w:r w:rsidR="001D62ED" w:rsidRPr="00E1515C">
        <w:rPr>
          <w:rFonts w:ascii="Arial" w:hAnsi="Arial"/>
        </w:rPr>
        <w:t xml:space="preserve"> dollar</w:t>
      </w:r>
      <w:r w:rsidRPr="00E1515C">
        <w:rPr>
          <w:rFonts w:ascii="Arial" w:hAnsi="Arial"/>
        </w:rPr>
        <w:t xml:space="preserve"> an hour.</w:t>
      </w:r>
    </w:p>
    <w:p w14:paraId="779AA722" w14:textId="376A2E40"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03:07</w:t>
      </w:r>
    </w:p>
    <w:p w14:paraId="0D0B940D" w14:textId="52C72034" w:rsidR="00B65BEF" w:rsidRDefault="00EF3069" w:rsidP="00B23BE7">
      <w:r>
        <w:rPr>
          <w:rFonts w:ascii="Arial" w:hAnsi="Arial"/>
        </w:rPr>
        <w:t>Were you just living on a total shoestring</w:t>
      </w:r>
      <w:r w:rsidR="00E1515C">
        <w:rPr>
          <w:rFonts w:ascii="Arial" w:hAnsi="Arial"/>
        </w:rPr>
        <w:t>?</w:t>
      </w:r>
    </w:p>
    <w:p w14:paraId="67DDF21F" w14:textId="37FC2AE9" w:rsidR="00B65BEF" w:rsidRDefault="00CC441C"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03:09</w:t>
      </w:r>
    </w:p>
    <w:p w14:paraId="0E27B00A" w14:textId="59D81D2F" w:rsidR="00B65BEF" w:rsidRDefault="00CC441C" w:rsidP="00B23BE7">
      <w:r>
        <w:rPr>
          <w:rFonts w:ascii="Arial" w:hAnsi="Arial"/>
        </w:rPr>
        <w:t>Less than shoestring.</w:t>
      </w:r>
      <w:r w:rsidR="00EF3069">
        <w:rPr>
          <w:rFonts w:ascii="Arial" w:hAnsi="Arial"/>
        </w:rPr>
        <w:t xml:space="preserve"> Or </w:t>
      </w:r>
      <w:r>
        <w:rPr>
          <w:rFonts w:ascii="Arial" w:hAnsi="Arial"/>
        </w:rPr>
        <w:t>you just got</w:t>
      </w:r>
      <w:r w:rsidR="00EF3069">
        <w:rPr>
          <w:rFonts w:ascii="Arial" w:hAnsi="Arial"/>
        </w:rPr>
        <w:t xml:space="preserve"> enough to buy your soap</w:t>
      </w:r>
      <w:r>
        <w:rPr>
          <w:rFonts w:ascii="Arial" w:hAnsi="Arial"/>
        </w:rPr>
        <w:t xml:space="preserve">, </w:t>
      </w:r>
      <w:proofErr w:type="gramStart"/>
      <w:r>
        <w:rPr>
          <w:rFonts w:ascii="Arial" w:hAnsi="Arial"/>
        </w:rPr>
        <w:t>s</w:t>
      </w:r>
      <w:r w:rsidR="00EF3069">
        <w:rPr>
          <w:rFonts w:ascii="Arial" w:hAnsi="Arial"/>
        </w:rPr>
        <w:t>hampoo</w:t>
      </w:r>
      <w:proofErr w:type="gramEnd"/>
      <w:r w:rsidR="00EF3069">
        <w:rPr>
          <w:rFonts w:ascii="Arial" w:hAnsi="Arial"/>
        </w:rPr>
        <w:t xml:space="preserve"> and </w:t>
      </w:r>
      <w:r>
        <w:rPr>
          <w:rFonts w:ascii="Arial" w:hAnsi="Arial"/>
        </w:rPr>
        <w:t>that’s</w:t>
      </w:r>
      <w:r w:rsidR="00EF3069">
        <w:rPr>
          <w:rFonts w:ascii="Arial" w:hAnsi="Arial"/>
        </w:rPr>
        <w:t xml:space="preserve"> it</w:t>
      </w:r>
      <w:r>
        <w:rPr>
          <w:rFonts w:ascii="Arial" w:hAnsi="Arial"/>
        </w:rPr>
        <w:t>.</w:t>
      </w:r>
    </w:p>
    <w:p w14:paraId="57558174" w14:textId="1FDA6FA9"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03:16</w:t>
      </w:r>
    </w:p>
    <w:p w14:paraId="60061E4C" w14:textId="57515BD5" w:rsidR="00B65BEF" w:rsidRDefault="00CC441C" w:rsidP="00B23BE7">
      <w:r>
        <w:rPr>
          <w:rFonts w:ascii="Arial" w:hAnsi="Arial"/>
        </w:rPr>
        <w:t>W</w:t>
      </w:r>
      <w:r w:rsidR="00EF3069">
        <w:rPr>
          <w:rFonts w:ascii="Arial" w:hAnsi="Arial"/>
        </w:rPr>
        <w:t>ere they saying</w:t>
      </w:r>
      <w:r>
        <w:rPr>
          <w:rFonts w:ascii="Arial" w:hAnsi="Arial"/>
        </w:rPr>
        <w:t xml:space="preserve">, </w:t>
      </w:r>
      <w:r w:rsidR="00500F22">
        <w:rPr>
          <w:rFonts w:ascii="Arial" w:hAnsi="Arial"/>
        </w:rPr>
        <w:t>h</w:t>
      </w:r>
      <w:r w:rsidR="00EF3069">
        <w:rPr>
          <w:rFonts w:ascii="Arial" w:hAnsi="Arial"/>
        </w:rPr>
        <w:t>ey, Gavin</w:t>
      </w:r>
      <w:r>
        <w:rPr>
          <w:rFonts w:ascii="Arial" w:hAnsi="Arial"/>
        </w:rPr>
        <w:t>,</w:t>
      </w:r>
      <w:r w:rsidR="00EF3069">
        <w:rPr>
          <w:rFonts w:ascii="Arial" w:hAnsi="Arial"/>
        </w:rPr>
        <w:t xml:space="preserve"> </w:t>
      </w:r>
      <w:r>
        <w:rPr>
          <w:rFonts w:ascii="Arial" w:hAnsi="Arial"/>
        </w:rPr>
        <w:t>t</w:t>
      </w:r>
      <w:r w:rsidR="00EF3069">
        <w:rPr>
          <w:rFonts w:ascii="Arial" w:hAnsi="Arial"/>
        </w:rPr>
        <w:t xml:space="preserve">his is a </w:t>
      </w:r>
      <w:proofErr w:type="gramStart"/>
      <w:r w:rsidR="00EF3069">
        <w:rPr>
          <w:rFonts w:ascii="Arial" w:hAnsi="Arial"/>
        </w:rPr>
        <w:t>stepping stone</w:t>
      </w:r>
      <w:proofErr w:type="gramEnd"/>
      <w:r>
        <w:rPr>
          <w:rFonts w:ascii="Arial" w:hAnsi="Arial"/>
        </w:rPr>
        <w:t>. Y</w:t>
      </w:r>
      <w:r w:rsidR="00EF3069">
        <w:rPr>
          <w:rFonts w:ascii="Arial" w:hAnsi="Arial"/>
        </w:rPr>
        <w:t xml:space="preserve">ou're </w:t>
      </w:r>
      <w:proofErr w:type="spellStart"/>
      <w:r w:rsidR="00EF3069">
        <w:rPr>
          <w:rFonts w:ascii="Arial" w:hAnsi="Arial"/>
        </w:rPr>
        <w:t>gonna</w:t>
      </w:r>
      <w:proofErr w:type="spellEnd"/>
      <w:r w:rsidR="00EF3069">
        <w:rPr>
          <w:rFonts w:ascii="Arial" w:hAnsi="Arial"/>
        </w:rPr>
        <w:t xml:space="preserve"> go on to do bigger, better, greater things</w:t>
      </w:r>
      <w:r>
        <w:rPr>
          <w:rFonts w:ascii="Arial" w:hAnsi="Arial"/>
        </w:rPr>
        <w:t>?</w:t>
      </w:r>
    </w:p>
    <w:p w14:paraId="6E4E52BF" w14:textId="2286BA44" w:rsidR="00B65BEF" w:rsidRDefault="00CC441C"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03:24</w:t>
      </w:r>
    </w:p>
    <w:p w14:paraId="44EAFD9C" w14:textId="036DE9CB" w:rsidR="00B65BEF" w:rsidRDefault="00CC441C" w:rsidP="00B23BE7">
      <w:r w:rsidRPr="1DA6E620">
        <w:rPr>
          <w:rFonts w:ascii="Arial" w:hAnsi="Arial"/>
        </w:rPr>
        <w:t xml:space="preserve">Well, no, </w:t>
      </w:r>
      <w:r w:rsidR="00EF3069" w:rsidRPr="1DA6E620">
        <w:rPr>
          <w:rFonts w:ascii="Arial" w:hAnsi="Arial"/>
        </w:rPr>
        <w:t xml:space="preserve">probably that's where you got to. I know a couple people </w:t>
      </w:r>
      <w:r w:rsidRPr="1DA6E620">
        <w:rPr>
          <w:rFonts w:ascii="Arial" w:hAnsi="Arial"/>
        </w:rPr>
        <w:t>who</w:t>
      </w:r>
      <w:r w:rsidR="00EF3069" w:rsidRPr="1DA6E620">
        <w:rPr>
          <w:rFonts w:ascii="Arial" w:hAnsi="Arial"/>
        </w:rPr>
        <w:t xml:space="preserve"> </w:t>
      </w:r>
      <w:r w:rsidR="45FCD934" w:rsidRPr="1DA6E620">
        <w:rPr>
          <w:rFonts w:ascii="Arial" w:hAnsi="Arial"/>
        </w:rPr>
        <w:t xml:space="preserve">still </w:t>
      </w:r>
      <w:r w:rsidR="00EF3069" w:rsidRPr="1DA6E620">
        <w:rPr>
          <w:rFonts w:ascii="Arial" w:hAnsi="Arial"/>
        </w:rPr>
        <w:t>work in s</w:t>
      </w:r>
      <w:r w:rsidRPr="1DA6E620">
        <w:rPr>
          <w:rFonts w:ascii="Arial" w:hAnsi="Arial"/>
        </w:rPr>
        <w:t>heltered</w:t>
      </w:r>
      <w:r w:rsidR="00EF3069" w:rsidRPr="1DA6E620">
        <w:rPr>
          <w:rFonts w:ascii="Arial" w:hAnsi="Arial"/>
        </w:rPr>
        <w:t xml:space="preserve"> workshops</w:t>
      </w:r>
      <w:r w:rsidRPr="1DA6E620">
        <w:rPr>
          <w:rFonts w:ascii="Arial" w:hAnsi="Arial"/>
        </w:rPr>
        <w:t xml:space="preserve"> and they’re</w:t>
      </w:r>
      <w:r w:rsidR="00EF3069" w:rsidRPr="1DA6E620">
        <w:rPr>
          <w:rFonts w:ascii="Arial" w:hAnsi="Arial"/>
        </w:rPr>
        <w:t xml:space="preserve"> doing what they did 20 years ago.</w:t>
      </w:r>
    </w:p>
    <w:p w14:paraId="4ED8E445" w14:textId="19FA6E67"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03:38</w:t>
      </w:r>
    </w:p>
    <w:p w14:paraId="4B94D5A5" w14:textId="08C02EC3" w:rsidR="00B65BEF" w:rsidRDefault="00EF3069" w:rsidP="00B23BE7">
      <w:r>
        <w:rPr>
          <w:rFonts w:ascii="Arial" w:hAnsi="Arial"/>
        </w:rPr>
        <w:t>Even though Gavin was looking at life in a sheltered workshop, he still desire</w:t>
      </w:r>
      <w:r w:rsidR="00CF0958">
        <w:rPr>
          <w:rFonts w:ascii="Arial" w:hAnsi="Arial"/>
        </w:rPr>
        <w:t>d</w:t>
      </w:r>
      <w:r>
        <w:rPr>
          <w:rFonts w:ascii="Arial" w:hAnsi="Arial"/>
        </w:rPr>
        <w:t xml:space="preserve"> to grow. And </w:t>
      </w:r>
      <w:proofErr w:type="gramStart"/>
      <w:r>
        <w:rPr>
          <w:rFonts w:ascii="Arial" w:hAnsi="Arial"/>
        </w:rPr>
        <w:t>so</w:t>
      </w:r>
      <w:proofErr w:type="gramEnd"/>
      <w:r>
        <w:rPr>
          <w:rFonts w:ascii="Arial" w:hAnsi="Arial"/>
        </w:rPr>
        <w:t xml:space="preserve"> he spent his spare time at W</w:t>
      </w:r>
      <w:r w:rsidR="00CF0958">
        <w:rPr>
          <w:rFonts w:ascii="Arial" w:hAnsi="Arial"/>
        </w:rPr>
        <w:t>E</w:t>
      </w:r>
      <w:r>
        <w:rPr>
          <w:rFonts w:ascii="Arial" w:hAnsi="Arial"/>
        </w:rPr>
        <w:t>A. It's a place that offers classes to adults on pretty much any subject you can think of</w:t>
      </w:r>
      <w:r w:rsidR="00CF0958">
        <w:rPr>
          <w:rFonts w:ascii="Arial" w:hAnsi="Arial"/>
        </w:rPr>
        <w:t>.</w:t>
      </w:r>
    </w:p>
    <w:p w14:paraId="05DB183F" w14:textId="0375C0AB" w:rsidR="00B65BEF" w:rsidRDefault="00CF0958"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03:53</w:t>
      </w:r>
    </w:p>
    <w:p w14:paraId="3DEEC669" w14:textId="2F54C85D" w:rsidR="00B65BEF" w:rsidRDefault="003C5939" w:rsidP="00B23BE7">
      <w:r w:rsidRPr="1DA6E620">
        <w:rPr>
          <w:rFonts w:ascii="Arial" w:hAnsi="Arial"/>
        </w:rPr>
        <w:t>I</w:t>
      </w:r>
      <w:r w:rsidR="00EF3069" w:rsidRPr="1DA6E620">
        <w:rPr>
          <w:rFonts w:ascii="Arial" w:hAnsi="Arial"/>
        </w:rPr>
        <w:t xml:space="preserve"> </w:t>
      </w:r>
      <w:r w:rsidRPr="1DA6E620">
        <w:rPr>
          <w:rFonts w:ascii="Arial" w:hAnsi="Arial"/>
        </w:rPr>
        <w:t xml:space="preserve">did me </w:t>
      </w:r>
      <w:r w:rsidR="00EF3069" w:rsidRPr="1DA6E620">
        <w:rPr>
          <w:rFonts w:ascii="Arial" w:hAnsi="Arial"/>
        </w:rPr>
        <w:t>art</w:t>
      </w:r>
      <w:r w:rsidRPr="1DA6E620">
        <w:rPr>
          <w:rFonts w:ascii="Arial" w:hAnsi="Arial"/>
        </w:rPr>
        <w:t>s</w:t>
      </w:r>
      <w:r w:rsidR="00EF3069" w:rsidRPr="1DA6E620">
        <w:rPr>
          <w:rFonts w:ascii="Arial" w:hAnsi="Arial"/>
        </w:rPr>
        <w:t xml:space="preserve"> and craft</w:t>
      </w:r>
      <w:r w:rsidRPr="1DA6E620">
        <w:rPr>
          <w:rFonts w:ascii="Arial" w:hAnsi="Arial"/>
        </w:rPr>
        <w:t>s</w:t>
      </w:r>
      <w:r w:rsidR="00AB5BFD" w:rsidRPr="1DA6E620">
        <w:rPr>
          <w:rFonts w:ascii="Arial" w:hAnsi="Arial"/>
        </w:rPr>
        <w:t>. I remember</w:t>
      </w:r>
      <w:r w:rsidR="00EF3069" w:rsidRPr="1DA6E620">
        <w:rPr>
          <w:rFonts w:ascii="Arial" w:hAnsi="Arial"/>
        </w:rPr>
        <w:t xml:space="preserve"> </w:t>
      </w:r>
      <w:r w:rsidR="00AF5FC6" w:rsidRPr="1DA6E620">
        <w:rPr>
          <w:rFonts w:ascii="Arial" w:hAnsi="Arial"/>
        </w:rPr>
        <w:t xml:space="preserve">I did </w:t>
      </w:r>
      <w:r w:rsidR="00AF5FC6" w:rsidRPr="00201EA9">
        <w:rPr>
          <w:rFonts w:ascii="Arial" w:hAnsi="Arial"/>
        </w:rPr>
        <w:t>a</w:t>
      </w:r>
      <w:r w:rsidR="00EF3069" w:rsidRPr="00201EA9">
        <w:rPr>
          <w:rFonts w:ascii="Arial" w:hAnsi="Arial"/>
        </w:rPr>
        <w:t xml:space="preserve"> boat m</w:t>
      </w:r>
      <w:r w:rsidR="00201EA9" w:rsidRPr="00201EA9">
        <w:rPr>
          <w:rFonts w:ascii="Arial" w:hAnsi="Arial"/>
        </w:rPr>
        <w:t>otor</w:t>
      </w:r>
      <w:r w:rsidR="00EF3069" w:rsidRPr="1DA6E620">
        <w:rPr>
          <w:rFonts w:ascii="Arial" w:hAnsi="Arial"/>
        </w:rPr>
        <w:t xml:space="preserve"> course, way above m</w:t>
      </w:r>
      <w:r w:rsidR="00702299" w:rsidRPr="1DA6E620">
        <w:rPr>
          <w:rFonts w:ascii="Arial" w:hAnsi="Arial"/>
        </w:rPr>
        <w:t>y level</w:t>
      </w:r>
      <w:r w:rsidR="00E64AF9" w:rsidRPr="1DA6E620">
        <w:rPr>
          <w:rFonts w:ascii="Arial" w:hAnsi="Arial"/>
        </w:rPr>
        <w:t>.</w:t>
      </w:r>
      <w:r w:rsidR="00EF3069" w:rsidRPr="1DA6E620">
        <w:rPr>
          <w:rFonts w:ascii="Arial" w:hAnsi="Arial"/>
        </w:rPr>
        <w:t xml:space="preserve"> I didn't finish</w:t>
      </w:r>
      <w:r w:rsidR="00702299" w:rsidRPr="1DA6E620">
        <w:rPr>
          <w:rFonts w:ascii="Arial" w:hAnsi="Arial"/>
        </w:rPr>
        <w:t xml:space="preserve"> it</w:t>
      </w:r>
      <w:r w:rsidR="00EF3069" w:rsidRPr="1DA6E620">
        <w:rPr>
          <w:rFonts w:ascii="Arial" w:hAnsi="Arial"/>
        </w:rPr>
        <w:t>, but I l</w:t>
      </w:r>
      <w:r w:rsidR="00E64AF9" w:rsidRPr="1DA6E620">
        <w:rPr>
          <w:rFonts w:ascii="Arial" w:hAnsi="Arial"/>
        </w:rPr>
        <w:t>ive at</w:t>
      </w:r>
      <w:r w:rsidR="00EF3069" w:rsidRPr="1DA6E620">
        <w:rPr>
          <w:rFonts w:ascii="Arial" w:hAnsi="Arial"/>
        </w:rPr>
        <w:t xml:space="preserve"> </w:t>
      </w:r>
      <w:r w:rsidR="00EA59ED" w:rsidRPr="1DA6E620">
        <w:rPr>
          <w:rFonts w:ascii="Arial" w:hAnsi="Arial"/>
        </w:rPr>
        <w:t>WEA</w:t>
      </w:r>
      <w:r w:rsidR="00EF3069" w:rsidRPr="1DA6E620">
        <w:rPr>
          <w:rFonts w:ascii="Arial" w:hAnsi="Arial"/>
        </w:rPr>
        <w:t xml:space="preserve"> </w:t>
      </w:r>
      <w:r w:rsidR="00EA59ED" w:rsidRPr="1DA6E620">
        <w:rPr>
          <w:rFonts w:ascii="Arial" w:hAnsi="Arial"/>
        </w:rPr>
        <w:t>b</w:t>
      </w:r>
      <w:r w:rsidR="00EF3069" w:rsidRPr="1DA6E620">
        <w:rPr>
          <w:rFonts w:ascii="Arial" w:hAnsi="Arial"/>
        </w:rPr>
        <w:t>ecause I</w:t>
      </w:r>
      <w:r w:rsidR="00820EB0" w:rsidRPr="1DA6E620">
        <w:rPr>
          <w:rFonts w:ascii="Arial" w:hAnsi="Arial"/>
        </w:rPr>
        <w:t>,</w:t>
      </w:r>
      <w:r w:rsidR="00EF3069" w:rsidRPr="1DA6E620">
        <w:rPr>
          <w:rFonts w:ascii="Arial" w:hAnsi="Arial"/>
        </w:rPr>
        <w:t xml:space="preserve"> that was my outlet of advancing my</w:t>
      </w:r>
      <w:r w:rsidR="002F15BF" w:rsidRPr="1DA6E620">
        <w:rPr>
          <w:rFonts w:ascii="Arial" w:hAnsi="Arial"/>
        </w:rPr>
        <w:t>self</w:t>
      </w:r>
      <w:r w:rsidR="00EF3069" w:rsidRPr="1DA6E620">
        <w:rPr>
          <w:rFonts w:ascii="Arial" w:hAnsi="Arial"/>
        </w:rPr>
        <w:t xml:space="preserve">, </w:t>
      </w:r>
      <w:r w:rsidR="5A598F69" w:rsidRPr="1DA6E620">
        <w:rPr>
          <w:rFonts w:ascii="Arial" w:hAnsi="Arial"/>
        </w:rPr>
        <w:t xml:space="preserve">not </w:t>
      </w:r>
      <w:r w:rsidR="00EF3069" w:rsidRPr="1DA6E620">
        <w:rPr>
          <w:rFonts w:ascii="Arial" w:hAnsi="Arial"/>
        </w:rPr>
        <w:t xml:space="preserve">trying to keep myself </w:t>
      </w:r>
      <w:r w:rsidR="04FCCF4A" w:rsidRPr="1DA6E620">
        <w:rPr>
          <w:rFonts w:ascii="Arial" w:hAnsi="Arial"/>
        </w:rPr>
        <w:t>“</w:t>
      </w:r>
      <w:r w:rsidR="00EF3069" w:rsidRPr="1DA6E620">
        <w:rPr>
          <w:rFonts w:ascii="Arial" w:hAnsi="Arial"/>
        </w:rPr>
        <w:t>normal</w:t>
      </w:r>
      <w:r w:rsidR="433CFFF5" w:rsidRPr="1DA6E620">
        <w:rPr>
          <w:rFonts w:ascii="Arial" w:hAnsi="Arial"/>
        </w:rPr>
        <w:t>”</w:t>
      </w:r>
      <w:r w:rsidR="00EF3069" w:rsidRPr="1DA6E620">
        <w:rPr>
          <w:rFonts w:ascii="Arial" w:hAnsi="Arial"/>
        </w:rPr>
        <w:t>. Wh</w:t>
      </w:r>
      <w:r w:rsidR="00820EB0" w:rsidRPr="1DA6E620">
        <w:rPr>
          <w:rFonts w:ascii="Arial" w:hAnsi="Arial"/>
        </w:rPr>
        <w:t>atever</w:t>
      </w:r>
      <w:r w:rsidR="00EF3069" w:rsidRPr="1DA6E620">
        <w:rPr>
          <w:rFonts w:ascii="Arial" w:hAnsi="Arial"/>
        </w:rPr>
        <w:t xml:space="preserve"> norm</w:t>
      </w:r>
      <w:r w:rsidR="00820EB0" w:rsidRPr="1DA6E620">
        <w:rPr>
          <w:rFonts w:ascii="Arial" w:hAnsi="Arial"/>
        </w:rPr>
        <w:t>al is.</w:t>
      </w:r>
    </w:p>
    <w:p w14:paraId="5B2607BE" w14:textId="1E86438E"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04:20</w:t>
      </w:r>
    </w:p>
    <w:p w14:paraId="3656B9AB" w14:textId="604B047B" w:rsidR="00B65BEF" w:rsidRDefault="00EF3069" w:rsidP="00B23BE7">
      <w:r w:rsidRPr="1DA6E620">
        <w:rPr>
          <w:rFonts w:ascii="Arial" w:hAnsi="Arial"/>
        </w:rPr>
        <w:t xml:space="preserve">Gavin did leave the sheltered workshop, there was a factory hiring people with disability, and Gavin became one of their recruits. And even though they actively sought out people with disability, he was hired in open employment. He was paid </w:t>
      </w:r>
      <w:r w:rsidR="523E58D9" w:rsidRPr="1DA6E620">
        <w:rPr>
          <w:rFonts w:ascii="Arial" w:hAnsi="Arial"/>
        </w:rPr>
        <w:t>a</w:t>
      </w:r>
      <w:r w:rsidRPr="1DA6E620">
        <w:rPr>
          <w:rFonts w:ascii="Arial" w:hAnsi="Arial"/>
        </w:rPr>
        <w:t xml:space="preserve"> normal wage. But after six years, the factory had layoffs and Gavin was one of them. He didn't think he'd be able to get another job. But after having a taste of open employment, he was not willing to go back to a sheltered workshop. But he still desired to grow. </w:t>
      </w:r>
      <w:proofErr w:type="gramStart"/>
      <w:r w:rsidRPr="1DA6E620">
        <w:rPr>
          <w:rFonts w:ascii="Arial" w:hAnsi="Arial"/>
        </w:rPr>
        <w:t>So</w:t>
      </w:r>
      <w:proofErr w:type="gramEnd"/>
      <w:r w:rsidRPr="1DA6E620">
        <w:rPr>
          <w:rFonts w:ascii="Arial" w:hAnsi="Arial"/>
        </w:rPr>
        <w:t xml:space="preserve"> he went down to his local community </w:t>
      </w:r>
      <w:proofErr w:type="spellStart"/>
      <w:r w:rsidRPr="1DA6E620">
        <w:rPr>
          <w:rFonts w:ascii="Arial" w:hAnsi="Arial"/>
        </w:rPr>
        <w:t>centre</w:t>
      </w:r>
      <w:proofErr w:type="spellEnd"/>
      <w:r w:rsidRPr="1DA6E620">
        <w:rPr>
          <w:rFonts w:ascii="Arial" w:hAnsi="Arial"/>
        </w:rPr>
        <w:t xml:space="preserve"> and signed up for adult literacy classes</w:t>
      </w:r>
      <w:r w:rsidR="00B468A5" w:rsidRPr="1DA6E620">
        <w:rPr>
          <w:rFonts w:ascii="Arial" w:hAnsi="Arial"/>
        </w:rPr>
        <w:t>. A</w:t>
      </w:r>
      <w:r w:rsidRPr="1DA6E620">
        <w:rPr>
          <w:rFonts w:ascii="Arial" w:hAnsi="Arial"/>
        </w:rPr>
        <w:t xml:space="preserve">nd </w:t>
      </w:r>
      <w:r w:rsidR="00B468A5" w:rsidRPr="1DA6E620">
        <w:rPr>
          <w:rFonts w:ascii="Arial" w:hAnsi="Arial"/>
        </w:rPr>
        <w:t>w</w:t>
      </w:r>
      <w:r w:rsidRPr="1DA6E620">
        <w:rPr>
          <w:rFonts w:ascii="Arial" w:hAnsi="Arial"/>
        </w:rPr>
        <w:t>hile there, he noticed a room full of people down the hall.</w:t>
      </w:r>
    </w:p>
    <w:p w14:paraId="35B5FC1A" w14:textId="74310F0B" w:rsidR="00B65BEF" w:rsidRDefault="00DD0031"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05:05</w:t>
      </w:r>
    </w:p>
    <w:p w14:paraId="45FB0818" w14:textId="0714C605" w:rsidR="00B65BEF" w:rsidRDefault="00EF3069" w:rsidP="00B23BE7">
      <w:r>
        <w:rPr>
          <w:rFonts w:ascii="Arial" w:hAnsi="Arial"/>
        </w:rPr>
        <w:t>I said</w:t>
      </w:r>
      <w:r w:rsidR="00DD0031">
        <w:rPr>
          <w:rFonts w:ascii="Arial" w:hAnsi="Arial"/>
        </w:rPr>
        <w:t xml:space="preserve">, </w:t>
      </w:r>
      <w:r w:rsidR="00DE3D5A">
        <w:rPr>
          <w:rFonts w:ascii="Arial" w:hAnsi="Arial"/>
        </w:rPr>
        <w:t>w</w:t>
      </w:r>
      <w:r>
        <w:rPr>
          <w:rFonts w:ascii="Arial" w:hAnsi="Arial"/>
        </w:rPr>
        <w:t>hat d</w:t>
      </w:r>
      <w:r w:rsidR="00DD0031">
        <w:rPr>
          <w:rFonts w:ascii="Arial" w:hAnsi="Arial"/>
        </w:rPr>
        <w:t xml:space="preserve">o they </w:t>
      </w:r>
      <w:r>
        <w:rPr>
          <w:rFonts w:ascii="Arial" w:hAnsi="Arial"/>
        </w:rPr>
        <w:t>do in that room over there</w:t>
      </w:r>
      <w:r w:rsidR="00DD0031">
        <w:rPr>
          <w:rFonts w:ascii="Arial" w:hAnsi="Arial"/>
        </w:rPr>
        <w:t>,</w:t>
      </w:r>
      <w:r w:rsidR="00DE3D5A">
        <w:rPr>
          <w:rFonts w:ascii="Arial" w:hAnsi="Arial"/>
        </w:rPr>
        <w:t xml:space="preserve"> </w:t>
      </w:r>
      <w:r>
        <w:rPr>
          <w:rFonts w:ascii="Arial" w:hAnsi="Arial"/>
        </w:rPr>
        <w:t>to the teacher</w:t>
      </w:r>
      <w:r w:rsidR="008B1D4A">
        <w:rPr>
          <w:rFonts w:ascii="Arial" w:hAnsi="Arial"/>
        </w:rPr>
        <w:t xml:space="preserve"> and she said</w:t>
      </w:r>
      <w:r>
        <w:rPr>
          <w:rFonts w:ascii="Arial" w:hAnsi="Arial"/>
        </w:rPr>
        <w:t xml:space="preserve">, </w:t>
      </w:r>
      <w:r w:rsidR="00DE3D5A">
        <w:rPr>
          <w:rFonts w:ascii="Arial" w:hAnsi="Arial"/>
        </w:rPr>
        <w:t>o</w:t>
      </w:r>
      <w:r w:rsidR="008B1D4A">
        <w:rPr>
          <w:rFonts w:ascii="Arial" w:hAnsi="Arial"/>
        </w:rPr>
        <w:t xml:space="preserve">h, </w:t>
      </w:r>
      <w:r>
        <w:rPr>
          <w:rFonts w:ascii="Arial" w:hAnsi="Arial"/>
        </w:rPr>
        <w:t xml:space="preserve">they got </w:t>
      </w:r>
      <w:r w:rsidR="00700FF8">
        <w:rPr>
          <w:rFonts w:ascii="Arial" w:hAnsi="Arial"/>
        </w:rPr>
        <w:t xml:space="preserve">like </w:t>
      </w:r>
      <w:r w:rsidR="008B1D4A">
        <w:rPr>
          <w:rFonts w:ascii="Arial" w:hAnsi="Arial"/>
        </w:rPr>
        <w:t>aged care and</w:t>
      </w:r>
      <w:r>
        <w:rPr>
          <w:rFonts w:ascii="Arial" w:hAnsi="Arial"/>
        </w:rPr>
        <w:t xml:space="preserve"> disability</w:t>
      </w:r>
      <w:r w:rsidR="00700FF8">
        <w:rPr>
          <w:rFonts w:ascii="Arial" w:hAnsi="Arial"/>
        </w:rPr>
        <w:t>. I m</w:t>
      </w:r>
      <w:r>
        <w:rPr>
          <w:rFonts w:ascii="Arial" w:hAnsi="Arial"/>
        </w:rPr>
        <w:t xml:space="preserve">ust have </w:t>
      </w:r>
      <w:r w:rsidR="00700FF8">
        <w:rPr>
          <w:rFonts w:ascii="Arial" w:hAnsi="Arial"/>
        </w:rPr>
        <w:t>th</w:t>
      </w:r>
      <w:r>
        <w:rPr>
          <w:rFonts w:ascii="Arial" w:hAnsi="Arial"/>
        </w:rPr>
        <w:t>ought, I will go over</w:t>
      </w:r>
      <w:r w:rsidR="00857B60">
        <w:rPr>
          <w:rFonts w:ascii="Arial" w:hAnsi="Arial"/>
        </w:rPr>
        <w:t>,</w:t>
      </w:r>
      <w:r>
        <w:rPr>
          <w:rFonts w:ascii="Arial" w:hAnsi="Arial"/>
        </w:rPr>
        <w:t xml:space="preserve"> and I signed some papers.</w:t>
      </w:r>
    </w:p>
    <w:p w14:paraId="4EE27259" w14:textId="48FC9FAB"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05:20</w:t>
      </w:r>
    </w:p>
    <w:p w14:paraId="049F31CB" w14:textId="4BC6C2E3" w:rsidR="00B65BEF" w:rsidRDefault="00EF3069" w:rsidP="00B23BE7">
      <w:r>
        <w:rPr>
          <w:rFonts w:ascii="Arial" w:hAnsi="Arial"/>
        </w:rPr>
        <w:t>And just like that</w:t>
      </w:r>
      <w:r w:rsidR="00B85A6D">
        <w:rPr>
          <w:rFonts w:ascii="Arial" w:hAnsi="Arial"/>
        </w:rPr>
        <w:t>,</w:t>
      </w:r>
      <w:r>
        <w:rPr>
          <w:rFonts w:ascii="Arial" w:hAnsi="Arial"/>
        </w:rPr>
        <w:t xml:space="preserve"> Gavin became a volunteer in disability and aged care</w:t>
      </w:r>
      <w:r w:rsidR="00B85A6D">
        <w:rPr>
          <w:rFonts w:ascii="Arial" w:hAnsi="Arial"/>
        </w:rPr>
        <w:t>.</w:t>
      </w:r>
    </w:p>
    <w:p w14:paraId="7A3E5362" w14:textId="4D403DE0" w:rsidR="00B65BEF" w:rsidRDefault="00035738"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05:25</w:t>
      </w:r>
    </w:p>
    <w:p w14:paraId="53128261" w14:textId="33FD6301" w:rsidR="00B65BEF" w:rsidRDefault="00A0011B" w:rsidP="00B23BE7">
      <w:r>
        <w:rPr>
          <w:rFonts w:ascii="Arial" w:hAnsi="Arial"/>
        </w:rPr>
        <w:t xml:space="preserve">And yeah, so, </w:t>
      </w:r>
      <w:r w:rsidR="00F250D8">
        <w:rPr>
          <w:rFonts w:ascii="Arial" w:hAnsi="Arial"/>
        </w:rPr>
        <w:t>I</w:t>
      </w:r>
      <w:r w:rsidR="00EF3069">
        <w:rPr>
          <w:rFonts w:ascii="Arial" w:hAnsi="Arial"/>
        </w:rPr>
        <w:t xml:space="preserve"> </w:t>
      </w:r>
      <w:proofErr w:type="gramStart"/>
      <w:r w:rsidR="00EF3069">
        <w:rPr>
          <w:rFonts w:ascii="Arial" w:hAnsi="Arial"/>
        </w:rPr>
        <w:t>join</w:t>
      </w:r>
      <w:r w:rsidR="00F250D8">
        <w:rPr>
          <w:rFonts w:ascii="Arial" w:hAnsi="Arial"/>
        </w:rPr>
        <w:t>ed</w:t>
      </w:r>
      <w:proofErr w:type="gramEnd"/>
      <w:r>
        <w:rPr>
          <w:rFonts w:ascii="Arial" w:hAnsi="Arial"/>
        </w:rPr>
        <w:t xml:space="preserve"> and</w:t>
      </w:r>
      <w:r w:rsidR="00EF3069">
        <w:rPr>
          <w:rFonts w:ascii="Arial" w:hAnsi="Arial"/>
        </w:rPr>
        <w:t xml:space="preserve"> I've got a purpose to get up out of bed and go and do something for that d</w:t>
      </w:r>
      <w:r w:rsidR="00B74826">
        <w:rPr>
          <w:rFonts w:ascii="Arial" w:hAnsi="Arial"/>
        </w:rPr>
        <w:t>ay</w:t>
      </w:r>
      <w:r w:rsidR="00EF3069">
        <w:rPr>
          <w:rFonts w:ascii="Arial" w:hAnsi="Arial"/>
        </w:rPr>
        <w:t>.</w:t>
      </w:r>
    </w:p>
    <w:p w14:paraId="308A28D6" w14:textId="7BB0CEDB" w:rsidR="00B65BEF" w:rsidRDefault="00CC441C" w:rsidP="00B23BE7">
      <w:pPr>
        <w:spacing w:after="0"/>
      </w:pPr>
      <w:r>
        <w:rPr>
          <w:rFonts w:ascii="Arial" w:hAnsi="Arial"/>
          <w:b/>
        </w:rPr>
        <w:lastRenderedPageBreak/>
        <w:t>Carey Scheer</w:t>
      </w:r>
      <w:r w:rsidR="00EF3069">
        <w:rPr>
          <w:rFonts w:ascii="Arial" w:hAnsi="Arial"/>
          <w:b/>
        </w:rPr>
        <w:t xml:space="preserve"> </w:t>
      </w:r>
      <w:r w:rsidR="00EF3069">
        <w:rPr>
          <w:rFonts w:ascii="Arial" w:hAnsi="Arial"/>
          <w:color w:val="5D7284"/>
        </w:rPr>
        <w:t>05:34</w:t>
      </w:r>
    </w:p>
    <w:p w14:paraId="62486C05" w14:textId="2746FE0F" w:rsidR="00B65BEF" w:rsidRDefault="00EF3069" w:rsidP="00B23BE7">
      <w:r>
        <w:rPr>
          <w:rFonts w:ascii="Arial" w:hAnsi="Arial"/>
        </w:rPr>
        <w:t>Gavin volunteered for two straight years. Then one day</w:t>
      </w:r>
      <w:r w:rsidR="00142F58">
        <w:rPr>
          <w:rFonts w:ascii="Arial" w:hAnsi="Arial"/>
        </w:rPr>
        <w:t>,</w:t>
      </w:r>
      <w:r>
        <w:rPr>
          <w:rFonts w:ascii="Arial" w:hAnsi="Arial"/>
        </w:rPr>
        <w:t xml:space="preserve"> he told </w:t>
      </w:r>
      <w:r w:rsidR="00142F58">
        <w:rPr>
          <w:rFonts w:ascii="Arial" w:hAnsi="Arial"/>
        </w:rPr>
        <w:t>them</w:t>
      </w:r>
      <w:r>
        <w:rPr>
          <w:rFonts w:ascii="Arial" w:hAnsi="Arial"/>
        </w:rPr>
        <w:t xml:space="preserve"> he was moving on to a new volunteer opportunity in a national park</w:t>
      </w:r>
      <w:r w:rsidR="00AF7C36">
        <w:rPr>
          <w:rFonts w:ascii="Arial" w:hAnsi="Arial"/>
        </w:rPr>
        <w:t>.</w:t>
      </w:r>
    </w:p>
    <w:p w14:paraId="3BC2CEE3" w14:textId="490141B1" w:rsidR="00B65BEF" w:rsidRDefault="00AF7C36"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05:43</w:t>
      </w:r>
    </w:p>
    <w:p w14:paraId="4101652C" w14:textId="648F9791" w:rsidR="00B65BEF" w:rsidRDefault="00AF7C36" w:rsidP="00B23BE7">
      <w:r>
        <w:rPr>
          <w:rFonts w:ascii="Arial" w:hAnsi="Arial"/>
        </w:rPr>
        <w:t xml:space="preserve">And that day </w:t>
      </w:r>
      <w:r w:rsidR="00F013ED">
        <w:rPr>
          <w:rFonts w:ascii="Arial" w:hAnsi="Arial"/>
        </w:rPr>
        <w:t>they came</w:t>
      </w:r>
      <w:r w:rsidR="00EF3069">
        <w:rPr>
          <w:rFonts w:ascii="Arial" w:hAnsi="Arial"/>
        </w:rPr>
        <w:t xml:space="preserve"> back and said, </w:t>
      </w:r>
      <w:r w:rsidR="00F013ED">
        <w:rPr>
          <w:rFonts w:ascii="Arial" w:hAnsi="Arial"/>
        </w:rPr>
        <w:t>Gavin, we w</w:t>
      </w:r>
      <w:r w:rsidR="004A4ACF">
        <w:rPr>
          <w:rFonts w:ascii="Arial" w:hAnsi="Arial"/>
        </w:rPr>
        <w:t>ould like to</w:t>
      </w:r>
      <w:r w:rsidR="00F013ED">
        <w:rPr>
          <w:rFonts w:ascii="Arial" w:hAnsi="Arial"/>
        </w:rPr>
        <w:t xml:space="preserve"> employ you and you will</w:t>
      </w:r>
      <w:r w:rsidR="00EF3069">
        <w:rPr>
          <w:rFonts w:ascii="Arial" w:hAnsi="Arial"/>
        </w:rPr>
        <w:t xml:space="preserve"> get paid for it.</w:t>
      </w:r>
    </w:p>
    <w:p w14:paraId="54D933D4" w14:textId="7FD3CEC8"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05:52</w:t>
      </w:r>
    </w:p>
    <w:p w14:paraId="4B99056E" w14:textId="4B13A67A" w:rsidR="00B65BEF" w:rsidRDefault="00EF3069" w:rsidP="00B23BE7">
      <w:r>
        <w:rPr>
          <w:rFonts w:ascii="Arial" w:hAnsi="Arial"/>
        </w:rPr>
        <w:t>When he told me that, it did make me wonder, would they have let them go on volunteering forever</w:t>
      </w:r>
      <w:r w:rsidR="00D73CE6">
        <w:rPr>
          <w:rFonts w:ascii="Arial" w:hAnsi="Arial"/>
        </w:rPr>
        <w:t xml:space="preserve"> i</w:t>
      </w:r>
      <w:r>
        <w:rPr>
          <w:rFonts w:ascii="Arial" w:hAnsi="Arial"/>
        </w:rPr>
        <w:t>f he didn't say anything about leaving?</w:t>
      </w:r>
    </w:p>
    <w:p w14:paraId="36DA09C3" w14:textId="25A4F6F3" w:rsidR="00B65BEF" w:rsidRDefault="00C62813"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06:00</w:t>
      </w:r>
    </w:p>
    <w:p w14:paraId="1299C43A" w14:textId="5D639089" w:rsidR="00B65BEF" w:rsidRDefault="00EF3069" w:rsidP="00B23BE7">
      <w:r>
        <w:rPr>
          <w:rFonts w:ascii="Arial" w:hAnsi="Arial"/>
        </w:rPr>
        <w:t xml:space="preserve">I </w:t>
      </w:r>
      <w:r w:rsidRPr="00126B42">
        <w:rPr>
          <w:rFonts w:ascii="Arial" w:hAnsi="Arial"/>
        </w:rPr>
        <w:t xml:space="preserve">think I got </w:t>
      </w:r>
      <w:r w:rsidR="008368B0" w:rsidRPr="00126B42">
        <w:rPr>
          <w:rFonts w:ascii="Arial" w:hAnsi="Arial"/>
        </w:rPr>
        <w:t>told</w:t>
      </w:r>
      <w:r w:rsidR="00C62813" w:rsidRPr="00126B42">
        <w:rPr>
          <w:rFonts w:ascii="Arial" w:hAnsi="Arial"/>
        </w:rPr>
        <w:t xml:space="preserve"> </w:t>
      </w:r>
      <w:r w:rsidR="00995F83" w:rsidRPr="00126B42">
        <w:rPr>
          <w:rFonts w:ascii="Arial" w:hAnsi="Arial"/>
        </w:rPr>
        <w:t xml:space="preserve">a </w:t>
      </w:r>
      <w:r w:rsidR="00C62813" w:rsidRPr="00126B42">
        <w:rPr>
          <w:rFonts w:ascii="Arial" w:hAnsi="Arial"/>
        </w:rPr>
        <w:t>person with disability</w:t>
      </w:r>
      <w:r w:rsidRPr="00126B42">
        <w:rPr>
          <w:rFonts w:ascii="Arial" w:hAnsi="Arial"/>
        </w:rPr>
        <w:t xml:space="preserve"> </w:t>
      </w:r>
      <w:r w:rsidR="00995F83" w:rsidRPr="00126B42">
        <w:rPr>
          <w:rFonts w:ascii="Arial" w:hAnsi="Arial"/>
        </w:rPr>
        <w:t>i</w:t>
      </w:r>
      <w:r w:rsidRPr="00126B42">
        <w:rPr>
          <w:rFonts w:ascii="Arial" w:hAnsi="Arial"/>
        </w:rPr>
        <w:t>s</w:t>
      </w:r>
      <w:r w:rsidR="00995F83" w:rsidRPr="00126B42">
        <w:rPr>
          <w:rFonts w:ascii="Arial" w:hAnsi="Arial"/>
        </w:rPr>
        <w:t xml:space="preserve"> paid</w:t>
      </w:r>
      <w:r w:rsidR="00995F83">
        <w:rPr>
          <w:rFonts w:ascii="Arial" w:hAnsi="Arial"/>
        </w:rPr>
        <w:t xml:space="preserve"> as</w:t>
      </w:r>
      <w:r>
        <w:rPr>
          <w:rFonts w:ascii="Arial" w:hAnsi="Arial"/>
        </w:rPr>
        <w:t xml:space="preserve"> low as </w:t>
      </w:r>
      <w:r w:rsidR="001D5A10">
        <w:rPr>
          <w:rFonts w:ascii="Arial" w:hAnsi="Arial"/>
        </w:rPr>
        <w:t>seven dollars</w:t>
      </w:r>
      <w:r>
        <w:rPr>
          <w:rFonts w:ascii="Arial" w:hAnsi="Arial"/>
        </w:rPr>
        <w:t xml:space="preserve"> or </w:t>
      </w:r>
      <w:r w:rsidR="001D5A10">
        <w:rPr>
          <w:rFonts w:ascii="Arial" w:hAnsi="Arial"/>
        </w:rPr>
        <w:t>six dollars, but</w:t>
      </w:r>
      <w:r>
        <w:rPr>
          <w:rFonts w:ascii="Arial" w:hAnsi="Arial"/>
        </w:rPr>
        <w:t xml:space="preserve"> you're worth more than that</w:t>
      </w:r>
      <w:r w:rsidR="00995F83">
        <w:rPr>
          <w:rFonts w:ascii="Arial" w:hAnsi="Arial"/>
        </w:rPr>
        <w:t xml:space="preserve"> so they</w:t>
      </w:r>
      <w:r>
        <w:rPr>
          <w:rFonts w:ascii="Arial" w:hAnsi="Arial"/>
        </w:rPr>
        <w:t xml:space="preserve"> thought</w:t>
      </w:r>
      <w:r w:rsidR="00D66737">
        <w:rPr>
          <w:rFonts w:ascii="Arial" w:hAnsi="Arial"/>
        </w:rPr>
        <w:t>,</w:t>
      </w:r>
      <w:r>
        <w:rPr>
          <w:rFonts w:ascii="Arial" w:hAnsi="Arial"/>
        </w:rPr>
        <w:t xml:space="preserve"> </w:t>
      </w:r>
      <w:r w:rsidR="00995F83">
        <w:rPr>
          <w:rFonts w:ascii="Arial" w:hAnsi="Arial"/>
        </w:rPr>
        <w:t>ten dollars</w:t>
      </w:r>
      <w:r>
        <w:rPr>
          <w:rFonts w:ascii="Arial" w:hAnsi="Arial"/>
        </w:rPr>
        <w:t xml:space="preserve"> is a fair thing.</w:t>
      </w:r>
    </w:p>
    <w:p w14:paraId="40C6CB1F" w14:textId="3F5999B8"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06:13</w:t>
      </w:r>
    </w:p>
    <w:p w14:paraId="4DDBEF00" w14:textId="0E83CC3F" w:rsidR="00B65BEF" w:rsidRDefault="00EF3069" w:rsidP="00B23BE7">
      <w:r>
        <w:rPr>
          <w:rFonts w:ascii="Arial" w:hAnsi="Arial"/>
        </w:rPr>
        <w:t>They told Gavin that he needed to go to TAFE and get either a certification in disability or aged care. They told him that once he finished his certification, he would get a normal award wage just like everybody else.</w:t>
      </w:r>
    </w:p>
    <w:p w14:paraId="07DB5318" w14:textId="0B7FA7F7" w:rsidR="00B65BEF" w:rsidRDefault="00E720F5"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06:28</w:t>
      </w:r>
    </w:p>
    <w:p w14:paraId="3461D779" w14:textId="55D0DB34" w:rsidR="00B65BEF" w:rsidRDefault="00E720F5" w:rsidP="00B23BE7">
      <w:r>
        <w:rPr>
          <w:rFonts w:ascii="Arial" w:hAnsi="Arial"/>
        </w:rPr>
        <w:t xml:space="preserve">I decided to </w:t>
      </w:r>
      <w:r w:rsidR="00291704">
        <w:rPr>
          <w:rFonts w:ascii="Arial" w:hAnsi="Arial"/>
        </w:rPr>
        <w:t>do disability, but</w:t>
      </w:r>
      <w:r w:rsidR="00EF3069">
        <w:rPr>
          <w:rFonts w:ascii="Arial" w:hAnsi="Arial"/>
        </w:rPr>
        <w:t xml:space="preserve"> I am a person with a </w:t>
      </w:r>
      <w:proofErr w:type="gramStart"/>
      <w:r w:rsidR="00EF3069">
        <w:rPr>
          <w:rFonts w:ascii="Arial" w:hAnsi="Arial"/>
        </w:rPr>
        <w:t>disability</w:t>
      </w:r>
      <w:proofErr w:type="gramEnd"/>
      <w:r w:rsidR="00291704">
        <w:rPr>
          <w:rFonts w:ascii="Arial" w:hAnsi="Arial"/>
        </w:rPr>
        <w:t xml:space="preserve"> and can a </w:t>
      </w:r>
      <w:r w:rsidR="00EF3069">
        <w:rPr>
          <w:rFonts w:ascii="Arial" w:hAnsi="Arial"/>
        </w:rPr>
        <w:t>disability person go to TAFE? I want to s</w:t>
      </w:r>
      <w:r w:rsidR="003E0572">
        <w:rPr>
          <w:rFonts w:ascii="Arial" w:hAnsi="Arial"/>
        </w:rPr>
        <w:t>ee</w:t>
      </w:r>
      <w:r w:rsidR="00EF3069">
        <w:rPr>
          <w:rFonts w:ascii="Arial" w:hAnsi="Arial"/>
        </w:rPr>
        <w:t xml:space="preserve">, </w:t>
      </w:r>
      <w:r w:rsidR="003E0572">
        <w:rPr>
          <w:rFonts w:ascii="Arial" w:hAnsi="Arial"/>
        </w:rPr>
        <w:t>c</w:t>
      </w:r>
      <w:r w:rsidR="00EF3069">
        <w:rPr>
          <w:rFonts w:ascii="Arial" w:hAnsi="Arial"/>
        </w:rPr>
        <w:t xml:space="preserve">an </w:t>
      </w:r>
      <w:proofErr w:type="gramStart"/>
      <w:r w:rsidR="00EF3069">
        <w:rPr>
          <w:rFonts w:ascii="Arial" w:hAnsi="Arial"/>
        </w:rPr>
        <w:t>I</w:t>
      </w:r>
      <w:proofErr w:type="gramEnd"/>
      <w:r w:rsidR="00EF3069">
        <w:rPr>
          <w:rFonts w:ascii="Arial" w:hAnsi="Arial"/>
        </w:rPr>
        <w:t xml:space="preserve"> do it? </w:t>
      </w:r>
      <w:r w:rsidR="003E0572">
        <w:rPr>
          <w:rFonts w:ascii="Arial" w:hAnsi="Arial"/>
        </w:rPr>
        <w:t xml:space="preserve">I </w:t>
      </w:r>
      <w:proofErr w:type="gramStart"/>
      <w:r w:rsidR="00EF3069">
        <w:rPr>
          <w:rFonts w:ascii="Arial" w:hAnsi="Arial"/>
        </w:rPr>
        <w:t>pass</w:t>
      </w:r>
      <w:r w:rsidR="00934C22">
        <w:rPr>
          <w:rFonts w:ascii="Arial" w:hAnsi="Arial"/>
        </w:rPr>
        <w:t>ed</w:t>
      </w:r>
      <w:r w:rsidR="004866FC">
        <w:rPr>
          <w:rFonts w:ascii="Arial" w:hAnsi="Arial"/>
        </w:rPr>
        <w:t>,</w:t>
      </w:r>
      <w:proofErr w:type="gramEnd"/>
      <w:r w:rsidR="00EF3069">
        <w:rPr>
          <w:rFonts w:ascii="Arial" w:hAnsi="Arial"/>
        </w:rPr>
        <w:t xml:space="preserve"> I got my piece of paper.</w:t>
      </w:r>
    </w:p>
    <w:p w14:paraId="75D0D6F2" w14:textId="6B6AEB5A"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06:44</w:t>
      </w:r>
    </w:p>
    <w:p w14:paraId="2997B90C" w14:textId="5744BBB2" w:rsidR="004866FC" w:rsidRDefault="002C7EC3" w:rsidP="00B23BE7">
      <w:pPr>
        <w:rPr>
          <w:rFonts w:ascii="Arial" w:hAnsi="Arial"/>
        </w:rPr>
      </w:pPr>
      <w:r>
        <w:rPr>
          <w:rFonts w:ascii="Arial" w:hAnsi="Arial"/>
        </w:rPr>
        <w:t>But</w:t>
      </w:r>
      <w:r w:rsidR="00EF3069">
        <w:rPr>
          <w:rFonts w:ascii="Arial" w:hAnsi="Arial"/>
        </w:rPr>
        <w:t xml:space="preserve"> after Gavin finished </w:t>
      </w:r>
      <w:proofErr w:type="gramStart"/>
      <w:r w:rsidR="004866FC">
        <w:rPr>
          <w:rFonts w:ascii="Arial" w:hAnsi="Arial"/>
        </w:rPr>
        <w:t>TAFE</w:t>
      </w:r>
      <w:proofErr w:type="gramEnd"/>
      <w:r w:rsidR="004866FC">
        <w:rPr>
          <w:rFonts w:ascii="Arial" w:hAnsi="Arial"/>
        </w:rPr>
        <w:t xml:space="preserve"> n</w:t>
      </w:r>
      <w:r w:rsidR="00EF3069">
        <w:rPr>
          <w:rFonts w:ascii="Arial" w:hAnsi="Arial"/>
        </w:rPr>
        <w:t>obody mentioned his wage review. You finish</w:t>
      </w:r>
      <w:r w:rsidR="00A22FEB">
        <w:rPr>
          <w:rFonts w:ascii="Arial" w:hAnsi="Arial"/>
        </w:rPr>
        <w:t>ed</w:t>
      </w:r>
      <w:r w:rsidR="00EF3069">
        <w:rPr>
          <w:rFonts w:ascii="Arial" w:hAnsi="Arial"/>
        </w:rPr>
        <w:t xml:space="preserve"> TAFE and they didn't </w:t>
      </w:r>
      <w:proofErr w:type="spellStart"/>
      <w:r w:rsidR="00EF3069">
        <w:rPr>
          <w:rFonts w:ascii="Arial" w:hAnsi="Arial"/>
        </w:rPr>
        <w:t>honour</w:t>
      </w:r>
      <w:proofErr w:type="spellEnd"/>
      <w:r w:rsidR="00EF3069">
        <w:rPr>
          <w:rFonts w:ascii="Arial" w:hAnsi="Arial"/>
        </w:rPr>
        <w:t xml:space="preserve"> that? </w:t>
      </w:r>
    </w:p>
    <w:p w14:paraId="1CB050C6" w14:textId="10E78DB6" w:rsidR="00A22FEB" w:rsidRDefault="00A22FEB" w:rsidP="00B23BE7">
      <w:pPr>
        <w:spacing w:after="0"/>
      </w:pPr>
      <w:r w:rsidRPr="00E1515C">
        <w:rPr>
          <w:rFonts w:ascii="Arial" w:hAnsi="Arial"/>
          <w:b/>
          <w:bCs/>
        </w:rPr>
        <w:t>Gavin Burner</w:t>
      </w:r>
      <w:r w:rsidRPr="00E1515C">
        <w:rPr>
          <w:rFonts w:ascii="Arial" w:hAnsi="Arial"/>
          <w:color w:val="5D7284"/>
        </w:rPr>
        <w:t xml:space="preserve"> </w:t>
      </w:r>
      <w:r>
        <w:rPr>
          <w:rFonts w:ascii="Arial" w:hAnsi="Arial"/>
          <w:color w:val="5D7284"/>
        </w:rPr>
        <w:t>06:</w:t>
      </w:r>
      <w:r w:rsidR="002C7EC3">
        <w:rPr>
          <w:rFonts w:ascii="Arial" w:hAnsi="Arial"/>
          <w:color w:val="5D7284"/>
        </w:rPr>
        <w:t>5</w:t>
      </w:r>
      <w:r w:rsidR="00750FEE">
        <w:rPr>
          <w:rFonts w:ascii="Arial" w:hAnsi="Arial"/>
          <w:color w:val="5D7284"/>
        </w:rPr>
        <w:t>2</w:t>
      </w:r>
    </w:p>
    <w:p w14:paraId="56936D54" w14:textId="7CEFA288" w:rsidR="004866FC" w:rsidRDefault="00EF3069" w:rsidP="00B23BE7">
      <w:pPr>
        <w:rPr>
          <w:rFonts w:ascii="Arial" w:hAnsi="Arial"/>
        </w:rPr>
      </w:pPr>
      <w:r>
        <w:rPr>
          <w:rFonts w:ascii="Arial" w:hAnsi="Arial"/>
        </w:rPr>
        <w:t xml:space="preserve">No. </w:t>
      </w:r>
    </w:p>
    <w:p w14:paraId="55AACA30" w14:textId="20E2FEE7" w:rsidR="00750FEE" w:rsidRDefault="00750FEE" w:rsidP="00B23BE7">
      <w:pPr>
        <w:spacing w:after="0"/>
      </w:pPr>
      <w:r>
        <w:rPr>
          <w:rFonts w:ascii="Arial" w:hAnsi="Arial"/>
          <w:b/>
        </w:rPr>
        <w:t xml:space="preserve">Carey Scheer </w:t>
      </w:r>
      <w:r>
        <w:rPr>
          <w:rFonts w:ascii="Arial" w:hAnsi="Arial"/>
          <w:color w:val="5D7284"/>
        </w:rPr>
        <w:t>06:53</w:t>
      </w:r>
    </w:p>
    <w:p w14:paraId="3CF2D8B6" w14:textId="38377011" w:rsidR="00B65BEF" w:rsidRDefault="00EF3069" w:rsidP="00B23BE7">
      <w:r>
        <w:rPr>
          <w:rFonts w:ascii="Arial" w:hAnsi="Arial"/>
        </w:rPr>
        <w:t>And did you ever ask?</w:t>
      </w:r>
    </w:p>
    <w:p w14:paraId="5FFD571F" w14:textId="453BA649" w:rsidR="00B65BEF" w:rsidRDefault="006C4E6D"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06:56</w:t>
      </w:r>
    </w:p>
    <w:p w14:paraId="0FB78278" w14:textId="343BE919" w:rsidR="00B65BEF" w:rsidRDefault="00EF3069" w:rsidP="00B23BE7">
      <w:r>
        <w:rPr>
          <w:rFonts w:ascii="Arial" w:hAnsi="Arial"/>
        </w:rPr>
        <w:t>Ma</w:t>
      </w:r>
      <w:r w:rsidR="006C4E6D">
        <w:rPr>
          <w:rFonts w:ascii="Arial" w:hAnsi="Arial"/>
        </w:rPr>
        <w:t>ybe I</w:t>
      </w:r>
      <w:r>
        <w:rPr>
          <w:rFonts w:ascii="Arial" w:hAnsi="Arial"/>
        </w:rPr>
        <w:t xml:space="preserve"> didn't</w:t>
      </w:r>
      <w:r w:rsidR="006C4E6D">
        <w:rPr>
          <w:rFonts w:ascii="Arial" w:hAnsi="Arial"/>
        </w:rPr>
        <w:t>.</w:t>
      </w:r>
      <w:r>
        <w:rPr>
          <w:rFonts w:ascii="Arial" w:hAnsi="Arial"/>
        </w:rPr>
        <w:t xml:space="preserve"> I will say </w:t>
      </w:r>
      <w:r w:rsidR="006C4E6D">
        <w:rPr>
          <w:rFonts w:ascii="Arial" w:hAnsi="Arial"/>
        </w:rPr>
        <w:t>I</w:t>
      </w:r>
      <w:r>
        <w:rPr>
          <w:rFonts w:ascii="Arial" w:hAnsi="Arial"/>
        </w:rPr>
        <w:t xml:space="preserve"> probably grateful I've </w:t>
      </w:r>
      <w:proofErr w:type="spellStart"/>
      <w:r>
        <w:rPr>
          <w:rFonts w:ascii="Arial" w:hAnsi="Arial"/>
        </w:rPr>
        <w:t xml:space="preserve">got </w:t>
      </w:r>
      <w:r w:rsidR="008E0E5D">
        <w:rPr>
          <w:rFonts w:ascii="Arial" w:hAnsi="Arial"/>
        </w:rPr>
        <w:t>ten</w:t>
      </w:r>
      <w:proofErr w:type="spellEnd"/>
      <w:r w:rsidR="008E0E5D">
        <w:rPr>
          <w:rFonts w:ascii="Arial" w:hAnsi="Arial"/>
        </w:rPr>
        <w:t xml:space="preserve"> dollars</w:t>
      </w:r>
      <w:r w:rsidR="009C364A">
        <w:rPr>
          <w:rFonts w:ascii="Arial" w:hAnsi="Arial"/>
        </w:rPr>
        <w:t>.</w:t>
      </w:r>
      <w:r>
        <w:rPr>
          <w:rFonts w:ascii="Arial" w:hAnsi="Arial"/>
        </w:rPr>
        <w:t xml:space="preserve"> I've </w:t>
      </w:r>
      <w:r w:rsidR="008E0E5D">
        <w:rPr>
          <w:rFonts w:ascii="Arial" w:hAnsi="Arial"/>
        </w:rPr>
        <w:t>g</w:t>
      </w:r>
      <w:r>
        <w:rPr>
          <w:rFonts w:ascii="Arial" w:hAnsi="Arial"/>
        </w:rPr>
        <w:t xml:space="preserve">ot a </w:t>
      </w:r>
      <w:r w:rsidR="008E0E5D">
        <w:rPr>
          <w:rFonts w:ascii="Arial" w:hAnsi="Arial"/>
        </w:rPr>
        <w:t>purpose</w:t>
      </w:r>
      <w:r w:rsidR="009C364A">
        <w:rPr>
          <w:rFonts w:ascii="Arial" w:hAnsi="Arial"/>
        </w:rPr>
        <w:t>,</w:t>
      </w:r>
      <w:r>
        <w:rPr>
          <w:rFonts w:ascii="Arial" w:hAnsi="Arial"/>
        </w:rPr>
        <w:t xml:space="preserve"> got to get out of bed and doing something with m</w:t>
      </w:r>
      <w:r w:rsidR="009C364A">
        <w:rPr>
          <w:rFonts w:ascii="Arial" w:hAnsi="Arial"/>
        </w:rPr>
        <w:t>y life</w:t>
      </w:r>
      <w:r>
        <w:rPr>
          <w:rFonts w:ascii="Arial" w:hAnsi="Arial"/>
        </w:rPr>
        <w:t>.</w:t>
      </w:r>
    </w:p>
    <w:p w14:paraId="6791D3F5" w14:textId="1E0E2D0D"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07:08</w:t>
      </w:r>
    </w:p>
    <w:p w14:paraId="1FC39945" w14:textId="3A9BA8DC" w:rsidR="00B65BEF" w:rsidRDefault="00EF3069" w:rsidP="00B23BE7">
      <w:r>
        <w:rPr>
          <w:rFonts w:ascii="Arial" w:hAnsi="Arial"/>
        </w:rPr>
        <w:t>But not being paid equal to his peers had an impact. And not just financially</w:t>
      </w:r>
      <w:r w:rsidR="00161A20">
        <w:rPr>
          <w:rFonts w:ascii="Arial" w:hAnsi="Arial"/>
        </w:rPr>
        <w:t>.</w:t>
      </w:r>
    </w:p>
    <w:p w14:paraId="49D17FFA" w14:textId="5DE55AFA" w:rsidR="00B65BEF" w:rsidRDefault="00161A20"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07:15</w:t>
      </w:r>
    </w:p>
    <w:p w14:paraId="0562CB0E" w14:textId="13A4B757" w:rsidR="00B65BEF" w:rsidRDefault="45D378F0" w:rsidP="00B23BE7">
      <w:r w:rsidRPr="1DA6E620">
        <w:rPr>
          <w:rFonts w:ascii="Arial" w:hAnsi="Arial"/>
        </w:rPr>
        <w:t xml:space="preserve">You feel </w:t>
      </w:r>
      <w:r w:rsidR="00EF3069" w:rsidRPr="1DA6E620">
        <w:rPr>
          <w:rFonts w:ascii="Arial" w:hAnsi="Arial"/>
        </w:rPr>
        <w:t xml:space="preserve">like you're not part of the team. </w:t>
      </w:r>
      <w:r w:rsidR="00C048B4" w:rsidRPr="1DA6E620">
        <w:rPr>
          <w:rFonts w:ascii="Arial" w:hAnsi="Arial"/>
        </w:rPr>
        <w:t xml:space="preserve">I </w:t>
      </w:r>
      <w:r w:rsidR="00491771" w:rsidRPr="1DA6E620">
        <w:rPr>
          <w:rFonts w:ascii="Arial" w:hAnsi="Arial"/>
        </w:rPr>
        <w:t>felt like I was somewhere between a</w:t>
      </w:r>
      <w:r w:rsidR="00EF3069" w:rsidRPr="1DA6E620">
        <w:rPr>
          <w:rFonts w:ascii="Arial" w:hAnsi="Arial"/>
        </w:rPr>
        <w:t xml:space="preserve"> voluntee</w:t>
      </w:r>
      <w:r w:rsidR="00491771" w:rsidRPr="1DA6E620">
        <w:rPr>
          <w:rFonts w:ascii="Arial" w:hAnsi="Arial"/>
        </w:rPr>
        <w:t>r</w:t>
      </w:r>
      <w:r w:rsidR="00210A0E" w:rsidRPr="1DA6E620">
        <w:rPr>
          <w:rFonts w:ascii="Arial" w:hAnsi="Arial"/>
        </w:rPr>
        <w:t xml:space="preserve"> and</w:t>
      </w:r>
      <w:r w:rsidR="00EF3069" w:rsidRPr="1DA6E620">
        <w:rPr>
          <w:rFonts w:ascii="Arial" w:hAnsi="Arial"/>
        </w:rPr>
        <w:t xml:space="preserve"> a staff member</w:t>
      </w:r>
      <w:r w:rsidR="00210A0E" w:rsidRPr="1DA6E620">
        <w:rPr>
          <w:rFonts w:ascii="Arial" w:hAnsi="Arial"/>
        </w:rPr>
        <w:t>, kind of l</w:t>
      </w:r>
      <w:r w:rsidR="00EF3069" w:rsidRPr="1DA6E620">
        <w:rPr>
          <w:rFonts w:ascii="Arial" w:hAnsi="Arial"/>
        </w:rPr>
        <w:t xml:space="preserve">ike a like a rubber band and </w:t>
      </w:r>
      <w:r w:rsidR="00210A0E" w:rsidRPr="1DA6E620">
        <w:rPr>
          <w:rFonts w:ascii="Arial" w:hAnsi="Arial"/>
        </w:rPr>
        <w:t>stretch it</w:t>
      </w:r>
      <w:r w:rsidR="000359E5" w:rsidRPr="1DA6E620">
        <w:rPr>
          <w:rFonts w:ascii="Arial" w:hAnsi="Arial"/>
        </w:rPr>
        <w:t>, and the rubber band got stuck halfway</w:t>
      </w:r>
      <w:r w:rsidR="3DB7E0D5" w:rsidRPr="1DA6E620">
        <w:rPr>
          <w:rFonts w:ascii="Arial" w:hAnsi="Arial"/>
        </w:rPr>
        <w:t xml:space="preserve">, you're </w:t>
      </w:r>
      <w:r w:rsidR="000359E5" w:rsidRPr="1DA6E620">
        <w:rPr>
          <w:rFonts w:ascii="Arial" w:hAnsi="Arial"/>
        </w:rPr>
        <w:t>halfway there</w:t>
      </w:r>
      <w:r w:rsidR="63DB5D57" w:rsidRPr="1DA6E620">
        <w:rPr>
          <w:rFonts w:ascii="Arial" w:hAnsi="Arial"/>
        </w:rPr>
        <w:t>, b</w:t>
      </w:r>
      <w:r w:rsidR="00EF3069" w:rsidRPr="1DA6E620">
        <w:rPr>
          <w:rFonts w:ascii="Arial" w:hAnsi="Arial"/>
        </w:rPr>
        <w:t>ut not there.</w:t>
      </w:r>
    </w:p>
    <w:p w14:paraId="421546A4" w14:textId="41E234BE"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07:41</w:t>
      </w:r>
    </w:p>
    <w:p w14:paraId="34CE0A41" w14:textId="2F9152B1" w:rsidR="00B65BEF" w:rsidRDefault="00EF3069" w:rsidP="00B23BE7">
      <w:r>
        <w:rPr>
          <w:rFonts w:ascii="Arial" w:hAnsi="Arial"/>
        </w:rPr>
        <w:t>But he told himself it was worth it. It was okay. Because he loved the work.</w:t>
      </w:r>
    </w:p>
    <w:p w14:paraId="325E0FE3" w14:textId="2617F491" w:rsidR="00B65BEF" w:rsidRDefault="00421389" w:rsidP="00B23BE7">
      <w:pPr>
        <w:spacing w:after="0"/>
      </w:pPr>
      <w:r w:rsidRPr="00E1515C">
        <w:rPr>
          <w:rFonts w:ascii="Arial" w:hAnsi="Arial"/>
          <w:b/>
          <w:bCs/>
        </w:rPr>
        <w:lastRenderedPageBreak/>
        <w:t>Gavin Burner</w:t>
      </w:r>
      <w:r w:rsidRPr="00E1515C">
        <w:rPr>
          <w:rFonts w:ascii="Arial" w:hAnsi="Arial"/>
          <w:color w:val="5D7284"/>
        </w:rPr>
        <w:t xml:space="preserve"> </w:t>
      </w:r>
      <w:r w:rsidR="00EF3069">
        <w:rPr>
          <w:rFonts w:ascii="Arial" w:hAnsi="Arial"/>
          <w:color w:val="5D7284"/>
        </w:rPr>
        <w:t>07:46</w:t>
      </w:r>
    </w:p>
    <w:p w14:paraId="62EBF3C5" w14:textId="52AD6DD1" w:rsidR="00B65BEF" w:rsidRDefault="00EF3069" w:rsidP="1DA6E620">
      <w:pPr>
        <w:rPr>
          <w:rFonts w:ascii="Arial" w:hAnsi="Arial"/>
        </w:rPr>
      </w:pPr>
      <w:r w:rsidRPr="1DA6E620">
        <w:rPr>
          <w:rFonts w:ascii="Arial" w:hAnsi="Arial"/>
        </w:rPr>
        <w:t>I remember when I first got it. I said</w:t>
      </w:r>
      <w:r w:rsidR="00653E85" w:rsidRPr="1DA6E620">
        <w:rPr>
          <w:rFonts w:ascii="Arial" w:hAnsi="Arial"/>
        </w:rPr>
        <w:t xml:space="preserve">, </w:t>
      </w:r>
      <w:r w:rsidRPr="1DA6E620">
        <w:rPr>
          <w:rFonts w:ascii="Arial" w:hAnsi="Arial"/>
        </w:rPr>
        <w:t>I got the best job in Australia</w:t>
      </w:r>
      <w:r w:rsidR="00782EED" w:rsidRPr="1DA6E620">
        <w:rPr>
          <w:rFonts w:ascii="Arial" w:hAnsi="Arial"/>
        </w:rPr>
        <w:t>,</w:t>
      </w:r>
      <w:r w:rsidRPr="1DA6E620">
        <w:rPr>
          <w:rFonts w:ascii="Arial" w:hAnsi="Arial"/>
        </w:rPr>
        <w:t xml:space="preserve"> but don't tell anybody that. I guess the clients</w:t>
      </w:r>
      <w:r w:rsidR="00782EED" w:rsidRPr="1DA6E620">
        <w:rPr>
          <w:rFonts w:ascii="Arial" w:hAnsi="Arial"/>
        </w:rPr>
        <w:t>, you feel</w:t>
      </w:r>
      <w:r w:rsidRPr="1DA6E620">
        <w:rPr>
          <w:rFonts w:ascii="Arial" w:hAnsi="Arial"/>
        </w:rPr>
        <w:t xml:space="preserve"> love</w:t>
      </w:r>
      <w:r w:rsidR="10C158C8" w:rsidRPr="1DA6E620">
        <w:rPr>
          <w:rFonts w:ascii="Arial" w:hAnsi="Arial"/>
        </w:rPr>
        <w:t>d</w:t>
      </w:r>
      <w:r w:rsidRPr="1DA6E620">
        <w:rPr>
          <w:rFonts w:ascii="Arial" w:hAnsi="Arial"/>
        </w:rPr>
        <w:t xml:space="preserve"> </w:t>
      </w:r>
      <w:r w:rsidR="002036DC" w:rsidRPr="1DA6E620">
        <w:rPr>
          <w:rFonts w:ascii="Arial" w:hAnsi="Arial"/>
        </w:rPr>
        <w:t>with</w:t>
      </w:r>
      <w:r w:rsidRPr="1DA6E620">
        <w:rPr>
          <w:rFonts w:ascii="Arial" w:hAnsi="Arial"/>
        </w:rPr>
        <w:t xml:space="preserve"> the clients. It was really powerful for me because my person</w:t>
      </w:r>
      <w:r w:rsidR="50C8A698" w:rsidRPr="1DA6E620">
        <w:rPr>
          <w:rFonts w:ascii="Arial" w:hAnsi="Arial"/>
        </w:rPr>
        <w:t xml:space="preserve"> with disability</w:t>
      </w:r>
      <w:r w:rsidRPr="1DA6E620">
        <w:rPr>
          <w:rFonts w:ascii="Arial" w:hAnsi="Arial"/>
        </w:rPr>
        <w:t xml:space="preserve"> </w:t>
      </w:r>
      <w:r w:rsidR="00653E85" w:rsidRPr="1DA6E620">
        <w:rPr>
          <w:rFonts w:ascii="Arial" w:hAnsi="Arial"/>
        </w:rPr>
        <w:t xml:space="preserve">to </w:t>
      </w:r>
      <w:proofErr w:type="gramStart"/>
      <w:r w:rsidR="00653E85" w:rsidRPr="1DA6E620">
        <w:rPr>
          <w:rFonts w:ascii="Arial" w:hAnsi="Arial"/>
        </w:rPr>
        <w:t>say</w:t>
      </w:r>
      <w:proofErr w:type="gramEnd"/>
      <w:r w:rsidR="37C8FE85" w:rsidRPr="1DA6E620">
        <w:rPr>
          <w:rFonts w:ascii="Arial" w:hAnsi="Arial"/>
        </w:rPr>
        <w:t xml:space="preserve"> “</w:t>
      </w:r>
      <w:r w:rsidR="00653E85" w:rsidRPr="1DA6E620">
        <w:rPr>
          <w:rFonts w:ascii="Arial" w:hAnsi="Arial"/>
        </w:rPr>
        <w:t>I’m making</w:t>
      </w:r>
      <w:r w:rsidRPr="1DA6E620">
        <w:rPr>
          <w:rFonts w:ascii="Arial" w:hAnsi="Arial"/>
        </w:rPr>
        <w:t xml:space="preserve"> a difference in my</w:t>
      </w:r>
      <w:r w:rsidR="00653E85" w:rsidRPr="1DA6E620">
        <w:rPr>
          <w:rFonts w:ascii="Arial" w:hAnsi="Arial"/>
        </w:rPr>
        <w:t>self</w:t>
      </w:r>
      <w:r w:rsidR="62FE6B48" w:rsidRPr="1DA6E620">
        <w:rPr>
          <w:rFonts w:ascii="Arial" w:hAnsi="Arial"/>
        </w:rPr>
        <w:t xml:space="preserve"> a</w:t>
      </w:r>
      <w:r w:rsidRPr="1DA6E620">
        <w:rPr>
          <w:rFonts w:ascii="Arial" w:hAnsi="Arial"/>
        </w:rPr>
        <w:t>nd for them</w:t>
      </w:r>
      <w:r w:rsidR="7C75E06D" w:rsidRPr="1DA6E620">
        <w:rPr>
          <w:rFonts w:ascii="Arial" w:hAnsi="Arial"/>
        </w:rPr>
        <w:t>”</w:t>
      </w:r>
      <w:r w:rsidRPr="1DA6E620">
        <w:rPr>
          <w:rFonts w:ascii="Arial" w:hAnsi="Arial"/>
        </w:rPr>
        <w:t>.</w:t>
      </w:r>
    </w:p>
    <w:p w14:paraId="6242CD74" w14:textId="1E15B58A" w:rsidR="00B65BEF" w:rsidRDefault="00CC441C" w:rsidP="00B23BE7">
      <w:pPr>
        <w:spacing w:after="0"/>
      </w:pPr>
      <w:r>
        <w:rPr>
          <w:rFonts w:ascii="Arial" w:hAnsi="Arial"/>
          <w:b/>
        </w:rPr>
        <w:t>Carey Scheer</w:t>
      </w:r>
      <w:r w:rsidR="00EF3069">
        <w:rPr>
          <w:rFonts w:ascii="Arial" w:hAnsi="Arial"/>
          <w:b/>
        </w:rPr>
        <w:t xml:space="preserve"> </w:t>
      </w:r>
      <w:r w:rsidR="00EF3069">
        <w:rPr>
          <w:rFonts w:ascii="Arial" w:hAnsi="Arial"/>
          <w:color w:val="5D7284"/>
        </w:rPr>
        <w:t>08:13</w:t>
      </w:r>
    </w:p>
    <w:p w14:paraId="6D98A12B" w14:textId="26CED37E" w:rsidR="00B65BEF" w:rsidRDefault="00EF3069" w:rsidP="00B23BE7">
      <w:r>
        <w:rPr>
          <w:rFonts w:ascii="Arial" w:hAnsi="Arial"/>
        </w:rPr>
        <w:t>One of the things Gavin loved the most was listening to his clients talk about their lives.</w:t>
      </w:r>
    </w:p>
    <w:p w14:paraId="410CDA5A" w14:textId="16067684" w:rsidR="00B65BEF" w:rsidRDefault="00CD5C59" w:rsidP="00B23BE7">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08:17</w:t>
      </w:r>
    </w:p>
    <w:p w14:paraId="2946DB82" w14:textId="1A7C31A0" w:rsidR="00B65BEF" w:rsidRDefault="00EF3069" w:rsidP="1DA6E620">
      <w:pPr>
        <w:rPr>
          <w:rFonts w:ascii="Arial" w:hAnsi="Arial"/>
        </w:rPr>
      </w:pPr>
      <w:r w:rsidRPr="1DA6E620">
        <w:rPr>
          <w:rFonts w:ascii="Arial" w:hAnsi="Arial"/>
        </w:rPr>
        <w:t>One b</w:t>
      </w:r>
      <w:r w:rsidR="00CD5C59" w:rsidRPr="1DA6E620">
        <w:rPr>
          <w:rFonts w:ascii="Arial" w:hAnsi="Arial"/>
        </w:rPr>
        <w:t>loke</w:t>
      </w:r>
      <w:r w:rsidRPr="1DA6E620">
        <w:rPr>
          <w:rFonts w:ascii="Arial" w:hAnsi="Arial"/>
        </w:rPr>
        <w:t>, I said to him,</w:t>
      </w:r>
      <w:r w:rsidR="00A304FF" w:rsidRPr="1DA6E620">
        <w:rPr>
          <w:rFonts w:ascii="Arial" w:hAnsi="Arial"/>
        </w:rPr>
        <w:t xml:space="preserve"> w</w:t>
      </w:r>
      <w:r w:rsidRPr="1DA6E620">
        <w:rPr>
          <w:rFonts w:ascii="Arial" w:hAnsi="Arial"/>
        </w:rPr>
        <w:t>hat d</w:t>
      </w:r>
      <w:r w:rsidR="00934729" w:rsidRPr="1DA6E620">
        <w:rPr>
          <w:rFonts w:ascii="Arial" w:hAnsi="Arial"/>
        </w:rPr>
        <w:t>id</w:t>
      </w:r>
      <w:r w:rsidRPr="1DA6E620">
        <w:rPr>
          <w:rFonts w:ascii="Arial" w:hAnsi="Arial"/>
        </w:rPr>
        <w:t xml:space="preserve"> you used to do for your first job</w:t>
      </w:r>
      <w:r w:rsidR="006D523D" w:rsidRPr="1DA6E620">
        <w:rPr>
          <w:rFonts w:ascii="Arial" w:hAnsi="Arial"/>
        </w:rPr>
        <w:t>? He said, I used</w:t>
      </w:r>
      <w:r w:rsidRPr="1DA6E620">
        <w:rPr>
          <w:rFonts w:ascii="Arial" w:hAnsi="Arial"/>
        </w:rPr>
        <w:t xml:space="preserve"> to work for AMCO ice cream with horse and cart.</w:t>
      </w:r>
      <w:r w:rsidR="006D0A74" w:rsidRPr="1DA6E620">
        <w:rPr>
          <w:rFonts w:ascii="Arial" w:hAnsi="Arial"/>
        </w:rPr>
        <w:t xml:space="preserve"> Horse and cart?</w:t>
      </w:r>
      <w:r w:rsidRPr="1DA6E620">
        <w:rPr>
          <w:rFonts w:ascii="Arial" w:hAnsi="Arial"/>
        </w:rPr>
        <w:t xml:space="preserve"> Wow. And an</w:t>
      </w:r>
      <w:r w:rsidR="00681452" w:rsidRPr="1DA6E620">
        <w:rPr>
          <w:rFonts w:ascii="Arial" w:hAnsi="Arial"/>
        </w:rPr>
        <w:t xml:space="preserve">other </w:t>
      </w:r>
      <w:r w:rsidRPr="1DA6E620">
        <w:rPr>
          <w:rFonts w:ascii="Arial" w:hAnsi="Arial"/>
        </w:rPr>
        <w:t>person</w:t>
      </w:r>
      <w:r w:rsidR="00681452" w:rsidRPr="1DA6E620">
        <w:rPr>
          <w:rFonts w:ascii="Arial" w:hAnsi="Arial"/>
        </w:rPr>
        <w:t>, h</w:t>
      </w:r>
      <w:r w:rsidRPr="1DA6E620">
        <w:rPr>
          <w:rFonts w:ascii="Arial" w:hAnsi="Arial"/>
        </w:rPr>
        <w:t xml:space="preserve">er husband was a </w:t>
      </w:r>
      <w:proofErr w:type="gramStart"/>
      <w:r w:rsidRPr="1DA6E620">
        <w:rPr>
          <w:rFonts w:ascii="Arial" w:hAnsi="Arial"/>
        </w:rPr>
        <w:t>school</w:t>
      </w:r>
      <w:r w:rsidR="6AB489D3" w:rsidRPr="1DA6E620">
        <w:rPr>
          <w:rFonts w:ascii="Arial" w:hAnsi="Arial"/>
        </w:rPr>
        <w:t xml:space="preserve"> </w:t>
      </w:r>
      <w:r w:rsidRPr="1DA6E620">
        <w:rPr>
          <w:rFonts w:ascii="Arial" w:hAnsi="Arial"/>
        </w:rPr>
        <w:t>teacher</w:t>
      </w:r>
      <w:proofErr w:type="gramEnd"/>
      <w:r w:rsidRPr="1DA6E620">
        <w:rPr>
          <w:rFonts w:ascii="Arial" w:hAnsi="Arial"/>
        </w:rPr>
        <w:t xml:space="preserve"> </w:t>
      </w:r>
      <w:r w:rsidRPr="00102445">
        <w:rPr>
          <w:rFonts w:ascii="Arial" w:hAnsi="Arial"/>
        </w:rPr>
        <w:t xml:space="preserve">at </w:t>
      </w:r>
      <w:proofErr w:type="spellStart"/>
      <w:r w:rsidR="00DB2E3B" w:rsidRPr="00102445">
        <w:rPr>
          <w:rFonts w:ascii="Arial" w:hAnsi="Arial"/>
        </w:rPr>
        <w:t>M</w:t>
      </w:r>
      <w:r w:rsidR="41C39F4E" w:rsidRPr="00102445">
        <w:rPr>
          <w:rFonts w:ascii="Arial" w:hAnsi="Arial"/>
        </w:rPr>
        <w:t>a</w:t>
      </w:r>
      <w:r w:rsidR="071630CA" w:rsidRPr="00102445">
        <w:rPr>
          <w:rFonts w:ascii="Arial" w:hAnsi="Arial"/>
        </w:rPr>
        <w:t>mbray</w:t>
      </w:r>
      <w:proofErr w:type="spellEnd"/>
      <w:r w:rsidR="071630CA" w:rsidRPr="00102445">
        <w:rPr>
          <w:rFonts w:ascii="Arial" w:hAnsi="Arial"/>
        </w:rPr>
        <w:t xml:space="preserve"> </w:t>
      </w:r>
      <w:r w:rsidR="00DB2E3B" w:rsidRPr="00102445">
        <w:rPr>
          <w:rFonts w:ascii="Arial" w:hAnsi="Arial"/>
        </w:rPr>
        <w:t>Creek</w:t>
      </w:r>
      <w:r w:rsidRPr="00102445">
        <w:rPr>
          <w:rFonts w:ascii="Arial" w:hAnsi="Arial"/>
        </w:rPr>
        <w:t>.</w:t>
      </w:r>
      <w:r w:rsidRPr="1DA6E620">
        <w:rPr>
          <w:rFonts w:ascii="Arial" w:hAnsi="Arial"/>
        </w:rPr>
        <w:t xml:space="preserve"> Wow, this is amazing. I </w:t>
      </w:r>
      <w:r w:rsidR="00B438AD" w:rsidRPr="1DA6E620">
        <w:rPr>
          <w:rFonts w:ascii="Arial" w:hAnsi="Arial"/>
        </w:rPr>
        <w:t>used to camp t</w:t>
      </w:r>
      <w:r w:rsidRPr="1DA6E620">
        <w:rPr>
          <w:rFonts w:ascii="Arial" w:hAnsi="Arial"/>
        </w:rPr>
        <w:t>here as a kid. So</w:t>
      </w:r>
      <w:r w:rsidR="002465C9" w:rsidRPr="1DA6E620">
        <w:rPr>
          <w:rFonts w:ascii="Arial" w:hAnsi="Arial"/>
        </w:rPr>
        <w:t>,</w:t>
      </w:r>
      <w:r w:rsidRPr="1DA6E620">
        <w:rPr>
          <w:rFonts w:ascii="Arial" w:hAnsi="Arial"/>
        </w:rPr>
        <w:t xml:space="preserve"> if you listen to other people and their stories</w:t>
      </w:r>
      <w:r w:rsidR="002465C9" w:rsidRPr="1DA6E620">
        <w:rPr>
          <w:rFonts w:ascii="Arial" w:hAnsi="Arial"/>
        </w:rPr>
        <w:t>,</w:t>
      </w:r>
      <w:r w:rsidRPr="1DA6E620">
        <w:rPr>
          <w:rFonts w:ascii="Arial" w:hAnsi="Arial"/>
        </w:rPr>
        <w:t xml:space="preserve"> i</w:t>
      </w:r>
      <w:r w:rsidR="002465C9" w:rsidRPr="1DA6E620">
        <w:rPr>
          <w:rFonts w:ascii="Arial" w:hAnsi="Arial"/>
        </w:rPr>
        <w:t>t’</w:t>
      </w:r>
      <w:r w:rsidRPr="1DA6E620">
        <w:rPr>
          <w:rFonts w:ascii="Arial" w:hAnsi="Arial"/>
        </w:rPr>
        <w:t xml:space="preserve">s </w:t>
      </w:r>
      <w:proofErr w:type="gramStart"/>
      <w:r w:rsidRPr="1DA6E620">
        <w:rPr>
          <w:rFonts w:ascii="Arial" w:hAnsi="Arial"/>
        </w:rPr>
        <w:t>really powerful</w:t>
      </w:r>
      <w:proofErr w:type="gramEnd"/>
      <w:r w:rsidRPr="1DA6E620">
        <w:rPr>
          <w:rFonts w:ascii="Arial" w:hAnsi="Arial"/>
        </w:rPr>
        <w:t>.</w:t>
      </w:r>
    </w:p>
    <w:p w14:paraId="3E2751E2" w14:textId="6BD2872C" w:rsidR="00B65BEF" w:rsidRDefault="00CC441C" w:rsidP="006D7D34">
      <w:pPr>
        <w:spacing w:after="0"/>
      </w:pPr>
      <w:r>
        <w:rPr>
          <w:rFonts w:ascii="Arial" w:hAnsi="Arial"/>
          <w:b/>
        </w:rPr>
        <w:t xml:space="preserve">Carey </w:t>
      </w:r>
      <w:proofErr w:type="gramStart"/>
      <w:r>
        <w:rPr>
          <w:rFonts w:ascii="Arial" w:hAnsi="Arial"/>
          <w:b/>
        </w:rPr>
        <w:t>Scheer</w:t>
      </w:r>
      <w:r w:rsidR="00EF3069">
        <w:rPr>
          <w:rFonts w:ascii="Arial" w:hAnsi="Arial"/>
          <w:b/>
        </w:rPr>
        <w:t xml:space="preserve">  </w:t>
      </w:r>
      <w:r w:rsidR="00EF3069">
        <w:rPr>
          <w:rFonts w:ascii="Arial" w:hAnsi="Arial"/>
          <w:color w:val="5D7284"/>
        </w:rPr>
        <w:t>08:55</w:t>
      </w:r>
      <w:proofErr w:type="gramEnd"/>
    </w:p>
    <w:p w14:paraId="5997CC1D" w14:textId="690BF4DE" w:rsidR="00B65BEF" w:rsidRDefault="006E0D1C" w:rsidP="00B23BE7">
      <w:r>
        <w:rPr>
          <w:rFonts w:ascii="Arial" w:hAnsi="Arial"/>
        </w:rPr>
        <w:t>O</w:t>
      </w:r>
      <w:r w:rsidR="00EF3069">
        <w:rPr>
          <w:rFonts w:ascii="Arial" w:hAnsi="Arial"/>
        </w:rPr>
        <w:t>ne day, a new CEO comes on board</w:t>
      </w:r>
      <w:r>
        <w:rPr>
          <w:rFonts w:ascii="Arial" w:hAnsi="Arial"/>
        </w:rPr>
        <w:t>,</w:t>
      </w:r>
      <w:r w:rsidR="00EF3069">
        <w:rPr>
          <w:rFonts w:ascii="Arial" w:hAnsi="Arial"/>
        </w:rPr>
        <w:t xml:space="preserve"> calls Gavin into the </w:t>
      </w:r>
      <w:proofErr w:type="gramStart"/>
      <w:r w:rsidR="00EF3069">
        <w:rPr>
          <w:rFonts w:ascii="Arial" w:hAnsi="Arial"/>
        </w:rPr>
        <w:t>office</w:t>
      </w:r>
      <w:proofErr w:type="gramEnd"/>
      <w:r w:rsidR="00EF3069">
        <w:rPr>
          <w:rFonts w:ascii="Arial" w:hAnsi="Arial"/>
        </w:rPr>
        <w:t xml:space="preserve"> and says</w:t>
      </w:r>
      <w:r>
        <w:rPr>
          <w:rFonts w:ascii="Arial" w:hAnsi="Arial"/>
        </w:rPr>
        <w:t xml:space="preserve">, </w:t>
      </w:r>
      <w:r w:rsidR="003A2E60">
        <w:rPr>
          <w:rFonts w:ascii="Arial" w:hAnsi="Arial"/>
        </w:rPr>
        <w:t>w</w:t>
      </w:r>
      <w:r w:rsidR="00EF3069">
        <w:rPr>
          <w:rFonts w:ascii="Arial" w:hAnsi="Arial"/>
        </w:rPr>
        <w:t xml:space="preserve">hy are we paying you so little? Finally, Gavin gets put on the same award wage as </w:t>
      </w:r>
      <w:proofErr w:type="gramStart"/>
      <w:r w:rsidR="00EF3069">
        <w:rPr>
          <w:rFonts w:ascii="Arial" w:hAnsi="Arial"/>
        </w:rPr>
        <w:t>all of</w:t>
      </w:r>
      <w:proofErr w:type="gramEnd"/>
      <w:r w:rsidR="00EF3069">
        <w:rPr>
          <w:rFonts w:ascii="Arial" w:hAnsi="Arial"/>
        </w:rPr>
        <w:t xml:space="preserve"> his peers. </w:t>
      </w:r>
      <w:proofErr w:type="gramStart"/>
      <w:r w:rsidR="00EF3069">
        <w:rPr>
          <w:rFonts w:ascii="Arial" w:hAnsi="Arial"/>
        </w:rPr>
        <w:t>So</w:t>
      </w:r>
      <w:proofErr w:type="gramEnd"/>
      <w:r w:rsidR="00EF3069">
        <w:rPr>
          <w:rFonts w:ascii="Arial" w:hAnsi="Arial"/>
        </w:rPr>
        <w:t xml:space="preserve"> when you got the award wage, do you think that changed the way you saw yourself?</w:t>
      </w:r>
    </w:p>
    <w:p w14:paraId="4FC58833" w14:textId="2418EDEB" w:rsidR="00B65BEF" w:rsidRDefault="00E95EC7" w:rsidP="006D7D34">
      <w:pPr>
        <w:spacing w:after="0"/>
      </w:pPr>
      <w:r w:rsidRPr="00E1515C">
        <w:rPr>
          <w:rFonts w:ascii="Arial" w:hAnsi="Arial"/>
          <w:b/>
          <w:bCs/>
        </w:rPr>
        <w:t>Gavin Burner</w:t>
      </w:r>
      <w:r w:rsidRPr="00E1515C">
        <w:rPr>
          <w:rFonts w:ascii="Arial" w:hAnsi="Arial"/>
          <w:color w:val="5D7284"/>
        </w:rPr>
        <w:t xml:space="preserve"> </w:t>
      </w:r>
      <w:r w:rsidR="00EF3069">
        <w:rPr>
          <w:rFonts w:ascii="Arial" w:hAnsi="Arial"/>
          <w:color w:val="5D7284"/>
        </w:rPr>
        <w:t>09:15</w:t>
      </w:r>
    </w:p>
    <w:p w14:paraId="110FFD37" w14:textId="5F8DB1B2" w:rsidR="00B65BEF" w:rsidRDefault="00EF3069" w:rsidP="00B23BE7">
      <w:r>
        <w:rPr>
          <w:rFonts w:ascii="Arial" w:hAnsi="Arial"/>
        </w:rPr>
        <w:t>Yes. Everything about life, you</w:t>
      </w:r>
      <w:r w:rsidR="007F56C0">
        <w:rPr>
          <w:rFonts w:ascii="Arial" w:hAnsi="Arial"/>
        </w:rPr>
        <w:t>’re on the same level</w:t>
      </w:r>
      <w:r>
        <w:rPr>
          <w:rFonts w:ascii="Arial" w:hAnsi="Arial"/>
        </w:rPr>
        <w:t xml:space="preserve"> </w:t>
      </w:r>
      <w:r w:rsidR="00F463E4">
        <w:rPr>
          <w:rFonts w:ascii="Arial" w:hAnsi="Arial"/>
        </w:rPr>
        <w:t>as everybody else</w:t>
      </w:r>
      <w:r w:rsidR="00805A55">
        <w:rPr>
          <w:rFonts w:ascii="Arial" w:hAnsi="Arial"/>
        </w:rPr>
        <w:t xml:space="preserve">. </w:t>
      </w:r>
      <w:proofErr w:type="gramStart"/>
      <w:r w:rsidR="00805A55">
        <w:rPr>
          <w:rFonts w:ascii="Arial" w:hAnsi="Arial"/>
        </w:rPr>
        <w:t>S</w:t>
      </w:r>
      <w:r>
        <w:rPr>
          <w:rFonts w:ascii="Arial" w:hAnsi="Arial"/>
        </w:rPr>
        <w:t>o</w:t>
      </w:r>
      <w:proofErr w:type="gramEnd"/>
      <w:r>
        <w:rPr>
          <w:rFonts w:ascii="Arial" w:hAnsi="Arial"/>
        </w:rPr>
        <w:t xml:space="preserve"> you'</w:t>
      </w:r>
      <w:r w:rsidR="00805A55">
        <w:rPr>
          <w:rFonts w:ascii="Arial" w:hAnsi="Arial"/>
        </w:rPr>
        <w:t>v</w:t>
      </w:r>
      <w:r>
        <w:rPr>
          <w:rFonts w:ascii="Arial" w:hAnsi="Arial"/>
        </w:rPr>
        <w:t>e got a little bit extra money</w:t>
      </w:r>
      <w:r w:rsidR="00805A55">
        <w:rPr>
          <w:rFonts w:ascii="Arial" w:hAnsi="Arial"/>
        </w:rPr>
        <w:t>, y</w:t>
      </w:r>
      <w:r>
        <w:rPr>
          <w:rFonts w:ascii="Arial" w:hAnsi="Arial"/>
        </w:rPr>
        <w:t>ou can put things</w:t>
      </w:r>
      <w:r w:rsidR="00805A55">
        <w:rPr>
          <w:rFonts w:ascii="Arial" w:hAnsi="Arial"/>
        </w:rPr>
        <w:t xml:space="preserve"> away, </w:t>
      </w:r>
      <w:r>
        <w:rPr>
          <w:rFonts w:ascii="Arial" w:hAnsi="Arial"/>
        </w:rPr>
        <w:t>you can have a social life</w:t>
      </w:r>
      <w:r w:rsidR="00D65D84">
        <w:rPr>
          <w:rFonts w:ascii="Arial" w:hAnsi="Arial"/>
        </w:rPr>
        <w:t>. Ju</w:t>
      </w:r>
      <w:r>
        <w:rPr>
          <w:rFonts w:ascii="Arial" w:hAnsi="Arial"/>
        </w:rPr>
        <w:t xml:space="preserve">st like </w:t>
      </w:r>
      <w:r w:rsidR="00D65D84">
        <w:rPr>
          <w:rFonts w:ascii="Arial" w:hAnsi="Arial"/>
        </w:rPr>
        <w:t>everybody else.</w:t>
      </w:r>
      <w:r>
        <w:rPr>
          <w:rFonts w:ascii="Arial" w:hAnsi="Arial"/>
        </w:rPr>
        <w:t xml:space="preserve"> </w:t>
      </w:r>
      <w:r w:rsidR="00D65D84">
        <w:rPr>
          <w:rFonts w:ascii="Arial" w:hAnsi="Arial"/>
        </w:rPr>
        <w:t>A</w:t>
      </w:r>
      <w:r>
        <w:rPr>
          <w:rFonts w:ascii="Arial" w:hAnsi="Arial"/>
        </w:rPr>
        <w:t>nd we</w:t>
      </w:r>
      <w:r w:rsidR="00D65D84">
        <w:rPr>
          <w:rFonts w:ascii="Arial" w:hAnsi="Arial"/>
        </w:rPr>
        <w:t xml:space="preserve"> have a meeting about</w:t>
      </w:r>
      <w:r>
        <w:rPr>
          <w:rFonts w:ascii="Arial" w:hAnsi="Arial"/>
        </w:rPr>
        <w:t xml:space="preserve"> once a month</w:t>
      </w:r>
      <w:r w:rsidR="00F03B12">
        <w:rPr>
          <w:rFonts w:ascii="Arial" w:hAnsi="Arial"/>
        </w:rPr>
        <w:t xml:space="preserve">, you feel like </w:t>
      </w:r>
      <w:proofErr w:type="gramStart"/>
      <w:r w:rsidR="00F03B12">
        <w:rPr>
          <w:rFonts w:ascii="Arial" w:hAnsi="Arial"/>
        </w:rPr>
        <w:t>you’re</w:t>
      </w:r>
      <w:proofErr w:type="gramEnd"/>
      <w:r w:rsidR="00F03B12">
        <w:rPr>
          <w:rFonts w:ascii="Arial" w:hAnsi="Arial"/>
        </w:rPr>
        <w:t xml:space="preserve"> part of having a say</w:t>
      </w:r>
      <w:r>
        <w:rPr>
          <w:rFonts w:ascii="Arial" w:hAnsi="Arial"/>
        </w:rPr>
        <w:t xml:space="preserve"> because you're getting</w:t>
      </w:r>
      <w:r w:rsidR="00F03B12">
        <w:rPr>
          <w:rFonts w:ascii="Arial" w:hAnsi="Arial"/>
        </w:rPr>
        <w:t xml:space="preserve"> the same money</w:t>
      </w:r>
      <w:r w:rsidR="009158B0">
        <w:rPr>
          <w:rFonts w:ascii="Arial" w:hAnsi="Arial"/>
        </w:rPr>
        <w:t>, you’re equal</w:t>
      </w:r>
      <w:r>
        <w:rPr>
          <w:rFonts w:ascii="Arial" w:hAnsi="Arial"/>
        </w:rPr>
        <w:t xml:space="preserve"> with everybody e</w:t>
      </w:r>
      <w:r w:rsidR="009158B0">
        <w:rPr>
          <w:rFonts w:ascii="Arial" w:hAnsi="Arial"/>
        </w:rPr>
        <w:t>lse</w:t>
      </w:r>
      <w:r>
        <w:rPr>
          <w:rFonts w:ascii="Arial" w:hAnsi="Arial"/>
        </w:rPr>
        <w:t>.</w:t>
      </w:r>
    </w:p>
    <w:p w14:paraId="34113A20" w14:textId="11164304" w:rsidR="00B65BEF" w:rsidRDefault="00CC441C" w:rsidP="006D7D34">
      <w:pPr>
        <w:spacing w:after="0"/>
      </w:pPr>
      <w:r>
        <w:rPr>
          <w:rFonts w:ascii="Arial" w:hAnsi="Arial"/>
          <w:b/>
        </w:rPr>
        <w:t>Carey Scheer</w:t>
      </w:r>
      <w:r w:rsidR="00EF3069">
        <w:rPr>
          <w:rFonts w:ascii="Arial" w:hAnsi="Arial"/>
          <w:b/>
        </w:rPr>
        <w:t xml:space="preserve"> </w:t>
      </w:r>
      <w:r w:rsidR="00EF3069">
        <w:rPr>
          <w:rFonts w:ascii="Arial" w:hAnsi="Arial"/>
          <w:color w:val="5D7284"/>
        </w:rPr>
        <w:t>09:44</w:t>
      </w:r>
    </w:p>
    <w:p w14:paraId="6B699379" w14:textId="3AC273DB" w:rsidR="00B65BEF" w:rsidRDefault="00EF3069" w:rsidP="00B23BE7">
      <w:r>
        <w:rPr>
          <w:rFonts w:ascii="Arial" w:hAnsi="Arial"/>
        </w:rPr>
        <w:t xml:space="preserve">Gavin got to feel equal for two years. Then a new CEO comes on board. And that's where we started this story. The CEO tells Gavin he must go on a disability supported wage, cutting his wage by nearly </w:t>
      </w:r>
      <w:r w:rsidR="009772FE">
        <w:rPr>
          <w:rFonts w:ascii="Arial" w:hAnsi="Arial"/>
        </w:rPr>
        <w:t>ten dollars</w:t>
      </w:r>
      <w:r>
        <w:rPr>
          <w:rFonts w:ascii="Arial" w:hAnsi="Arial"/>
        </w:rPr>
        <w:t xml:space="preserve"> an hour. The justification for this was that Gavin couldn't read or write. It didn't matter that the main part of his job was driving clients around</w:t>
      </w:r>
      <w:r w:rsidR="00CA2D3A">
        <w:rPr>
          <w:rFonts w:ascii="Arial" w:hAnsi="Arial"/>
        </w:rPr>
        <w:t>,</w:t>
      </w:r>
      <w:r>
        <w:rPr>
          <w:rFonts w:ascii="Arial" w:hAnsi="Arial"/>
        </w:rPr>
        <w:t xml:space="preserve"> spending time with them</w:t>
      </w:r>
      <w:r w:rsidR="00CA2D3A">
        <w:rPr>
          <w:rFonts w:ascii="Arial" w:hAnsi="Arial"/>
        </w:rPr>
        <w:t>,</w:t>
      </w:r>
      <w:r>
        <w:rPr>
          <w:rFonts w:ascii="Arial" w:hAnsi="Arial"/>
        </w:rPr>
        <w:t xml:space="preserve"> setting up activities and tea and listening to them. I wish I could have spoken with some of those clients because I would guess they valued him </w:t>
      </w:r>
      <w:proofErr w:type="gramStart"/>
      <w:r>
        <w:rPr>
          <w:rFonts w:ascii="Arial" w:hAnsi="Arial"/>
        </w:rPr>
        <w:t>pretty highly</w:t>
      </w:r>
      <w:proofErr w:type="gramEnd"/>
      <w:r w:rsidR="00CA2D3A">
        <w:rPr>
          <w:rFonts w:ascii="Arial" w:hAnsi="Arial"/>
        </w:rPr>
        <w:t>. A</w:t>
      </w:r>
      <w:r>
        <w:rPr>
          <w:rFonts w:ascii="Arial" w:hAnsi="Arial"/>
        </w:rPr>
        <w:t xml:space="preserve"> support worker so genuinely interested in who they are as people. I doubt they cared about his lack of reading or writing skills. Besides</w:t>
      </w:r>
      <w:r w:rsidR="00E436E7">
        <w:rPr>
          <w:rFonts w:ascii="Arial" w:hAnsi="Arial"/>
        </w:rPr>
        <w:t>,</w:t>
      </w:r>
      <w:r>
        <w:rPr>
          <w:rFonts w:ascii="Arial" w:hAnsi="Arial"/>
        </w:rPr>
        <w:t xml:space="preserve"> Gavin did have a workaround. He and his co</w:t>
      </w:r>
      <w:r w:rsidR="00E436E7">
        <w:rPr>
          <w:rFonts w:ascii="Arial" w:hAnsi="Arial"/>
        </w:rPr>
        <w:t>-</w:t>
      </w:r>
      <w:r>
        <w:rPr>
          <w:rFonts w:ascii="Arial" w:hAnsi="Arial"/>
        </w:rPr>
        <w:t>workers had an exchange</w:t>
      </w:r>
      <w:r w:rsidR="00E436E7">
        <w:rPr>
          <w:rFonts w:ascii="Arial" w:hAnsi="Arial"/>
        </w:rPr>
        <w:t>.</w:t>
      </w:r>
    </w:p>
    <w:p w14:paraId="4921044D" w14:textId="7EA418EB" w:rsidR="00B65BEF" w:rsidRPr="00E5339C" w:rsidRDefault="00F90F38" w:rsidP="0012534C">
      <w:pPr>
        <w:spacing w:after="0"/>
      </w:pPr>
      <w:r w:rsidRPr="00E5339C">
        <w:rPr>
          <w:rFonts w:ascii="Arial" w:hAnsi="Arial"/>
          <w:b/>
          <w:bCs/>
        </w:rPr>
        <w:t>Gavin Burner</w:t>
      </w:r>
      <w:r w:rsidRPr="00E5339C">
        <w:rPr>
          <w:rFonts w:ascii="Arial" w:hAnsi="Arial"/>
          <w:color w:val="5D7284"/>
        </w:rPr>
        <w:t xml:space="preserve"> </w:t>
      </w:r>
      <w:r w:rsidR="00EF3069" w:rsidRPr="00E5339C">
        <w:rPr>
          <w:rFonts w:ascii="Arial" w:hAnsi="Arial"/>
          <w:color w:val="5D7284"/>
        </w:rPr>
        <w:t>10:37</w:t>
      </w:r>
    </w:p>
    <w:p w14:paraId="3FE9F23F" w14:textId="1121DD92" w:rsidR="00B65BEF" w:rsidRDefault="00F9022F" w:rsidP="00B23BE7">
      <w:proofErr w:type="gramStart"/>
      <w:r w:rsidRPr="1DA6E620">
        <w:rPr>
          <w:rFonts w:ascii="Arial" w:hAnsi="Arial"/>
        </w:rPr>
        <w:t>So</w:t>
      </w:r>
      <w:proofErr w:type="gramEnd"/>
      <w:r w:rsidR="00EF3069" w:rsidRPr="1DA6E620">
        <w:rPr>
          <w:rFonts w:ascii="Arial" w:hAnsi="Arial"/>
        </w:rPr>
        <w:t xml:space="preserve"> I cleaned the vehicle</w:t>
      </w:r>
      <w:r w:rsidRPr="1DA6E620">
        <w:rPr>
          <w:rFonts w:ascii="Arial" w:hAnsi="Arial"/>
        </w:rPr>
        <w:t>s and</w:t>
      </w:r>
      <w:r w:rsidR="00EF3069" w:rsidRPr="1DA6E620">
        <w:rPr>
          <w:rFonts w:ascii="Arial" w:hAnsi="Arial"/>
        </w:rPr>
        <w:t xml:space="preserve"> I</w:t>
      </w:r>
      <w:r w:rsidR="00D81681" w:rsidRPr="1DA6E620">
        <w:rPr>
          <w:rFonts w:ascii="Arial" w:hAnsi="Arial"/>
        </w:rPr>
        <w:t>, um,</w:t>
      </w:r>
      <w:r w:rsidR="00EF3069" w:rsidRPr="1DA6E620">
        <w:rPr>
          <w:rFonts w:ascii="Arial" w:hAnsi="Arial"/>
        </w:rPr>
        <w:t xml:space="preserve"> check the </w:t>
      </w:r>
      <w:proofErr w:type="spellStart"/>
      <w:r w:rsidR="00EF3069" w:rsidRPr="1DA6E620">
        <w:rPr>
          <w:rFonts w:ascii="Arial" w:hAnsi="Arial"/>
        </w:rPr>
        <w:t>t</w:t>
      </w:r>
      <w:r w:rsidR="00160E31" w:rsidRPr="1DA6E620">
        <w:rPr>
          <w:rFonts w:ascii="Arial" w:hAnsi="Arial"/>
        </w:rPr>
        <w:t>y</w:t>
      </w:r>
      <w:r w:rsidR="00EF3069" w:rsidRPr="1DA6E620">
        <w:rPr>
          <w:rFonts w:ascii="Arial" w:hAnsi="Arial"/>
        </w:rPr>
        <w:t>re</w:t>
      </w:r>
      <w:proofErr w:type="spellEnd"/>
      <w:r w:rsidR="00EF3069" w:rsidRPr="1DA6E620">
        <w:rPr>
          <w:rFonts w:ascii="Arial" w:hAnsi="Arial"/>
        </w:rPr>
        <w:t xml:space="preserve"> pressure</w:t>
      </w:r>
      <w:r w:rsidR="00D81681" w:rsidRPr="1DA6E620">
        <w:rPr>
          <w:rFonts w:ascii="Arial" w:hAnsi="Arial"/>
        </w:rPr>
        <w:t>,</w:t>
      </w:r>
      <w:r w:rsidR="00EF3069" w:rsidRPr="1DA6E620">
        <w:rPr>
          <w:rFonts w:ascii="Arial" w:hAnsi="Arial"/>
        </w:rPr>
        <w:t xml:space="preserve"> check</w:t>
      </w:r>
      <w:r w:rsidR="54176894" w:rsidRPr="1DA6E620">
        <w:rPr>
          <w:rFonts w:ascii="Arial" w:hAnsi="Arial"/>
        </w:rPr>
        <w:t>, fill up the diesel,</w:t>
      </w:r>
      <w:r w:rsidR="00EF3069" w:rsidRPr="1DA6E620">
        <w:rPr>
          <w:rFonts w:ascii="Arial" w:hAnsi="Arial"/>
        </w:rPr>
        <w:t xml:space="preserve"> check </w:t>
      </w:r>
      <w:r w:rsidR="00E5339C" w:rsidRPr="1DA6E620">
        <w:rPr>
          <w:rFonts w:ascii="Arial" w:hAnsi="Arial"/>
        </w:rPr>
        <w:t xml:space="preserve">the </w:t>
      </w:r>
      <w:r w:rsidR="00EF3069" w:rsidRPr="1DA6E620">
        <w:rPr>
          <w:rFonts w:ascii="Arial" w:hAnsi="Arial"/>
        </w:rPr>
        <w:t>oil, whatever tick box</w:t>
      </w:r>
      <w:r w:rsidR="002B5653" w:rsidRPr="1DA6E620">
        <w:rPr>
          <w:rFonts w:ascii="Arial" w:hAnsi="Arial"/>
        </w:rPr>
        <w:t>. A</w:t>
      </w:r>
      <w:r w:rsidR="00EF3069" w:rsidRPr="1DA6E620">
        <w:rPr>
          <w:rFonts w:ascii="Arial" w:hAnsi="Arial"/>
        </w:rPr>
        <w:t>nd my coworkers</w:t>
      </w:r>
      <w:r w:rsidR="002B5653" w:rsidRPr="1DA6E620">
        <w:rPr>
          <w:rFonts w:ascii="Arial" w:hAnsi="Arial"/>
        </w:rPr>
        <w:t>,</w:t>
      </w:r>
      <w:r w:rsidR="00EF3069" w:rsidRPr="1DA6E620">
        <w:rPr>
          <w:rFonts w:ascii="Arial" w:hAnsi="Arial"/>
        </w:rPr>
        <w:t xml:space="preserve"> the ladies I used to work with</w:t>
      </w:r>
      <w:r w:rsidR="00737318" w:rsidRPr="1DA6E620">
        <w:rPr>
          <w:rFonts w:ascii="Arial" w:hAnsi="Arial"/>
        </w:rPr>
        <w:t>,</w:t>
      </w:r>
      <w:r w:rsidR="00EF3069" w:rsidRPr="1DA6E620">
        <w:rPr>
          <w:rFonts w:ascii="Arial" w:hAnsi="Arial"/>
        </w:rPr>
        <w:t xml:space="preserve"> they used to help me</w:t>
      </w:r>
      <w:r w:rsidR="00737318" w:rsidRPr="1DA6E620">
        <w:rPr>
          <w:rFonts w:ascii="Arial" w:hAnsi="Arial"/>
        </w:rPr>
        <w:t>.</w:t>
      </w:r>
      <w:r w:rsidR="00EF3069" w:rsidRPr="1DA6E620">
        <w:rPr>
          <w:rFonts w:ascii="Arial" w:hAnsi="Arial"/>
        </w:rPr>
        <w:t xml:space="preserve"> </w:t>
      </w:r>
      <w:r w:rsidR="00946E77" w:rsidRPr="1DA6E620">
        <w:rPr>
          <w:rFonts w:ascii="Arial" w:hAnsi="Arial"/>
        </w:rPr>
        <w:t>Gavin, we got an email, we’ll help you to send it back</w:t>
      </w:r>
      <w:r w:rsidR="003B0013" w:rsidRPr="1DA6E620">
        <w:rPr>
          <w:rFonts w:ascii="Arial" w:hAnsi="Arial"/>
        </w:rPr>
        <w:t xml:space="preserve">. </w:t>
      </w:r>
      <w:proofErr w:type="gramStart"/>
      <w:r w:rsidR="003B0013" w:rsidRPr="1DA6E620">
        <w:rPr>
          <w:rFonts w:ascii="Arial" w:hAnsi="Arial"/>
        </w:rPr>
        <w:t>So</w:t>
      </w:r>
      <w:proofErr w:type="gramEnd"/>
      <w:r w:rsidR="003B0013" w:rsidRPr="1DA6E620">
        <w:rPr>
          <w:rFonts w:ascii="Arial" w:hAnsi="Arial"/>
        </w:rPr>
        <w:t xml:space="preserve"> it would have took me five minutes</w:t>
      </w:r>
      <w:r w:rsidR="00EF3069" w:rsidRPr="1DA6E620">
        <w:rPr>
          <w:rFonts w:ascii="Arial" w:hAnsi="Arial"/>
        </w:rPr>
        <w:t xml:space="preserve"> </w:t>
      </w:r>
      <w:r w:rsidR="003B0013" w:rsidRPr="1DA6E620">
        <w:rPr>
          <w:rFonts w:ascii="Arial" w:hAnsi="Arial"/>
        </w:rPr>
        <w:t>of emails</w:t>
      </w:r>
      <w:r w:rsidR="005B7A7D" w:rsidRPr="1DA6E620">
        <w:rPr>
          <w:rFonts w:ascii="Arial" w:hAnsi="Arial"/>
        </w:rPr>
        <w:t>.</w:t>
      </w:r>
      <w:r w:rsidR="003B0013" w:rsidRPr="1DA6E620">
        <w:rPr>
          <w:rFonts w:ascii="Arial" w:hAnsi="Arial"/>
        </w:rPr>
        <w:t xml:space="preserve"> </w:t>
      </w:r>
    </w:p>
    <w:p w14:paraId="55EF5F2E" w14:textId="6BF22002" w:rsidR="00B65BEF" w:rsidRDefault="00CC441C" w:rsidP="0012534C">
      <w:pPr>
        <w:spacing w:after="0"/>
      </w:pPr>
      <w:r>
        <w:rPr>
          <w:rFonts w:ascii="Arial" w:hAnsi="Arial"/>
          <w:b/>
        </w:rPr>
        <w:t>Carey Scheer</w:t>
      </w:r>
      <w:r w:rsidR="00EF3069">
        <w:rPr>
          <w:rFonts w:ascii="Arial" w:hAnsi="Arial"/>
          <w:b/>
        </w:rPr>
        <w:t xml:space="preserve"> </w:t>
      </w:r>
      <w:r w:rsidR="00EF3069">
        <w:rPr>
          <w:rFonts w:ascii="Arial" w:hAnsi="Arial"/>
          <w:color w:val="5D7284"/>
        </w:rPr>
        <w:t>11:07</w:t>
      </w:r>
    </w:p>
    <w:p w14:paraId="1F72F646" w14:textId="1F242E49" w:rsidR="00B65BEF" w:rsidRDefault="005B7A7D" w:rsidP="00B23BE7">
      <w:r>
        <w:rPr>
          <w:rFonts w:ascii="Arial" w:hAnsi="Arial"/>
        </w:rPr>
        <w:t xml:space="preserve">But this made </w:t>
      </w:r>
      <w:r w:rsidR="00EF3069">
        <w:rPr>
          <w:rFonts w:ascii="Arial" w:hAnsi="Arial"/>
        </w:rPr>
        <w:t>no difference to the new CEO</w:t>
      </w:r>
      <w:r w:rsidR="004337E1">
        <w:rPr>
          <w:rFonts w:ascii="Arial" w:hAnsi="Arial"/>
        </w:rPr>
        <w:t>. S</w:t>
      </w:r>
      <w:r w:rsidR="00EF3069">
        <w:rPr>
          <w:rFonts w:ascii="Arial" w:hAnsi="Arial"/>
        </w:rPr>
        <w:t>o</w:t>
      </w:r>
      <w:r w:rsidR="000114EC">
        <w:rPr>
          <w:rFonts w:ascii="Arial" w:hAnsi="Arial"/>
        </w:rPr>
        <w:t>,</w:t>
      </w:r>
      <w:r w:rsidR="00EF3069">
        <w:rPr>
          <w:rFonts w:ascii="Arial" w:hAnsi="Arial"/>
        </w:rPr>
        <w:t xml:space="preserve"> what did Gavin decide to do? He stayed on and took the pay cut</w:t>
      </w:r>
      <w:r w:rsidR="000114EC">
        <w:rPr>
          <w:rFonts w:ascii="Arial" w:hAnsi="Arial"/>
        </w:rPr>
        <w:t>.</w:t>
      </w:r>
    </w:p>
    <w:p w14:paraId="5C4EC0CC" w14:textId="2FD1145D" w:rsidR="00B65BEF" w:rsidRDefault="004337E1" w:rsidP="0012534C">
      <w:pPr>
        <w:spacing w:after="0"/>
      </w:pPr>
      <w:r w:rsidRPr="00E5339C">
        <w:rPr>
          <w:rFonts w:ascii="Arial" w:hAnsi="Arial"/>
          <w:b/>
          <w:bCs/>
        </w:rPr>
        <w:t>Gavin Burner</w:t>
      </w:r>
      <w:r w:rsidRPr="00E5339C">
        <w:rPr>
          <w:rFonts w:ascii="Arial" w:hAnsi="Arial"/>
          <w:color w:val="5D7284"/>
        </w:rPr>
        <w:t xml:space="preserve"> </w:t>
      </w:r>
      <w:r w:rsidR="00EF3069">
        <w:rPr>
          <w:rFonts w:ascii="Arial" w:hAnsi="Arial"/>
          <w:color w:val="5D7284"/>
        </w:rPr>
        <w:t>11:17</w:t>
      </w:r>
    </w:p>
    <w:p w14:paraId="61CDCEAD" w14:textId="74A85C94" w:rsidR="00B65BEF" w:rsidRDefault="000114EC" w:rsidP="00B23BE7">
      <w:r w:rsidRPr="1DA6E620">
        <w:rPr>
          <w:rFonts w:ascii="Arial" w:hAnsi="Arial"/>
        </w:rPr>
        <w:t>N</w:t>
      </w:r>
      <w:r w:rsidR="00EF3069" w:rsidRPr="1DA6E620">
        <w:rPr>
          <w:rFonts w:ascii="Arial" w:hAnsi="Arial"/>
        </w:rPr>
        <w:t>othin</w:t>
      </w:r>
      <w:r w:rsidRPr="1DA6E620">
        <w:rPr>
          <w:rFonts w:ascii="Arial" w:hAnsi="Arial"/>
        </w:rPr>
        <w:t>’</w:t>
      </w:r>
      <w:r w:rsidR="00EF3069" w:rsidRPr="1DA6E620">
        <w:rPr>
          <w:rFonts w:ascii="Arial" w:hAnsi="Arial"/>
        </w:rPr>
        <w:t xml:space="preserve"> cha</w:t>
      </w:r>
      <w:r w:rsidRPr="1DA6E620">
        <w:rPr>
          <w:rFonts w:ascii="Arial" w:hAnsi="Arial"/>
        </w:rPr>
        <w:t>nged.</w:t>
      </w:r>
      <w:r w:rsidR="00EF3069" w:rsidRPr="1DA6E620">
        <w:rPr>
          <w:rFonts w:ascii="Arial" w:hAnsi="Arial"/>
        </w:rPr>
        <w:t xml:space="preserve"> </w:t>
      </w:r>
      <w:r w:rsidRPr="1DA6E620">
        <w:rPr>
          <w:rFonts w:ascii="Arial" w:hAnsi="Arial"/>
        </w:rPr>
        <w:t>The</w:t>
      </w:r>
      <w:r w:rsidR="00EF3069" w:rsidRPr="1DA6E620">
        <w:rPr>
          <w:rFonts w:ascii="Arial" w:hAnsi="Arial"/>
        </w:rPr>
        <w:t xml:space="preserve">y just got </w:t>
      </w:r>
      <w:r w:rsidR="00DB0434" w:rsidRPr="1DA6E620">
        <w:rPr>
          <w:rFonts w:ascii="Arial" w:hAnsi="Arial"/>
        </w:rPr>
        <w:t>it</w:t>
      </w:r>
      <w:r w:rsidRPr="1DA6E620">
        <w:rPr>
          <w:rFonts w:ascii="Arial" w:hAnsi="Arial"/>
        </w:rPr>
        <w:t xml:space="preserve"> </w:t>
      </w:r>
      <w:r w:rsidR="00EF3069" w:rsidRPr="1DA6E620">
        <w:rPr>
          <w:rFonts w:ascii="Arial" w:hAnsi="Arial"/>
        </w:rPr>
        <w:t>cheaper and</w:t>
      </w:r>
      <w:r w:rsidR="00AE26D5" w:rsidRPr="1DA6E620">
        <w:rPr>
          <w:rFonts w:ascii="Arial" w:hAnsi="Arial"/>
        </w:rPr>
        <w:t>,</w:t>
      </w:r>
      <w:r w:rsidR="00EF3069" w:rsidRPr="1DA6E620">
        <w:rPr>
          <w:rFonts w:ascii="Arial" w:hAnsi="Arial"/>
        </w:rPr>
        <w:t xml:space="preserve"> that's all</w:t>
      </w:r>
      <w:r w:rsidR="00DB0434" w:rsidRPr="1DA6E620">
        <w:rPr>
          <w:rFonts w:ascii="Arial" w:hAnsi="Arial"/>
        </w:rPr>
        <w:t>.</w:t>
      </w:r>
      <w:r w:rsidR="00EF3069" w:rsidRPr="1DA6E620">
        <w:rPr>
          <w:rFonts w:ascii="Arial" w:hAnsi="Arial"/>
        </w:rPr>
        <w:t xml:space="preserve"> I really hit the </w:t>
      </w:r>
      <w:r w:rsidR="000E40DA" w:rsidRPr="1DA6E620">
        <w:rPr>
          <w:rFonts w:ascii="Arial" w:hAnsi="Arial"/>
        </w:rPr>
        <w:t>g</w:t>
      </w:r>
      <w:r w:rsidR="0048299E" w:rsidRPr="1DA6E620">
        <w:rPr>
          <w:rFonts w:ascii="Arial" w:hAnsi="Arial"/>
        </w:rPr>
        <w:t>utter</w:t>
      </w:r>
      <w:r w:rsidR="000E40DA" w:rsidRPr="1DA6E620">
        <w:rPr>
          <w:rFonts w:ascii="Arial" w:hAnsi="Arial"/>
        </w:rPr>
        <w:t>s,</w:t>
      </w:r>
      <w:r w:rsidR="00EF3069" w:rsidRPr="1DA6E620">
        <w:rPr>
          <w:rFonts w:ascii="Arial" w:hAnsi="Arial"/>
        </w:rPr>
        <w:t xml:space="preserve"> r</w:t>
      </w:r>
      <w:r w:rsidR="000E40DA" w:rsidRPr="1DA6E620">
        <w:rPr>
          <w:rFonts w:ascii="Arial" w:hAnsi="Arial"/>
        </w:rPr>
        <w:t>eally stopped believing in</w:t>
      </w:r>
      <w:r w:rsidR="00EF3069" w:rsidRPr="1DA6E620">
        <w:rPr>
          <w:rFonts w:ascii="Arial" w:hAnsi="Arial"/>
        </w:rPr>
        <w:t xml:space="preserve"> myself </w:t>
      </w:r>
      <w:r w:rsidR="0048299E" w:rsidRPr="1DA6E620">
        <w:rPr>
          <w:rFonts w:ascii="Arial" w:hAnsi="Arial"/>
        </w:rPr>
        <w:t>at the time.</w:t>
      </w:r>
      <w:r w:rsidR="00EF3069" w:rsidRPr="1DA6E620">
        <w:rPr>
          <w:rFonts w:ascii="Arial" w:hAnsi="Arial"/>
        </w:rPr>
        <w:t xml:space="preserve"> Yeah</w:t>
      </w:r>
      <w:r w:rsidR="00246169" w:rsidRPr="1DA6E620">
        <w:rPr>
          <w:rFonts w:ascii="Arial" w:hAnsi="Arial"/>
        </w:rPr>
        <w:t>,</w:t>
      </w:r>
      <w:r w:rsidR="00EF3069" w:rsidRPr="1DA6E620">
        <w:rPr>
          <w:rFonts w:ascii="Arial" w:hAnsi="Arial"/>
        </w:rPr>
        <w:t xml:space="preserve"> </w:t>
      </w:r>
      <w:r w:rsidR="009210BE" w:rsidRPr="1DA6E620">
        <w:rPr>
          <w:rFonts w:ascii="Arial" w:hAnsi="Arial"/>
        </w:rPr>
        <w:t xml:space="preserve">I </w:t>
      </w:r>
      <w:r w:rsidR="004D3F24" w:rsidRPr="1DA6E620">
        <w:rPr>
          <w:rFonts w:ascii="Arial" w:hAnsi="Arial"/>
        </w:rPr>
        <w:t>thought of taking</w:t>
      </w:r>
      <w:r w:rsidR="00EF3069" w:rsidRPr="1DA6E620">
        <w:rPr>
          <w:rFonts w:ascii="Arial" w:hAnsi="Arial"/>
        </w:rPr>
        <w:t xml:space="preserve"> my medication and take it</w:t>
      </w:r>
      <w:r w:rsidR="004D3F24" w:rsidRPr="1DA6E620">
        <w:rPr>
          <w:rFonts w:ascii="Arial" w:hAnsi="Arial"/>
        </w:rPr>
        <w:t>,</w:t>
      </w:r>
      <w:r w:rsidR="00EF3069" w:rsidRPr="1DA6E620">
        <w:rPr>
          <w:rFonts w:ascii="Arial" w:hAnsi="Arial"/>
        </w:rPr>
        <w:t xml:space="preserve"> take it</w:t>
      </w:r>
      <w:r w:rsidR="004D3F24" w:rsidRPr="1DA6E620">
        <w:rPr>
          <w:rFonts w:ascii="Arial" w:hAnsi="Arial"/>
        </w:rPr>
        <w:t>,</w:t>
      </w:r>
      <w:r w:rsidR="00EF3069" w:rsidRPr="1DA6E620">
        <w:rPr>
          <w:rFonts w:ascii="Arial" w:hAnsi="Arial"/>
        </w:rPr>
        <w:t xml:space="preserve"> </w:t>
      </w:r>
      <w:r w:rsidR="004D3F24" w:rsidRPr="1DA6E620">
        <w:rPr>
          <w:rFonts w:ascii="Arial" w:hAnsi="Arial"/>
        </w:rPr>
        <w:t xml:space="preserve">all of </w:t>
      </w:r>
      <w:r w:rsidR="00246169" w:rsidRPr="1DA6E620">
        <w:rPr>
          <w:rFonts w:ascii="Arial" w:hAnsi="Arial"/>
        </w:rPr>
        <w:t>them</w:t>
      </w:r>
      <w:r w:rsidR="004D3F24" w:rsidRPr="1DA6E620">
        <w:rPr>
          <w:rFonts w:ascii="Arial" w:hAnsi="Arial"/>
        </w:rPr>
        <w:t xml:space="preserve"> in one </w:t>
      </w:r>
      <w:r w:rsidR="004D3F24" w:rsidRPr="1DA6E620">
        <w:rPr>
          <w:rFonts w:ascii="Arial" w:hAnsi="Arial"/>
        </w:rPr>
        <w:lastRenderedPageBreak/>
        <w:t>night.</w:t>
      </w:r>
      <w:r w:rsidR="00EF3069" w:rsidRPr="1DA6E620">
        <w:rPr>
          <w:rFonts w:ascii="Arial" w:hAnsi="Arial"/>
        </w:rPr>
        <w:t xml:space="preserve"> I'm s</w:t>
      </w:r>
      <w:r w:rsidR="00246169" w:rsidRPr="1DA6E620">
        <w:rPr>
          <w:rFonts w:ascii="Arial" w:hAnsi="Arial"/>
        </w:rPr>
        <w:t>till</w:t>
      </w:r>
      <w:r w:rsidR="00EF3069" w:rsidRPr="1DA6E620">
        <w:rPr>
          <w:rFonts w:ascii="Arial" w:hAnsi="Arial"/>
        </w:rPr>
        <w:t xml:space="preserve"> here so I didn't take them</w:t>
      </w:r>
      <w:r w:rsidR="00246169" w:rsidRPr="1DA6E620">
        <w:rPr>
          <w:rFonts w:ascii="Arial" w:hAnsi="Arial"/>
        </w:rPr>
        <w:t>.</w:t>
      </w:r>
      <w:r w:rsidR="00D675C2" w:rsidRPr="1DA6E620">
        <w:rPr>
          <w:rFonts w:ascii="Arial" w:hAnsi="Arial"/>
        </w:rPr>
        <w:t xml:space="preserve"> </w:t>
      </w:r>
      <w:r w:rsidR="00445926" w:rsidRPr="1DA6E620">
        <w:rPr>
          <w:rFonts w:ascii="Arial" w:hAnsi="Arial"/>
        </w:rPr>
        <w:t xml:space="preserve">I </w:t>
      </w:r>
      <w:r w:rsidR="00EF3069" w:rsidRPr="1DA6E620">
        <w:rPr>
          <w:rFonts w:ascii="Arial" w:hAnsi="Arial"/>
        </w:rPr>
        <w:t>think that</w:t>
      </w:r>
      <w:r w:rsidR="00445926" w:rsidRPr="1DA6E620">
        <w:rPr>
          <w:rFonts w:ascii="Arial" w:hAnsi="Arial"/>
        </w:rPr>
        <w:t>’s</w:t>
      </w:r>
      <w:r w:rsidR="00EF3069" w:rsidRPr="1DA6E620">
        <w:rPr>
          <w:rFonts w:ascii="Arial" w:hAnsi="Arial"/>
        </w:rPr>
        <w:t xml:space="preserve"> probably one </w:t>
      </w:r>
      <w:r w:rsidR="00445926" w:rsidRPr="1DA6E620">
        <w:rPr>
          <w:rFonts w:ascii="Arial" w:hAnsi="Arial"/>
        </w:rPr>
        <w:t>of the lowest times of all my life</w:t>
      </w:r>
      <w:r w:rsidR="720EC05E" w:rsidRPr="1DA6E620">
        <w:rPr>
          <w:rFonts w:ascii="Arial" w:hAnsi="Arial"/>
        </w:rPr>
        <w:t>,</w:t>
      </w:r>
      <w:r w:rsidR="00445926" w:rsidRPr="1DA6E620">
        <w:rPr>
          <w:rFonts w:ascii="Arial" w:hAnsi="Arial"/>
        </w:rPr>
        <w:t xml:space="preserve"> </w:t>
      </w:r>
      <w:r w:rsidR="30B60578" w:rsidRPr="1DA6E620">
        <w:rPr>
          <w:rFonts w:ascii="Arial" w:hAnsi="Arial"/>
        </w:rPr>
        <w:t>w</w:t>
      </w:r>
      <w:r w:rsidR="00D675C2" w:rsidRPr="1DA6E620">
        <w:rPr>
          <w:rFonts w:ascii="Arial" w:hAnsi="Arial"/>
        </w:rPr>
        <w:t>hen they did that.</w:t>
      </w:r>
    </w:p>
    <w:p w14:paraId="415B7C4E" w14:textId="1FD2902F" w:rsidR="00B65BEF" w:rsidRDefault="00CC441C" w:rsidP="0012534C">
      <w:pPr>
        <w:spacing w:after="0"/>
      </w:pPr>
      <w:r>
        <w:rPr>
          <w:rFonts w:ascii="Arial" w:hAnsi="Arial"/>
          <w:b/>
        </w:rPr>
        <w:t>Carey Scheer</w:t>
      </w:r>
      <w:r w:rsidR="00EF3069">
        <w:rPr>
          <w:rFonts w:ascii="Arial" w:hAnsi="Arial"/>
          <w:b/>
        </w:rPr>
        <w:t xml:space="preserve"> </w:t>
      </w:r>
      <w:r w:rsidR="00EF3069">
        <w:rPr>
          <w:rFonts w:ascii="Arial" w:hAnsi="Arial"/>
          <w:color w:val="5D7284"/>
        </w:rPr>
        <w:t>12:02</w:t>
      </w:r>
    </w:p>
    <w:p w14:paraId="6BB9E253" w14:textId="19FD18ED" w:rsidR="00B65BEF" w:rsidRDefault="00D675C2" w:rsidP="00B23BE7">
      <w:r>
        <w:rPr>
          <w:rFonts w:ascii="Arial" w:hAnsi="Arial"/>
        </w:rPr>
        <w:t>Ten</w:t>
      </w:r>
      <w:r w:rsidR="00EF3069">
        <w:rPr>
          <w:rFonts w:ascii="Arial" w:hAnsi="Arial"/>
        </w:rPr>
        <w:t xml:space="preserve"> years go by. But during this time Gavin meets people who believe in </w:t>
      </w:r>
      <w:r>
        <w:rPr>
          <w:rFonts w:ascii="Arial" w:hAnsi="Arial"/>
        </w:rPr>
        <w:t>h</w:t>
      </w:r>
      <w:r w:rsidR="00EF3069">
        <w:rPr>
          <w:rFonts w:ascii="Arial" w:hAnsi="Arial"/>
        </w:rPr>
        <w:t>im and encourage him that he is capable of a lot more</w:t>
      </w:r>
      <w:r>
        <w:rPr>
          <w:rFonts w:ascii="Arial" w:hAnsi="Arial"/>
        </w:rPr>
        <w:t>. A</w:t>
      </w:r>
      <w:r w:rsidR="00EF3069">
        <w:rPr>
          <w:rFonts w:ascii="Arial" w:hAnsi="Arial"/>
        </w:rPr>
        <w:t>nd so</w:t>
      </w:r>
      <w:r>
        <w:rPr>
          <w:rFonts w:ascii="Arial" w:hAnsi="Arial"/>
        </w:rPr>
        <w:t>,</w:t>
      </w:r>
      <w:r w:rsidR="00EF3069">
        <w:rPr>
          <w:rFonts w:ascii="Arial" w:hAnsi="Arial"/>
        </w:rPr>
        <w:t xml:space="preserve"> after a decade on </w:t>
      </w:r>
      <w:r>
        <w:rPr>
          <w:rFonts w:ascii="Arial" w:hAnsi="Arial"/>
        </w:rPr>
        <w:t>a</w:t>
      </w:r>
      <w:r w:rsidR="00EF3069">
        <w:rPr>
          <w:rFonts w:ascii="Arial" w:hAnsi="Arial"/>
        </w:rPr>
        <w:t xml:space="preserve"> low wage, he goes back into </w:t>
      </w:r>
      <w:proofErr w:type="gramStart"/>
      <w:r w:rsidR="00EF3069">
        <w:rPr>
          <w:rFonts w:ascii="Arial" w:hAnsi="Arial"/>
        </w:rPr>
        <w:t>work</w:t>
      </w:r>
      <w:proofErr w:type="gramEnd"/>
      <w:r w:rsidR="00EF3069">
        <w:rPr>
          <w:rFonts w:ascii="Arial" w:hAnsi="Arial"/>
        </w:rPr>
        <w:t xml:space="preserve"> and he asks</w:t>
      </w:r>
      <w:r>
        <w:rPr>
          <w:rFonts w:ascii="Arial" w:hAnsi="Arial"/>
        </w:rPr>
        <w:t>…</w:t>
      </w:r>
    </w:p>
    <w:p w14:paraId="55720080" w14:textId="311F7B86" w:rsidR="00B65BEF" w:rsidRDefault="00D675C2" w:rsidP="0012534C">
      <w:pPr>
        <w:spacing w:after="0"/>
      </w:pPr>
      <w:r w:rsidRPr="00E5339C">
        <w:rPr>
          <w:rFonts w:ascii="Arial" w:hAnsi="Arial"/>
          <w:b/>
          <w:bCs/>
        </w:rPr>
        <w:t>Gavin Burner</w:t>
      </w:r>
      <w:r>
        <w:rPr>
          <w:rFonts w:ascii="Arial" w:hAnsi="Arial"/>
          <w:color w:val="5D7284"/>
        </w:rPr>
        <w:t xml:space="preserve"> </w:t>
      </w:r>
      <w:r w:rsidR="00EF3069">
        <w:rPr>
          <w:rFonts w:ascii="Arial" w:hAnsi="Arial"/>
          <w:color w:val="5D7284"/>
        </w:rPr>
        <w:t>12:20</w:t>
      </w:r>
    </w:p>
    <w:p w14:paraId="23DE523C" w14:textId="5F09E49F" w:rsidR="00B65BEF" w:rsidRDefault="00D675C2" w:rsidP="00B23BE7">
      <w:r w:rsidRPr="1DA6E620">
        <w:rPr>
          <w:rFonts w:ascii="Arial" w:hAnsi="Arial"/>
        </w:rPr>
        <w:t>How can I grow?</w:t>
      </w:r>
      <w:r w:rsidR="006C2FCA" w:rsidRPr="1DA6E620">
        <w:rPr>
          <w:rFonts w:ascii="Arial" w:hAnsi="Arial"/>
        </w:rPr>
        <w:t xml:space="preserve"> Can I get</w:t>
      </w:r>
      <w:r w:rsidR="00EF3069" w:rsidRPr="1DA6E620">
        <w:rPr>
          <w:rFonts w:ascii="Arial" w:hAnsi="Arial"/>
        </w:rPr>
        <w:t xml:space="preserve"> some</w:t>
      </w:r>
      <w:r w:rsidR="006C2FCA" w:rsidRPr="1DA6E620">
        <w:rPr>
          <w:rFonts w:ascii="Arial" w:hAnsi="Arial"/>
        </w:rPr>
        <w:t>,</w:t>
      </w:r>
      <w:r w:rsidR="00EF3069" w:rsidRPr="1DA6E620">
        <w:rPr>
          <w:rFonts w:ascii="Arial" w:hAnsi="Arial"/>
        </w:rPr>
        <w:t xml:space="preserve"> </w:t>
      </w:r>
      <w:r w:rsidR="006C2FCA" w:rsidRPr="1DA6E620">
        <w:rPr>
          <w:rFonts w:ascii="Arial" w:hAnsi="Arial"/>
        </w:rPr>
        <w:t>to</w:t>
      </w:r>
      <w:r w:rsidR="00EF3069" w:rsidRPr="1DA6E620">
        <w:rPr>
          <w:rFonts w:ascii="Arial" w:hAnsi="Arial"/>
        </w:rPr>
        <w:t xml:space="preserve"> work myself up</w:t>
      </w:r>
      <w:r w:rsidR="006F693E" w:rsidRPr="1DA6E620">
        <w:rPr>
          <w:rFonts w:ascii="Arial" w:hAnsi="Arial"/>
        </w:rPr>
        <w:t>,</w:t>
      </w:r>
      <w:r w:rsidR="00EF3069" w:rsidRPr="1DA6E620">
        <w:rPr>
          <w:rFonts w:ascii="Arial" w:hAnsi="Arial"/>
        </w:rPr>
        <w:t xml:space="preserve"> to get more </w:t>
      </w:r>
      <w:r w:rsidR="006F693E" w:rsidRPr="1DA6E620">
        <w:rPr>
          <w:rFonts w:ascii="Arial" w:hAnsi="Arial"/>
        </w:rPr>
        <w:t>wages.</w:t>
      </w:r>
      <w:r w:rsidR="00485283" w:rsidRPr="1DA6E620">
        <w:rPr>
          <w:rFonts w:ascii="Arial" w:hAnsi="Arial"/>
        </w:rPr>
        <w:t xml:space="preserve"> What step do I have to do?</w:t>
      </w:r>
      <w:r w:rsidR="00EF3069" w:rsidRPr="1DA6E620">
        <w:rPr>
          <w:rFonts w:ascii="Arial" w:hAnsi="Arial"/>
        </w:rPr>
        <w:t xml:space="preserve"> </w:t>
      </w:r>
      <w:r w:rsidR="00231954" w:rsidRPr="1DA6E620">
        <w:rPr>
          <w:rFonts w:ascii="Arial" w:hAnsi="Arial"/>
        </w:rPr>
        <w:t>A</w:t>
      </w:r>
      <w:r w:rsidR="00EF3069" w:rsidRPr="1DA6E620">
        <w:rPr>
          <w:rFonts w:ascii="Arial" w:hAnsi="Arial"/>
        </w:rPr>
        <w:t>nd she said she can't do that. And when I said</w:t>
      </w:r>
      <w:r w:rsidR="00231954" w:rsidRPr="1DA6E620">
        <w:rPr>
          <w:rFonts w:ascii="Arial" w:hAnsi="Arial"/>
        </w:rPr>
        <w:t>,</w:t>
      </w:r>
      <w:r w:rsidR="00EF3069" w:rsidRPr="1DA6E620">
        <w:rPr>
          <w:rFonts w:ascii="Arial" w:hAnsi="Arial"/>
        </w:rPr>
        <w:t xml:space="preserve"> </w:t>
      </w:r>
      <w:r w:rsidR="00340EB9" w:rsidRPr="1DA6E620">
        <w:rPr>
          <w:rFonts w:ascii="Arial" w:hAnsi="Arial"/>
        </w:rPr>
        <w:t>w</w:t>
      </w:r>
      <w:r w:rsidR="00EF3069" w:rsidRPr="1DA6E620">
        <w:rPr>
          <w:rFonts w:ascii="Arial" w:hAnsi="Arial"/>
        </w:rPr>
        <w:t xml:space="preserve">ell can you train me to do something else? No. </w:t>
      </w:r>
      <w:r w:rsidR="00515A86" w:rsidRPr="1DA6E620">
        <w:rPr>
          <w:rFonts w:ascii="Arial" w:hAnsi="Arial"/>
        </w:rPr>
        <w:t>And t</w:t>
      </w:r>
      <w:r w:rsidR="00EF3069" w:rsidRPr="1DA6E620">
        <w:rPr>
          <w:rFonts w:ascii="Arial" w:hAnsi="Arial"/>
        </w:rPr>
        <w:t xml:space="preserve">he scheme </w:t>
      </w:r>
      <w:r w:rsidR="00515A86" w:rsidRPr="1DA6E620">
        <w:rPr>
          <w:rFonts w:ascii="Arial" w:hAnsi="Arial"/>
        </w:rPr>
        <w:t>I</w:t>
      </w:r>
      <w:r w:rsidR="00EF3069" w:rsidRPr="1DA6E620">
        <w:rPr>
          <w:rFonts w:ascii="Arial" w:hAnsi="Arial"/>
        </w:rPr>
        <w:t xml:space="preserve"> </w:t>
      </w:r>
      <w:proofErr w:type="gramStart"/>
      <w:r w:rsidR="00EF3069" w:rsidRPr="1DA6E620">
        <w:rPr>
          <w:rFonts w:ascii="Arial" w:hAnsi="Arial"/>
        </w:rPr>
        <w:t>was</w:t>
      </w:r>
      <w:proofErr w:type="gramEnd"/>
      <w:r w:rsidR="00EF3069" w:rsidRPr="1DA6E620">
        <w:rPr>
          <w:rFonts w:ascii="Arial" w:hAnsi="Arial"/>
        </w:rPr>
        <w:t xml:space="preserve"> under</w:t>
      </w:r>
      <w:r w:rsidR="00FC7779" w:rsidRPr="1DA6E620">
        <w:rPr>
          <w:rFonts w:ascii="Arial" w:hAnsi="Arial"/>
        </w:rPr>
        <w:t>,</w:t>
      </w:r>
      <w:r w:rsidR="00EF3069" w:rsidRPr="1DA6E620">
        <w:rPr>
          <w:rFonts w:ascii="Arial" w:hAnsi="Arial"/>
        </w:rPr>
        <w:t xml:space="preserve"> </w:t>
      </w:r>
      <w:r w:rsidR="005E683A" w:rsidRPr="1DA6E620">
        <w:rPr>
          <w:rFonts w:ascii="Arial" w:hAnsi="Arial"/>
        </w:rPr>
        <w:t xml:space="preserve">it was just to </w:t>
      </w:r>
      <w:r w:rsidR="00EF3069" w:rsidRPr="1DA6E620">
        <w:rPr>
          <w:rFonts w:ascii="Arial" w:hAnsi="Arial"/>
        </w:rPr>
        <w:t>keep my job</w:t>
      </w:r>
      <w:r w:rsidR="00FC7779" w:rsidRPr="1DA6E620">
        <w:rPr>
          <w:rFonts w:ascii="Arial" w:hAnsi="Arial"/>
        </w:rPr>
        <w:t xml:space="preserve"> there</w:t>
      </w:r>
      <w:r w:rsidR="00EF3069" w:rsidRPr="1DA6E620">
        <w:rPr>
          <w:rFonts w:ascii="Arial" w:hAnsi="Arial"/>
        </w:rPr>
        <w:t xml:space="preserve">. I don't like </w:t>
      </w:r>
      <w:r w:rsidR="00645B50" w:rsidRPr="1DA6E620">
        <w:rPr>
          <w:rFonts w:ascii="Arial" w:hAnsi="Arial"/>
        </w:rPr>
        <w:t>j</w:t>
      </w:r>
      <w:r w:rsidR="00EF3069" w:rsidRPr="1DA6E620">
        <w:rPr>
          <w:rFonts w:ascii="Arial" w:hAnsi="Arial"/>
        </w:rPr>
        <w:t xml:space="preserve">ob </w:t>
      </w:r>
      <w:r w:rsidR="00301E0A" w:rsidRPr="1DA6E620">
        <w:rPr>
          <w:rFonts w:ascii="Arial" w:hAnsi="Arial"/>
        </w:rPr>
        <w:t>provide</w:t>
      </w:r>
      <w:r w:rsidR="00EF3069" w:rsidRPr="1DA6E620">
        <w:rPr>
          <w:rFonts w:ascii="Arial" w:hAnsi="Arial"/>
        </w:rPr>
        <w:t>rs</w:t>
      </w:r>
      <w:r w:rsidR="00301E0A" w:rsidRPr="1DA6E620">
        <w:rPr>
          <w:rFonts w:ascii="Arial" w:hAnsi="Arial"/>
        </w:rPr>
        <w:t xml:space="preserve"> because t</w:t>
      </w:r>
      <w:r w:rsidR="00645B50" w:rsidRPr="1DA6E620">
        <w:rPr>
          <w:rFonts w:ascii="Arial" w:hAnsi="Arial"/>
        </w:rPr>
        <w:t>hey</w:t>
      </w:r>
      <w:r w:rsidR="00EF3069" w:rsidRPr="1DA6E620">
        <w:rPr>
          <w:rFonts w:ascii="Arial" w:hAnsi="Arial"/>
        </w:rPr>
        <w:t xml:space="preserve"> don't set it up so you can grow</w:t>
      </w:r>
      <w:r w:rsidR="00A1623F" w:rsidRPr="1DA6E620">
        <w:rPr>
          <w:rFonts w:ascii="Arial" w:hAnsi="Arial"/>
        </w:rPr>
        <w:t>.</w:t>
      </w:r>
      <w:r w:rsidR="00EF3069" w:rsidRPr="1DA6E620">
        <w:rPr>
          <w:rFonts w:ascii="Arial" w:hAnsi="Arial"/>
        </w:rPr>
        <w:t xml:space="preserve"> </w:t>
      </w:r>
      <w:r w:rsidR="00A1623F" w:rsidRPr="1DA6E620">
        <w:rPr>
          <w:rFonts w:ascii="Arial" w:hAnsi="Arial"/>
        </w:rPr>
        <w:t>T</w:t>
      </w:r>
      <w:r w:rsidR="00EF3069" w:rsidRPr="1DA6E620">
        <w:rPr>
          <w:rFonts w:ascii="Arial" w:hAnsi="Arial"/>
        </w:rPr>
        <w:t>hey employ you</w:t>
      </w:r>
      <w:r w:rsidR="00A1623F" w:rsidRPr="1DA6E620">
        <w:rPr>
          <w:rFonts w:ascii="Arial" w:hAnsi="Arial"/>
        </w:rPr>
        <w:t>,</w:t>
      </w:r>
      <w:r w:rsidR="00EF3069" w:rsidRPr="1DA6E620">
        <w:rPr>
          <w:rFonts w:ascii="Arial" w:hAnsi="Arial"/>
        </w:rPr>
        <w:t xml:space="preserve"> a person with disability</w:t>
      </w:r>
      <w:r w:rsidR="00A1623F" w:rsidRPr="1DA6E620">
        <w:rPr>
          <w:rFonts w:ascii="Arial" w:hAnsi="Arial"/>
        </w:rPr>
        <w:t>,</w:t>
      </w:r>
      <w:r w:rsidR="00EF3069" w:rsidRPr="1DA6E620">
        <w:rPr>
          <w:rFonts w:ascii="Arial" w:hAnsi="Arial"/>
        </w:rPr>
        <w:t xml:space="preserve"> because you're cheaper</w:t>
      </w:r>
      <w:r w:rsidR="00A1623F" w:rsidRPr="1DA6E620">
        <w:rPr>
          <w:rFonts w:ascii="Arial" w:hAnsi="Arial"/>
        </w:rPr>
        <w:t>. I’m better than that.</w:t>
      </w:r>
      <w:r w:rsidR="00EF3069" w:rsidRPr="1DA6E620">
        <w:rPr>
          <w:rFonts w:ascii="Arial" w:hAnsi="Arial"/>
        </w:rPr>
        <w:t xml:space="preserve"> I said to her</w:t>
      </w:r>
      <w:r w:rsidR="00090B32" w:rsidRPr="1DA6E620">
        <w:rPr>
          <w:rFonts w:ascii="Arial" w:hAnsi="Arial"/>
        </w:rPr>
        <w:t>,</w:t>
      </w:r>
      <w:r w:rsidR="00EF3069" w:rsidRPr="1DA6E620">
        <w:rPr>
          <w:rFonts w:ascii="Arial" w:hAnsi="Arial"/>
        </w:rPr>
        <w:t xml:space="preserve"> I think something in the universe telling me it's time to move on</w:t>
      </w:r>
      <w:r w:rsidR="00090B32" w:rsidRPr="1DA6E620">
        <w:rPr>
          <w:rFonts w:ascii="Arial" w:hAnsi="Arial"/>
        </w:rPr>
        <w:t>,</w:t>
      </w:r>
      <w:r w:rsidR="00EF3069" w:rsidRPr="1DA6E620">
        <w:rPr>
          <w:rFonts w:ascii="Arial" w:hAnsi="Arial"/>
        </w:rPr>
        <w:t xml:space="preserve"> </w:t>
      </w:r>
      <w:r w:rsidR="00090B32" w:rsidRPr="1DA6E620">
        <w:rPr>
          <w:rFonts w:ascii="Arial" w:hAnsi="Arial"/>
        </w:rPr>
        <w:t>a</w:t>
      </w:r>
      <w:r w:rsidR="00EF3069" w:rsidRPr="1DA6E620">
        <w:rPr>
          <w:rFonts w:ascii="Arial" w:hAnsi="Arial"/>
        </w:rPr>
        <w:t>nd this is the right time to do it. And she said</w:t>
      </w:r>
      <w:r w:rsidR="5F3A62DB" w:rsidRPr="1DA6E620">
        <w:rPr>
          <w:rFonts w:ascii="Arial" w:hAnsi="Arial"/>
        </w:rPr>
        <w:t xml:space="preserve"> </w:t>
      </w:r>
      <w:r w:rsidR="00340EB9" w:rsidRPr="1DA6E620">
        <w:rPr>
          <w:rFonts w:ascii="Arial" w:hAnsi="Arial"/>
        </w:rPr>
        <w:t>a</w:t>
      </w:r>
      <w:r w:rsidR="00EF3069" w:rsidRPr="1DA6E620">
        <w:rPr>
          <w:rFonts w:ascii="Arial" w:hAnsi="Arial"/>
        </w:rPr>
        <w:t xml:space="preserve"> lot of people are looking for jobs</w:t>
      </w:r>
      <w:r w:rsidR="00361B3A" w:rsidRPr="1DA6E620">
        <w:rPr>
          <w:rFonts w:ascii="Arial" w:hAnsi="Arial"/>
        </w:rPr>
        <w:t xml:space="preserve">, </w:t>
      </w:r>
      <w:r w:rsidR="71E9F3E5" w:rsidRPr="1DA6E620">
        <w:rPr>
          <w:rFonts w:ascii="Arial" w:hAnsi="Arial"/>
        </w:rPr>
        <w:t>you</w:t>
      </w:r>
      <w:r w:rsidR="00361B3A" w:rsidRPr="1DA6E620">
        <w:rPr>
          <w:rFonts w:ascii="Arial" w:hAnsi="Arial"/>
        </w:rPr>
        <w:t xml:space="preserve"> be grateful that you’ve got a </w:t>
      </w:r>
      <w:r w:rsidR="00EF3069" w:rsidRPr="1DA6E620">
        <w:rPr>
          <w:rFonts w:ascii="Arial" w:hAnsi="Arial"/>
        </w:rPr>
        <w:t>job here</w:t>
      </w:r>
      <w:r w:rsidR="00EA018D" w:rsidRPr="1DA6E620">
        <w:rPr>
          <w:rFonts w:ascii="Arial" w:hAnsi="Arial"/>
        </w:rPr>
        <w:t>. Y</w:t>
      </w:r>
      <w:r w:rsidR="00EF3069" w:rsidRPr="1DA6E620">
        <w:rPr>
          <w:rFonts w:ascii="Arial" w:hAnsi="Arial"/>
        </w:rPr>
        <w:t>ou've got one</w:t>
      </w:r>
      <w:r w:rsidR="00EA018D" w:rsidRPr="1DA6E620">
        <w:rPr>
          <w:rFonts w:ascii="Arial" w:hAnsi="Arial"/>
        </w:rPr>
        <w:t>,</w:t>
      </w:r>
      <w:r w:rsidR="00EF3069" w:rsidRPr="1DA6E620">
        <w:rPr>
          <w:rFonts w:ascii="Arial" w:hAnsi="Arial"/>
        </w:rPr>
        <w:t xml:space="preserve"> so</w:t>
      </w:r>
      <w:r w:rsidR="00EA018D" w:rsidRPr="1DA6E620">
        <w:rPr>
          <w:rFonts w:ascii="Arial" w:hAnsi="Arial"/>
        </w:rPr>
        <w:t>,</w:t>
      </w:r>
      <w:r w:rsidR="00EF3069" w:rsidRPr="1DA6E620">
        <w:rPr>
          <w:rFonts w:ascii="Arial" w:hAnsi="Arial"/>
        </w:rPr>
        <w:t xml:space="preserve"> if you leave, you might not get another job. I knew the universe w</w:t>
      </w:r>
      <w:r w:rsidR="004E213A" w:rsidRPr="1DA6E620">
        <w:rPr>
          <w:rFonts w:ascii="Arial" w:hAnsi="Arial"/>
        </w:rPr>
        <w:t>as telling me</w:t>
      </w:r>
      <w:r w:rsidR="00EF3069" w:rsidRPr="1DA6E620">
        <w:rPr>
          <w:rFonts w:ascii="Arial" w:hAnsi="Arial"/>
        </w:rPr>
        <w:t xml:space="preserve"> something different.</w:t>
      </w:r>
    </w:p>
    <w:p w14:paraId="6605900E" w14:textId="06780558" w:rsidR="00B65BEF" w:rsidRDefault="004D11C9" w:rsidP="0012534C">
      <w:pPr>
        <w:spacing w:after="0"/>
      </w:pPr>
      <w:r w:rsidRPr="00F54CDA">
        <w:rPr>
          <w:rFonts w:ascii="Arial" w:hAnsi="Arial"/>
          <w:b/>
        </w:rPr>
        <w:t>Laynie Dunne-Heynis</w:t>
      </w:r>
      <w:r>
        <w:rPr>
          <w:rFonts w:ascii="Arial" w:hAnsi="Arial"/>
          <w:b/>
        </w:rPr>
        <w:t xml:space="preserve"> </w:t>
      </w:r>
      <w:r w:rsidR="00EF3069">
        <w:rPr>
          <w:rFonts w:ascii="Arial" w:hAnsi="Arial"/>
          <w:color w:val="5D7284"/>
        </w:rPr>
        <w:t>13:39</w:t>
      </w:r>
    </w:p>
    <w:p w14:paraId="05704524" w14:textId="27A97294" w:rsidR="001D5E06" w:rsidRDefault="004D11C9" w:rsidP="00B23BE7">
      <w:pPr>
        <w:rPr>
          <w:rFonts w:ascii="Arial" w:hAnsi="Arial"/>
        </w:rPr>
      </w:pPr>
      <w:r>
        <w:rPr>
          <w:rFonts w:ascii="Arial" w:hAnsi="Arial"/>
        </w:rPr>
        <w:t>Okay, y</w:t>
      </w:r>
      <w:r w:rsidR="00EF3069">
        <w:rPr>
          <w:rFonts w:ascii="Arial" w:hAnsi="Arial"/>
        </w:rPr>
        <w:t xml:space="preserve">ou ready? </w:t>
      </w:r>
    </w:p>
    <w:p w14:paraId="61677497" w14:textId="2A0AFB96" w:rsidR="001D5E06" w:rsidRDefault="001D5E06" w:rsidP="0012534C">
      <w:pPr>
        <w:spacing w:after="0"/>
        <w:rPr>
          <w:rFonts w:ascii="Arial" w:hAnsi="Arial"/>
          <w:color w:val="5D7284"/>
        </w:rPr>
      </w:pPr>
      <w:r w:rsidRPr="00E5339C">
        <w:rPr>
          <w:rFonts w:ascii="Arial" w:hAnsi="Arial"/>
          <w:b/>
          <w:bCs/>
        </w:rPr>
        <w:t>Gavin Burner</w:t>
      </w:r>
      <w:r>
        <w:rPr>
          <w:rFonts w:ascii="Arial" w:hAnsi="Arial"/>
          <w:color w:val="5D7284"/>
        </w:rPr>
        <w:t xml:space="preserve"> 13:39</w:t>
      </w:r>
    </w:p>
    <w:p w14:paraId="52E56223" w14:textId="1830170A" w:rsidR="00B65BEF" w:rsidRDefault="00EF3069" w:rsidP="00B23BE7">
      <w:r w:rsidRPr="1DA6E620">
        <w:rPr>
          <w:rFonts w:ascii="Arial" w:hAnsi="Arial"/>
        </w:rPr>
        <w:t>Yep.</w:t>
      </w:r>
      <w:r w:rsidR="005E664F" w:rsidRPr="1DA6E620">
        <w:rPr>
          <w:rFonts w:ascii="Arial" w:hAnsi="Arial"/>
        </w:rPr>
        <w:t xml:space="preserve"> </w:t>
      </w:r>
      <w:r w:rsidR="00FC6EAC" w:rsidRPr="1DA6E620">
        <w:rPr>
          <w:rFonts w:ascii="Arial" w:hAnsi="Arial"/>
        </w:rPr>
        <w:t>We</w:t>
      </w:r>
      <w:r w:rsidR="54689523" w:rsidRPr="1DA6E620">
        <w:rPr>
          <w:rFonts w:ascii="Arial" w:hAnsi="Arial"/>
        </w:rPr>
        <w:t xml:space="preserve">'re </w:t>
      </w:r>
      <w:r w:rsidR="6EAF8C26" w:rsidRPr="1DA6E620">
        <w:rPr>
          <w:rFonts w:ascii="Arial" w:hAnsi="Arial"/>
        </w:rPr>
        <w:t xml:space="preserve">ready as </w:t>
      </w:r>
      <w:r w:rsidR="7A3CBB1D" w:rsidRPr="1DA6E620">
        <w:rPr>
          <w:rFonts w:ascii="Arial" w:hAnsi="Arial"/>
        </w:rPr>
        <w:t xml:space="preserve">ready </w:t>
      </w:r>
      <w:r w:rsidR="1C2A4656" w:rsidRPr="1DA6E620">
        <w:rPr>
          <w:rFonts w:ascii="Arial" w:hAnsi="Arial"/>
        </w:rPr>
        <w:t>can b</w:t>
      </w:r>
      <w:r w:rsidR="00FC6EAC" w:rsidRPr="1DA6E620">
        <w:rPr>
          <w:rFonts w:ascii="Arial" w:hAnsi="Arial"/>
        </w:rPr>
        <w:t>e.</w:t>
      </w:r>
    </w:p>
    <w:p w14:paraId="70CA9934" w14:textId="4983CE8E" w:rsidR="00B65BEF" w:rsidRDefault="00FC6EAC" w:rsidP="0012534C">
      <w:pPr>
        <w:spacing w:after="0"/>
      </w:pPr>
      <w:r>
        <w:rPr>
          <w:rFonts w:ascii="Arial" w:hAnsi="Arial"/>
          <w:b/>
        </w:rPr>
        <w:t>Unknown speaker</w:t>
      </w:r>
      <w:r w:rsidR="00EF3069">
        <w:rPr>
          <w:rFonts w:ascii="Arial" w:hAnsi="Arial"/>
          <w:b/>
        </w:rPr>
        <w:t xml:space="preserve"> </w:t>
      </w:r>
      <w:r w:rsidR="00EF3069">
        <w:rPr>
          <w:rFonts w:ascii="Arial" w:hAnsi="Arial"/>
          <w:color w:val="5D7284"/>
        </w:rPr>
        <w:t>13:4</w:t>
      </w:r>
      <w:r w:rsidR="00A974FF">
        <w:rPr>
          <w:rFonts w:ascii="Arial" w:hAnsi="Arial"/>
          <w:color w:val="5D7284"/>
        </w:rPr>
        <w:t>3</w:t>
      </w:r>
    </w:p>
    <w:p w14:paraId="07547A01" w14:textId="26CCEE78" w:rsidR="00B65BEF" w:rsidRDefault="00FC6EAC" w:rsidP="00B23BE7">
      <w:r>
        <w:rPr>
          <w:rFonts w:ascii="Arial" w:hAnsi="Arial"/>
        </w:rPr>
        <w:t>Here come</w:t>
      </w:r>
      <w:r w:rsidR="007816F4">
        <w:rPr>
          <w:rFonts w:ascii="Arial" w:hAnsi="Arial"/>
        </w:rPr>
        <w:t>, here come,</w:t>
      </w:r>
      <w:r>
        <w:rPr>
          <w:rFonts w:ascii="Arial" w:hAnsi="Arial"/>
        </w:rPr>
        <w:t xml:space="preserve"> </w:t>
      </w:r>
      <w:r w:rsidR="00A974FF" w:rsidRPr="00FC1FAE">
        <w:rPr>
          <w:rFonts w:ascii="Arial" w:hAnsi="Arial"/>
        </w:rPr>
        <w:t>Lay</w:t>
      </w:r>
      <w:r w:rsidR="007816F4">
        <w:rPr>
          <w:rFonts w:ascii="Arial" w:hAnsi="Arial"/>
        </w:rPr>
        <w:t>nie</w:t>
      </w:r>
      <w:r>
        <w:rPr>
          <w:rFonts w:ascii="Arial" w:hAnsi="Arial"/>
        </w:rPr>
        <w:t xml:space="preserve"> and Gavin.</w:t>
      </w:r>
    </w:p>
    <w:p w14:paraId="116D0449" w14:textId="4F9BF5A5" w:rsidR="00B65BEF" w:rsidRDefault="00F54CDA" w:rsidP="0012534C">
      <w:pPr>
        <w:spacing w:after="0"/>
      </w:pPr>
      <w:r w:rsidRPr="00F54CDA">
        <w:rPr>
          <w:rFonts w:ascii="Arial" w:hAnsi="Arial"/>
          <w:b/>
        </w:rPr>
        <w:t>Laynie Dunne-Heynis</w:t>
      </w:r>
      <w:r w:rsidR="00742A2E">
        <w:rPr>
          <w:rFonts w:ascii="Arial" w:hAnsi="Arial"/>
          <w:b/>
        </w:rPr>
        <w:t xml:space="preserve"> </w:t>
      </w:r>
      <w:r w:rsidR="00EF3069">
        <w:rPr>
          <w:rFonts w:ascii="Arial" w:hAnsi="Arial"/>
          <w:color w:val="5D7284"/>
        </w:rPr>
        <w:t>13:50</w:t>
      </w:r>
    </w:p>
    <w:p w14:paraId="5043CB0F" w14:textId="41CEAD59" w:rsidR="00B65BEF" w:rsidRDefault="005555B4" w:rsidP="00B23BE7">
      <w:r>
        <w:rPr>
          <w:rFonts w:ascii="Arial" w:hAnsi="Arial"/>
        </w:rPr>
        <w:t>W</w:t>
      </w:r>
      <w:r w:rsidR="00EF3069">
        <w:rPr>
          <w:rFonts w:ascii="Arial" w:hAnsi="Arial"/>
        </w:rPr>
        <w:t>elcome to the intellectual disability and awareness workshop with an employment focus.</w:t>
      </w:r>
      <w:r w:rsidR="00742A2E">
        <w:rPr>
          <w:rFonts w:ascii="Arial" w:hAnsi="Arial"/>
        </w:rPr>
        <w:t xml:space="preserve"> </w:t>
      </w:r>
      <w:r w:rsidR="00EF3069">
        <w:rPr>
          <w:rFonts w:ascii="Arial" w:hAnsi="Arial"/>
        </w:rPr>
        <w:t xml:space="preserve">Gavin and I have worked </w:t>
      </w:r>
      <w:proofErr w:type="gramStart"/>
      <w:r w:rsidR="00EF3069">
        <w:rPr>
          <w:rFonts w:ascii="Arial" w:hAnsi="Arial"/>
        </w:rPr>
        <w:t>really closely</w:t>
      </w:r>
      <w:proofErr w:type="gramEnd"/>
      <w:r w:rsidR="00EF3069">
        <w:rPr>
          <w:rFonts w:ascii="Arial" w:hAnsi="Arial"/>
        </w:rPr>
        <w:t xml:space="preserve"> for a couple of years now running these workshops in particular</w:t>
      </w:r>
      <w:r w:rsidR="00742A2E">
        <w:rPr>
          <w:rFonts w:ascii="Arial" w:hAnsi="Arial"/>
        </w:rPr>
        <w:t>.</w:t>
      </w:r>
    </w:p>
    <w:p w14:paraId="198A493D" w14:textId="5EC80677" w:rsidR="00B65BEF" w:rsidRDefault="00742A2E" w:rsidP="0012534C">
      <w:pPr>
        <w:spacing w:after="0"/>
      </w:pPr>
      <w:r w:rsidRPr="00E5339C">
        <w:rPr>
          <w:rFonts w:ascii="Arial" w:hAnsi="Arial"/>
          <w:b/>
          <w:bCs/>
        </w:rPr>
        <w:t>Gavin Burner</w:t>
      </w:r>
      <w:r>
        <w:rPr>
          <w:rFonts w:ascii="Arial" w:hAnsi="Arial"/>
          <w:color w:val="5D7284"/>
        </w:rPr>
        <w:t xml:space="preserve"> </w:t>
      </w:r>
      <w:r w:rsidR="00EF3069">
        <w:rPr>
          <w:rFonts w:ascii="Arial" w:hAnsi="Arial"/>
          <w:color w:val="5D7284"/>
        </w:rPr>
        <w:t>14:01</w:t>
      </w:r>
    </w:p>
    <w:p w14:paraId="07459315" w14:textId="7892F638" w:rsidR="00B65BEF" w:rsidRDefault="005555B4" w:rsidP="00B23BE7">
      <w:r>
        <w:rPr>
          <w:rFonts w:ascii="Arial" w:hAnsi="Arial"/>
        </w:rPr>
        <w:t>I’m a</w:t>
      </w:r>
      <w:r w:rsidR="00EF3069">
        <w:rPr>
          <w:rFonts w:ascii="Arial" w:hAnsi="Arial"/>
        </w:rPr>
        <w:t xml:space="preserve"> person </w:t>
      </w:r>
      <w:r>
        <w:rPr>
          <w:rFonts w:ascii="Arial" w:hAnsi="Arial"/>
        </w:rPr>
        <w:t xml:space="preserve">with </w:t>
      </w:r>
      <w:proofErr w:type="gramStart"/>
      <w:r>
        <w:rPr>
          <w:rFonts w:ascii="Arial" w:hAnsi="Arial"/>
        </w:rPr>
        <w:t>a</w:t>
      </w:r>
      <w:proofErr w:type="gramEnd"/>
      <w:r w:rsidR="00EF3069">
        <w:rPr>
          <w:rFonts w:ascii="Arial" w:hAnsi="Arial"/>
        </w:rPr>
        <w:t xml:space="preserve"> intellectual disability. Things are changing for people with intellectual disability. Like the old days I work</w:t>
      </w:r>
      <w:r w:rsidR="00F668E2">
        <w:rPr>
          <w:rFonts w:ascii="Arial" w:hAnsi="Arial"/>
        </w:rPr>
        <w:t>ed forty cents an hour</w:t>
      </w:r>
      <w:r w:rsidR="00EF3069">
        <w:rPr>
          <w:rFonts w:ascii="Arial" w:hAnsi="Arial"/>
        </w:rPr>
        <w:t xml:space="preserve">, </w:t>
      </w:r>
      <w:r w:rsidR="00B157AB">
        <w:rPr>
          <w:rFonts w:ascii="Arial" w:hAnsi="Arial"/>
        </w:rPr>
        <w:t>now I get proper</w:t>
      </w:r>
      <w:r w:rsidR="00EF3069">
        <w:rPr>
          <w:rFonts w:ascii="Arial" w:hAnsi="Arial"/>
        </w:rPr>
        <w:t xml:space="preserve"> wages.</w:t>
      </w:r>
    </w:p>
    <w:p w14:paraId="711023EC" w14:textId="6A11F002" w:rsidR="00B65BEF" w:rsidRDefault="00CC441C" w:rsidP="0012534C">
      <w:pPr>
        <w:spacing w:after="0"/>
      </w:pPr>
      <w:r>
        <w:rPr>
          <w:rFonts w:ascii="Arial" w:hAnsi="Arial"/>
          <w:b/>
        </w:rPr>
        <w:t>Carey Scheer</w:t>
      </w:r>
      <w:r w:rsidR="00EF3069">
        <w:rPr>
          <w:rFonts w:ascii="Arial" w:hAnsi="Arial"/>
          <w:b/>
        </w:rPr>
        <w:t xml:space="preserve"> </w:t>
      </w:r>
      <w:r w:rsidR="00EF3069">
        <w:rPr>
          <w:rFonts w:ascii="Arial" w:hAnsi="Arial"/>
          <w:color w:val="5D7284"/>
        </w:rPr>
        <w:t>14:14</w:t>
      </w:r>
    </w:p>
    <w:p w14:paraId="6537F28F" w14:textId="2162F487" w:rsidR="00B65BEF" w:rsidRDefault="00EF3069" w:rsidP="00B23BE7">
      <w:r w:rsidRPr="1DA6E620">
        <w:rPr>
          <w:rFonts w:ascii="Arial" w:hAnsi="Arial"/>
        </w:rPr>
        <w:t xml:space="preserve">Gavin was right to listen to the universe. He now has more work coming in than he has time available for. In fact, he even just turned us down at </w:t>
      </w:r>
      <w:r w:rsidR="004E3D67" w:rsidRPr="1DA6E620">
        <w:rPr>
          <w:rFonts w:ascii="Arial" w:hAnsi="Arial"/>
        </w:rPr>
        <w:t>P</w:t>
      </w:r>
      <w:r w:rsidRPr="1DA6E620">
        <w:rPr>
          <w:rFonts w:ascii="Arial" w:hAnsi="Arial"/>
        </w:rPr>
        <w:t xml:space="preserve">urple </w:t>
      </w:r>
      <w:r w:rsidR="004E3D67" w:rsidRPr="1DA6E620">
        <w:rPr>
          <w:rFonts w:ascii="Arial" w:hAnsi="Arial"/>
        </w:rPr>
        <w:t>O</w:t>
      </w:r>
      <w:r w:rsidRPr="1DA6E620">
        <w:rPr>
          <w:rFonts w:ascii="Arial" w:hAnsi="Arial"/>
        </w:rPr>
        <w:t xml:space="preserve">range for a job because he's too busy. His main job is working as an </w:t>
      </w:r>
      <w:r w:rsidR="004E3D67" w:rsidRPr="1DA6E620">
        <w:rPr>
          <w:rFonts w:ascii="Arial" w:hAnsi="Arial"/>
        </w:rPr>
        <w:t>I</w:t>
      </w:r>
      <w:r w:rsidRPr="1DA6E620">
        <w:rPr>
          <w:rFonts w:ascii="Arial" w:hAnsi="Arial"/>
        </w:rPr>
        <w:t xml:space="preserve">nclusion </w:t>
      </w:r>
      <w:r w:rsidR="004E3D67" w:rsidRPr="1DA6E620">
        <w:rPr>
          <w:rFonts w:ascii="Arial" w:hAnsi="Arial"/>
        </w:rPr>
        <w:t>A</w:t>
      </w:r>
      <w:r w:rsidRPr="1DA6E620">
        <w:rPr>
          <w:rFonts w:ascii="Arial" w:hAnsi="Arial"/>
        </w:rPr>
        <w:t>dvisor for S</w:t>
      </w:r>
      <w:r w:rsidR="004E3D67" w:rsidRPr="1DA6E620">
        <w:rPr>
          <w:rFonts w:ascii="Arial" w:hAnsi="Arial"/>
        </w:rPr>
        <w:t>ACID,</w:t>
      </w:r>
      <w:r w:rsidRPr="1DA6E620">
        <w:rPr>
          <w:rFonts w:ascii="Arial" w:hAnsi="Arial"/>
        </w:rPr>
        <w:t xml:space="preserve"> the South Australian Council of </w:t>
      </w:r>
      <w:r w:rsidR="004E3D67" w:rsidRPr="1DA6E620">
        <w:rPr>
          <w:rFonts w:ascii="Arial" w:hAnsi="Arial"/>
        </w:rPr>
        <w:t>I</w:t>
      </w:r>
      <w:r w:rsidRPr="1DA6E620">
        <w:rPr>
          <w:rFonts w:ascii="Arial" w:hAnsi="Arial"/>
        </w:rPr>
        <w:t xml:space="preserve">ntellectual </w:t>
      </w:r>
      <w:r w:rsidR="004E3D67" w:rsidRPr="1DA6E620">
        <w:rPr>
          <w:rFonts w:ascii="Arial" w:hAnsi="Arial"/>
        </w:rPr>
        <w:t>D</w:t>
      </w:r>
      <w:r w:rsidRPr="1DA6E620">
        <w:rPr>
          <w:rFonts w:ascii="Arial" w:hAnsi="Arial"/>
        </w:rPr>
        <w:t>isability. Here he is with his colleague Lay</w:t>
      </w:r>
      <w:r w:rsidR="10D11835" w:rsidRPr="1DA6E620">
        <w:rPr>
          <w:rFonts w:ascii="Arial" w:hAnsi="Arial"/>
        </w:rPr>
        <w:t>nie</w:t>
      </w:r>
      <w:r w:rsidRPr="1DA6E620">
        <w:rPr>
          <w:rFonts w:ascii="Arial" w:hAnsi="Arial"/>
        </w:rPr>
        <w:t xml:space="preserve"> presenting to a room full of disability job providers. As part of this workshop, </w:t>
      </w:r>
      <w:proofErr w:type="gramStart"/>
      <w:r w:rsidRPr="1DA6E620">
        <w:rPr>
          <w:rFonts w:ascii="Arial" w:hAnsi="Arial"/>
        </w:rPr>
        <w:t>Lay</w:t>
      </w:r>
      <w:r w:rsidR="219958D6" w:rsidRPr="1DA6E620">
        <w:rPr>
          <w:rFonts w:ascii="Arial" w:hAnsi="Arial"/>
        </w:rPr>
        <w:t>nie</w:t>
      </w:r>
      <w:proofErr w:type="gramEnd"/>
      <w:r w:rsidRPr="1DA6E620">
        <w:rPr>
          <w:rFonts w:ascii="Arial" w:hAnsi="Arial"/>
        </w:rPr>
        <w:t xml:space="preserve"> and Gavin use Gavin's story of how a job provider kept Gavin on a supported wage and held him back from growing. Their aim is to stop this from happening to others.</w:t>
      </w:r>
    </w:p>
    <w:p w14:paraId="41E61EEE" w14:textId="147DDCDC" w:rsidR="00B65BEF" w:rsidRDefault="00F54CDA" w:rsidP="0012534C">
      <w:pPr>
        <w:spacing w:after="0"/>
      </w:pPr>
      <w:r w:rsidRPr="00F54CDA">
        <w:rPr>
          <w:rFonts w:ascii="Arial" w:hAnsi="Arial"/>
          <w:b/>
          <w:bCs/>
        </w:rPr>
        <w:t>Laynie Dunne-Heynis</w:t>
      </w:r>
      <w:r w:rsidR="00FC1FAE">
        <w:rPr>
          <w:rFonts w:ascii="Arial" w:hAnsi="Arial"/>
          <w:color w:val="5D7284"/>
        </w:rPr>
        <w:t xml:space="preserve"> </w:t>
      </w:r>
      <w:r w:rsidR="00EF3069">
        <w:rPr>
          <w:rFonts w:ascii="Arial" w:hAnsi="Arial"/>
          <w:color w:val="5D7284"/>
        </w:rPr>
        <w:t>14:57</w:t>
      </w:r>
    </w:p>
    <w:p w14:paraId="6DFB9E20" w14:textId="0CD88DE6" w:rsidR="00B65BEF" w:rsidRDefault="00EF3069" w:rsidP="00B23BE7">
      <w:r>
        <w:rPr>
          <w:rFonts w:ascii="Arial" w:hAnsi="Arial"/>
        </w:rPr>
        <w:t xml:space="preserve">Hearing that you've been doing this job with a firm </w:t>
      </w:r>
      <w:r w:rsidR="00AA7DC0">
        <w:rPr>
          <w:rFonts w:ascii="Arial" w:hAnsi="Arial"/>
        </w:rPr>
        <w:t>f</w:t>
      </w:r>
      <w:r>
        <w:rPr>
          <w:rFonts w:ascii="Arial" w:hAnsi="Arial"/>
        </w:rPr>
        <w:t>or 12 years</w:t>
      </w:r>
      <w:r w:rsidR="00AA7DC0">
        <w:rPr>
          <w:rFonts w:ascii="Arial" w:hAnsi="Arial"/>
        </w:rPr>
        <w:t xml:space="preserve">. </w:t>
      </w:r>
      <w:r w:rsidR="00AF155E">
        <w:rPr>
          <w:rFonts w:ascii="Arial" w:hAnsi="Arial"/>
        </w:rPr>
        <w:t>Y</w:t>
      </w:r>
      <w:r>
        <w:rPr>
          <w:rFonts w:ascii="Arial" w:hAnsi="Arial"/>
        </w:rPr>
        <w:t>ou know, you've had adjustments and w</w:t>
      </w:r>
      <w:r w:rsidR="00AF155E">
        <w:rPr>
          <w:rFonts w:ascii="Arial" w:hAnsi="Arial"/>
        </w:rPr>
        <w:t>orked</w:t>
      </w:r>
      <w:r>
        <w:rPr>
          <w:rFonts w:ascii="Arial" w:hAnsi="Arial"/>
        </w:rPr>
        <w:t xml:space="preserve"> in a way that has suited you. But now that has changed because the </w:t>
      </w:r>
      <w:proofErr w:type="spellStart"/>
      <w:r>
        <w:rPr>
          <w:rFonts w:ascii="Arial" w:hAnsi="Arial"/>
        </w:rPr>
        <w:t>organisation</w:t>
      </w:r>
      <w:proofErr w:type="spellEnd"/>
      <w:r>
        <w:rPr>
          <w:rFonts w:ascii="Arial" w:hAnsi="Arial"/>
        </w:rPr>
        <w:t xml:space="preserve"> wanted to basically earn a buck off his good work.</w:t>
      </w:r>
    </w:p>
    <w:p w14:paraId="6559F892" w14:textId="2EC16112" w:rsidR="00B65BEF" w:rsidRDefault="0071617A" w:rsidP="0012534C">
      <w:pPr>
        <w:spacing w:after="0"/>
      </w:pPr>
      <w:r w:rsidRPr="00E5339C">
        <w:rPr>
          <w:rFonts w:ascii="Arial" w:hAnsi="Arial"/>
          <w:b/>
          <w:bCs/>
        </w:rPr>
        <w:lastRenderedPageBreak/>
        <w:t>Gavin Burner</w:t>
      </w:r>
      <w:r>
        <w:rPr>
          <w:rFonts w:ascii="Arial" w:hAnsi="Arial"/>
          <w:color w:val="5D7284"/>
        </w:rPr>
        <w:t xml:space="preserve"> </w:t>
      </w:r>
      <w:r w:rsidR="00EF3069">
        <w:rPr>
          <w:rFonts w:ascii="Arial" w:hAnsi="Arial"/>
          <w:color w:val="5D7284"/>
        </w:rPr>
        <w:t>15:13</w:t>
      </w:r>
    </w:p>
    <w:p w14:paraId="70DF9E56" w14:textId="24D7729B" w:rsidR="00B65BEF" w:rsidRDefault="00EF3069" w:rsidP="00B23BE7">
      <w:r w:rsidRPr="1DA6E620">
        <w:rPr>
          <w:rFonts w:ascii="Arial" w:hAnsi="Arial"/>
        </w:rPr>
        <w:t>It really made me not believe in myself. But in the meantime, I</w:t>
      </w:r>
      <w:r w:rsidR="343C0B97" w:rsidRPr="1DA6E620">
        <w:rPr>
          <w:rFonts w:ascii="Arial" w:hAnsi="Arial"/>
        </w:rPr>
        <w:t>'d</w:t>
      </w:r>
      <w:r w:rsidRPr="1DA6E620">
        <w:rPr>
          <w:rFonts w:ascii="Arial" w:hAnsi="Arial"/>
        </w:rPr>
        <w:t xml:space="preserve"> c</w:t>
      </w:r>
      <w:r w:rsidR="4730CEFB" w:rsidRPr="1DA6E620">
        <w:rPr>
          <w:rFonts w:ascii="Arial" w:hAnsi="Arial"/>
        </w:rPr>
        <w:t xml:space="preserve">ome to </w:t>
      </w:r>
      <w:r w:rsidRPr="1DA6E620">
        <w:rPr>
          <w:rFonts w:ascii="Arial" w:hAnsi="Arial"/>
        </w:rPr>
        <w:t>work here. So</w:t>
      </w:r>
      <w:r w:rsidR="0010569E" w:rsidRPr="1DA6E620">
        <w:rPr>
          <w:rFonts w:ascii="Arial" w:hAnsi="Arial"/>
        </w:rPr>
        <w:t>,</w:t>
      </w:r>
      <w:r w:rsidRPr="1DA6E620">
        <w:rPr>
          <w:rFonts w:ascii="Arial" w:hAnsi="Arial"/>
        </w:rPr>
        <w:t xml:space="preserve"> I have made my own podcasts. And I have people with</w:t>
      </w:r>
      <w:r w:rsidR="0010569E" w:rsidRPr="1DA6E620">
        <w:rPr>
          <w:rFonts w:ascii="Arial" w:hAnsi="Arial"/>
        </w:rPr>
        <w:t>,</w:t>
      </w:r>
      <w:r w:rsidRPr="1DA6E620">
        <w:rPr>
          <w:rFonts w:ascii="Arial" w:hAnsi="Arial"/>
        </w:rPr>
        <w:t xml:space="preserve"> from all around the world have listened to it</w:t>
      </w:r>
      <w:r w:rsidR="0010569E" w:rsidRPr="1DA6E620">
        <w:rPr>
          <w:rFonts w:ascii="Arial" w:hAnsi="Arial"/>
        </w:rPr>
        <w:t>.</w:t>
      </w:r>
    </w:p>
    <w:p w14:paraId="6B3A4BC6" w14:textId="0AD4643E" w:rsidR="00B65BEF" w:rsidRDefault="00F54CDA" w:rsidP="0012534C">
      <w:pPr>
        <w:spacing w:after="0"/>
      </w:pPr>
      <w:r w:rsidRPr="00F54CDA">
        <w:rPr>
          <w:rFonts w:ascii="Arial" w:hAnsi="Arial"/>
          <w:b/>
          <w:bCs/>
        </w:rPr>
        <w:t>Laynie Dunne-Heynis</w:t>
      </w:r>
      <w:r w:rsidR="00146FC2">
        <w:rPr>
          <w:rFonts w:ascii="Arial" w:hAnsi="Arial"/>
          <w:color w:val="5D7284"/>
        </w:rPr>
        <w:t xml:space="preserve"> </w:t>
      </w:r>
      <w:r w:rsidR="00EF3069">
        <w:rPr>
          <w:rFonts w:ascii="Arial" w:hAnsi="Arial"/>
          <w:color w:val="5D7284"/>
        </w:rPr>
        <w:t>15:30</w:t>
      </w:r>
    </w:p>
    <w:p w14:paraId="44E871BC" w14:textId="222A0241" w:rsidR="00B65BEF" w:rsidRDefault="00CC1E70" w:rsidP="00B23BE7">
      <w:r>
        <w:rPr>
          <w:rFonts w:ascii="Arial" w:hAnsi="Arial"/>
        </w:rPr>
        <w:t>F</w:t>
      </w:r>
      <w:r w:rsidR="00EF3069">
        <w:rPr>
          <w:rFonts w:ascii="Arial" w:hAnsi="Arial"/>
        </w:rPr>
        <w:t>rom</w:t>
      </w:r>
      <w:r w:rsidR="008D51DA">
        <w:rPr>
          <w:rFonts w:ascii="Arial" w:hAnsi="Arial"/>
        </w:rPr>
        <w:t xml:space="preserve"> The Sea</w:t>
      </w:r>
      <w:r w:rsidR="00EF3069">
        <w:rPr>
          <w:rFonts w:ascii="Arial" w:hAnsi="Arial"/>
        </w:rPr>
        <w:t xml:space="preserve"> to the </w:t>
      </w:r>
      <w:r w:rsidR="008D51DA">
        <w:rPr>
          <w:rFonts w:ascii="Arial" w:hAnsi="Arial"/>
        </w:rPr>
        <w:t>O</w:t>
      </w:r>
      <w:r w:rsidR="00EF3069">
        <w:rPr>
          <w:rFonts w:ascii="Arial" w:hAnsi="Arial"/>
        </w:rPr>
        <w:t>ut</w:t>
      </w:r>
      <w:r>
        <w:rPr>
          <w:rFonts w:ascii="Arial" w:hAnsi="Arial"/>
        </w:rPr>
        <w:t>back,</w:t>
      </w:r>
      <w:r w:rsidR="00EF3069">
        <w:rPr>
          <w:rFonts w:ascii="Arial" w:hAnsi="Arial"/>
        </w:rPr>
        <w:t xml:space="preserve"> it's </w:t>
      </w:r>
      <w:proofErr w:type="gramStart"/>
      <w:r w:rsidR="00EF3069">
        <w:rPr>
          <w:rFonts w:ascii="Arial" w:hAnsi="Arial"/>
        </w:rPr>
        <w:t>really good</w:t>
      </w:r>
      <w:proofErr w:type="gramEnd"/>
      <w:r>
        <w:rPr>
          <w:rFonts w:ascii="Arial" w:hAnsi="Arial"/>
        </w:rPr>
        <w:t xml:space="preserve"> a</w:t>
      </w:r>
      <w:r w:rsidR="00EF3069">
        <w:rPr>
          <w:rFonts w:ascii="Arial" w:hAnsi="Arial"/>
        </w:rPr>
        <w:t xml:space="preserve">ctually, </w:t>
      </w:r>
      <w:r w:rsidR="00CF28D5">
        <w:rPr>
          <w:rFonts w:ascii="Arial" w:hAnsi="Arial"/>
        </w:rPr>
        <w:t xml:space="preserve">it’s on </w:t>
      </w:r>
      <w:r w:rsidR="00EF3069">
        <w:rPr>
          <w:rFonts w:ascii="Arial" w:hAnsi="Arial"/>
        </w:rPr>
        <w:t>Spotify</w:t>
      </w:r>
      <w:r w:rsidR="00CF28D5">
        <w:rPr>
          <w:rFonts w:ascii="Arial" w:hAnsi="Arial"/>
        </w:rPr>
        <w:t>.</w:t>
      </w:r>
    </w:p>
    <w:p w14:paraId="56660B99" w14:textId="5A4FE856" w:rsidR="00B65BEF" w:rsidRDefault="00CF28D5" w:rsidP="0012534C">
      <w:pPr>
        <w:spacing w:after="0"/>
      </w:pPr>
      <w:r w:rsidRPr="00E5339C">
        <w:rPr>
          <w:rFonts w:ascii="Arial" w:hAnsi="Arial"/>
          <w:b/>
          <w:bCs/>
        </w:rPr>
        <w:t>Gavin Burner</w:t>
      </w:r>
      <w:r>
        <w:rPr>
          <w:rFonts w:ascii="Arial" w:hAnsi="Arial"/>
          <w:color w:val="5D7284"/>
        </w:rPr>
        <w:t xml:space="preserve"> </w:t>
      </w:r>
      <w:r w:rsidR="00EF3069">
        <w:rPr>
          <w:rFonts w:ascii="Arial" w:hAnsi="Arial"/>
          <w:color w:val="5D7284"/>
        </w:rPr>
        <w:t>15:35</w:t>
      </w:r>
    </w:p>
    <w:p w14:paraId="144A5D23" w14:textId="101B3AA0" w:rsidR="00B65BEF" w:rsidRDefault="00CF28D5" w:rsidP="1DA6E620">
      <w:pPr>
        <w:rPr>
          <w:rFonts w:ascii="Arial" w:hAnsi="Arial"/>
        </w:rPr>
      </w:pPr>
      <w:r w:rsidRPr="1DA6E620">
        <w:rPr>
          <w:rFonts w:ascii="Arial" w:hAnsi="Arial"/>
        </w:rPr>
        <w:t xml:space="preserve">It </w:t>
      </w:r>
      <w:r w:rsidR="00EF3069" w:rsidRPr="1DA6E620">
        <w:rPr>
          <w:rFonts w:ascii="Arial" w:hAnsi="Arial"/>
        </w:rPr>
        <w:t>has been my dream to get pa</w:t>
      </w:r>
      <w:r w:rsidR="00CF0EB5" w:rsidRPr="1DA6E620">
        <w:rPr>
          <w:rFonts w:ascii="Arial" w:hAnsi="Arial"/>
        </w:rPr>
        <w:t>id</w:t>
      </w:r>
      <w:r w:rsidR="00EF3069" w:rsidRPr="1DA6E620">
        <w:rPr>
          <w:rFonts w:ascii="Arial" w:hAnsi="Arial"/>
        </w:rPr>
        <w:t xml:space="preserve"> for doing podcasts </w:t>
      </w:r>
      <w:r w:rsidR="2C20737C" w:rsidRPr="1DA6E620">
        <w:rPr>
          <w:rFonts w:ascii="Arial" w:hAnsi="Arial"/>
        </w:rPr>
        <w:t>and I'm about to start.</w:t>
      </w:r>
    </w:p>
    <w:p w14:paraId="5362284B" w14:textId="39B6F976" w:rsidR="00B65BEF" w:rsidRDefault="00CC441C" w:rsidP="0012534C">
      <w:pPr>
        <w:spacing w:after="0"/>
      </w:pPr>
      <w:r>
        <w:rPr>
          <w:rFonts w:ascii="Arial" w:hAnsi="Arial"/>
          <w:b/>
        </w:rPr>
        <w:t>Carey Scheer</w:t>
      </w:r>
      <w:r w:rsidR="00EF3069">
        <w:rPr>
          <w:rFonts w:ascii="Arial" w:hAnsi="Arial"/>
          <w:b/>
        </w:rPr>
        <w:t xml:space="preserve"> </w:t>
      </w:r>
      <w:r w:rsidR="00EF3069">
        <w:rPr>
          <w:rFonts w:ascii="Arial" w:hAnsi="Arial"/>
          <w:color w:val="5D7284"/>
        </w:rPr>
        <w:t>15:41</w:t>
      </w:r>
    </w:p>
    <w:p w14:paraId="738610EB" w14:textId="13A39FD2" w:rsidR="00B65BEF" w:rsidRDefault="00EF3069" w:rsidP="00B23BE7">
      <w:r w:rsidRPr="1DA6E620">
        <w:rPr>
          <w:rFonts w:ascii="Arial" w:hAnsi="Arial"/>
        </w:rPr>
        <w:t xml:space="preserve">Yes, so Gavin's newest gig is as a podcast creator, and host for the brand new </w:t>
      </w:r>
      <w:r w:rsidR="00050DAC" w:rsidRPr="1DA6E620">
        <w:rPr>
          <w:rFonts w:ascii="Arial" w:hAnsi="Arial"/>
        </w:rPr>
        <w:t>SACID</w:t>
      </w:r>
      <w:r w:rsidRPr="1DA6E620">
        <w:rPr>
          <w:rFonts w:ascii="Arial" w:hAnsi="Arial"/>
        </w:rPr>
        <w:t xml:space="preserve"> podcast. Where did Gavin pick up those skills</w:t>
      </w:r>
      <w:r w:rsidR="34DEDF66" w:rsidRPr="1DA6E620">
        <w:rPr>
          <w:rFonts w:ascii="Arial" w:hAnsi="Arial"/>
        </w:rPr>
        <w:t>?</w:t>
      </w:r>
      <w:r w:rsidRPr="1DA6E620">
        <w:rPr>
          <w:rFonts w:ascii="Arial" w:hAnsi="Arial"/>
        </w:rPr>
        <w:t xml:space="preserve"> It was at a </w:t>
      </w:r>
      <w:r w:rsidR="00B64F4F" w:rsidRPr="1DA6E620">
        <w:rPr>
          <w:rFonts w:ascii="Arial" w:hAnsi="Arial"/>
        </w:rPr>
        <w:t>P</w:t>
      </w:r>
      <w:r w:rsidRPr="1DA6E620">
        <w:rPr>
          <w:rFonts w:ascii="Arial" w:hAnsi="Arial"/>
        </w:rPr>
        <w:t xml:space="preserve">urple </w:t>
      </w:r>
      <w:r w:rsidR="00B64F4F" w:rsidRPr="1DA6E620">
        <w:rPr>
          <w:rFonts w:ascii="Arial" w:hAnsi="Arial"/>
        </w:rPr>
        <w:t>O</w:t>
      </w:r>
      <w:r w:rsidRPr="1DA6E620">
        <w:rPr>
          <w:rFonts w:ascii="Arial" w:hAnsi="Arial"/>
        </w:rPr>
        <w:t>range podcast workshop that I co</w:t>
      </w:r>
      <w:r w:rsidR="00B64F4F" w:rsidRPr="1DA6E620">
        <w:rPr>
          <w:rFonts w:ascii="Arial" w:hAnsi="Arial"/>
        </w:rPr>
        <w:t>-</w:t>
      </w:r>
      <w:r w:rsidRPr="1DA6E620">
        <w:rPr>
          <w:rFonts w:ascii="Arial" w:hAnsi="Arial"/>
        </w:rPr>
        <w:t>taught</w:t>
      </w:r>
      <w:r w:rsidR="00B64F4F" w:rsidRPr="1DA6E620">
        <w:rPr>
          <w:rFonts w:ascii="Arial" w:hAnsi="Arial"/>
        </w:rPr>
        <w:t>.</w:t>
      </w:r>
      <w:r w:rsidRPr="1DA6E620">
        <w:rPr>
          <w:rFonts w:ascii="Arial" w:hAnsi="Arial"/>
        </w:rPr>
        <w:t xml:space="preserve"> Gavin was one of the students. And it was during the same time that he was at work at the community </w:t>
      </w:r>
      <w:proofErr w:type="spellStart"/>
      <w:r w:rsidRPr="1DA6E620">
        <w:rPr>
          <w:rFonts w:ascii="Arial" w:hAnsi="Arial"/>
        </w:rPr>
        <w:t>centre</w:t>
      </w:r>
      <w:proofErr w:type="spellEnd"/>
      <w:r w:rsidRPr="1DA6E620">
        <w:rPr>
          <w:rFonts w:ascii="Arial" w:hAnsi="Arial"/>
        </w:rPr>
        <w:t xml:space="preserve"> on a low wage and being boxed in and prevented to grow. Yet here in the podcast workshop, over the course of eight weeks, he learned to interview people</w:t>
      </w:r>
      <w:r w:rsidR="00291B93" w:rsidRPr="1DA6E620">
        <w:rPr>
          <w:rFonts w:ascii="Arial" w:hAnsi="Arial"/>
        </w:rPr>
        <w:t>,</w:t>
      </w:r>
      <w:r w:rsidRPr="1DA6E620">
        <w:rPr>
          <w:rFonts w:ascii="Arial" w:hAnsi="Arial"/>
        </w:rPr>
        <w:t xml:space="preserve"> record audio, i</w:t>
      </w:r>
      <w:r w:rsidR="00291B93" w:rsidRPr="1DA6E620">
        <w:rPr>
          <w:rFonts w:ascii="Arial" w:hAnsi="Arial"/>
        </w:rPr>
        <w:t>mport</w:t>
      </w:r>
      <w:r w:rsidRPr="1DA6E620">
        <w:rPr>
          <w:rFonts w:ascii="Arial" w:hAnsi="Arial"/>
        </w:rPr>
        <w:t xml:space="preserve"> it into a computer, edit it and export a completed story. He now has his own podcast on Spotify. He makes stories all the time. It has a big focus on history and capturing the knowledge of older generations. Please check it out</w:t>
      </w:r>
      <w:r w:rsidR="009924E4" w:rsidRPr="1DA6E620">
        <w:rPr>
          <w:rFonts w:ascii="Arial" w:hAnsi="Arial"/>
        </w:rPr>
        <w:t>,</w:t>
      </w:r>
      <w:r w:rsidRPr="1DA6E620">
        <w:rPr>
          <w:rFonts w:ascii="Arial" w:hAnsi="Arial"/>
        </w:rPr>
        <w:t xml:space="preserve"> </w:t>
      </w:r>
      <w:r w:rsidR="009924E4" w:rsidRPr="1DA6E620">
        <w:rPr>
          <w:rFonts w:ascii="Arial" w:hAnsi="Arial"/>
        </w:rPr>
        <w:t>ca</w:t>
      </w:r>
      <w:r w:rsidRPr="1DA6E620">
        <w:rPr>
          <w:rFonts w:ascii="Arial" w:hAnsi="Arial"/>
        </w:rPr>
        <w:t xml:space="preserve">lled </w:t>
      </w:r>
      <w:r w:rsidR="009924E4" w:rsidRPr="1DA6E620">
        <w:rPr>
          <w:rFonts w:ascii="Arial" w:hAnsi="Arial"/>
        </w:rPr>
        <w:t>F</w:t>
      </w:r>
      <w:r w:rsidRPr="1DA6E620">
        <w:rPr>
          <w:rFonts w:ascii="Arial" w:hAnsi="Arial"/>
        </w:rPr>
        <w:t xml:space="preserve">rom the </w:t>
      </w:r>
      <w:r w:rsidR="009924E4" w:rsidRPr="1DA6E620">
        <w:rPr>
          <w:rFonts w:ascii="Arial" w:hAnsi="Arial"/>
        </w:rPr>
        <w:t>S</w:t>
      </w:r>
      <w:r w:rsidRPr="1DA6E620">
        <w:rPr>
          <w:rFonts w:ascii="Arial" w:hAnsi="Arial"/>
        </w:rPr>
        <w:t>ea to the Outback.</w:t>
      </w:r>
    </w:p>
    <w:p w14:paraId="1347DB0F" w14:textId="4E30304A" w:rsidR="00B65BEF" w:rsidRDefault="00675850" w:rsidP="0012534C">
      <w:pPr>
        <w:spacing w:after="0"/>
      </w:pPr>
      <w:r w:rsidRPr="00E5339C">
        <w:rPr>
          <w:rFonts w:ascii="Arial" w:hAnsi="Arial"/>
          <w:b/>
          <w:bCs/>
        </w:rPr>
        <w:t>Gavin Burner</w:t>
      </w:r>
      <w:r>
        <w:rPr>
          <w:rFonts w:ascii="Arial" w:hAnsi="Arial"/>
          <w:color w:val="5D7284"/>
        </w:rPr>
        <w:t xml:space="preserve"> </w:t>
      </w:r>
      <w:r w:rsidR="00EF3069">
        <w:rPr>
          <w:rFonts w:ascii="Arial" w:hAnsi="Arial"/>
          <w:color w:val="5D7284"/>
        </w:rPr>
        <w:t>16:39</w:t>
      </w:r>
    </w:p>
    <w:p w14:paraId="637805D2" w14:textId="3AC8CBDC" w:rsidR="00B65BEF" w:rsidRDefault="00EF3069" w:rsidP="00B23BE7">
      <w:r>
        <w:rPr>
          <w:rFonts w:ascii="Arial" w:hAnsi="Arial"/>
        </w:rPr>
        <w:t>Why do I do it? Yes, you can work out I love stories about people. But it's</w:t>
      </w:r>
      <w:r w:rsidR="00BC1CB6">
        <w:rPr>
          <w:rFonts w:ascii="Arial" w:hAnsi="Arial"/>
        </w:rPr>
        <w:t xml:space="preserve"> a</w:t>
      </w:r>
      <w:r>
        <w:rPr>
          <w:rFonts w:ascii="Arial" w:hAnsi="Arial"/>
        </w:rPr>
        <w:t xml:space="preserve"> lot more than that. Because I've got a speech</w:t>
      </w:r>
      <w:r w:rsidR="00BC1CB6">
        <w:rPr>
          <w:rFonts w:ascii="Arial" w:hAnsi="Arial"/>
        </w:rPr>
        <w:t>,</w:t>
      </w:r>
      <w:r>
        <w:rPr>
          <w:rFonts w:ascii="Arial" w:hAnsi="Arial"/>
        </w:rPr>
        <w:t xml:space="preserve"> I can't talk p</w:t>
      </w:r>
      <w:r w:rsidR="00BC1CB6">
        <w:rPr>
          <w:rFonts w:ascii="Arial" w:hAnsi="Arial"/>
        </w:rPr>
        <w:t>roperly</w:t>
      </w:r>
      <w:r>
        <w:rPr>
          <w:rFonts w:ascii="Arial" w:hAnsi="Arial"/>
        </w:rPr>
        <w:t xml:space="preserve">. </w:t>
      </w:r>
      <w:proofErr w:type="gramStart"/>
      <w:r w:rsidR="00303759">
        <w:rPr>
          <w:rFonts w:ascii="Arial" w:hAnsi="Arial"/>
        </w:rPr>
        <w:t>So</w:t>
      </w:r>
      <w:proofErr w:type="gramEnd"/>
      <w:r w:rsidR="00303759">
        <w:rPr>
          <w:rFonts w:ascii="Arial" w:hAnsi="Arial"/>
        </w:rPr>
        <w:t xml:space="preserve"> </w:t>
      </w:r>
      <w:r>
        <w:rPr>
          <w:rFonts w:ascii="Arial" w:hAnsi="Arial"/>
        </w:rPr>
        <w:t xml:space="preserve">I listen to my podcast, I hear what you hear, then I'll think about how to change it. My words, then I'll go to my speech person and work on </w:t>
      </w:r>
      <w:r w:rsidR="0082792E">
        <w:rPr>
          <w:rFonts w:ascii="Arial" w:hAnsi="Arial"/>
        </w:rPr>
        <w:t>those</w:t>
      </w:r>
      <w:r>
        <w:rPr>
          <w:rFonts w:ascii="Arial" w:hAnsi="Arial"/>
        </w:rPr>
        <w:t xml:space="preserve"> words that need to be there. I need to go and do re</w:t>
      </w:r>
      <w:r w:rsidR="0082792E">
        <w:rPr>
          <w:rFonts w:ascii="Arial" w:hAnsi="Arial"/>
        </w:rPr>
        <w:t>search</w:t>
      </w:r>
      <w:r>
        <w:rPr>
          <w:rFonts w:ascii="Arial" w:hAnsi="Arial"/>
        </w:rPr>
        <w:t xml:space="preserve"> before I do the podcasts. </w:t>
      </w:r>
      <w:proofErr w:type="gramStart"/>
      <w:r>
        <w:rPr>
          <w:rFonts w:ascii="Arial" w:hAnsi="Arial"/>
        </w:rPr>
        <w:t>So</w:t>
      </w:r>
      <w:proofErr w:type="gramEnd"/>
      <w:r>
        <w:rPr>
          <w:rFonts w:ascii="Arial" w:hAnsi="Arial"/>
        </w:rPr>
        <w:t xml:space="preserve"> it teaching me about that. And maybe I can go to university, which I am going to Flinders University</w:t>
      </w:r>
      <w:r w:rsidR="00EB40CA">
        <w:rPr>
          <w:rFonts w:ascii="Arial" w:hAnsi="Arial"/>
        </w:rPr>
        <w:t>. A</w:t>
      </w:r>
      <w:r>
        <w:rPr>
          <w:rFonts w:ascii="Arial" w:hAnsi="Arial"/>
        </w:rPr>
        <w:t xml:space="preserve">nd </w:t>
      </w:r>
      <w:r w:rsidR="007D5FC2">
        <w:rPr>
          <w:rFonts w:ascii="Arial" w:hAnsi="Arial"/>
        </w:rPr>
        <w:t>I</w:t>
      </w:r>
      <w:r>
        <w:rPr>
          <w:rFonts w:ascii="Arial" w:hAnsi="Arial"/>
        </w:rPr>
        <w:t xml:space="preserve"> pass</w:t>
      </w:r>
      <w:r w:rsidR="007D5FC2">
        <w:rPr>
          <w:rFonts w:ascii="Arial" w:hAnsi="Arial"/>
        </w:rPr>
        <w:t>ed</w:t>
      </w:r>
      <w:r>
        <w:rPr>
          <w:rFonts w:ascii="Arial" w:hAnsi="Arial"/>
        </w:rPr>
        <w:t xml:space="preserve"> the other day</w:t>
      </w:r>
      <w:r w:rsidR="00EB40CA">
        <w:rPr>
          <w:rFonts w:ascii="Arial" w:hAnsi="Arial"/>
        </w:rPr>
        <w:t>. I got</w:t>
      </w:r>
      <w:r>
        <w:rPr>
          <w:rFonts w:ascii="Arial" w:hAnsi="Arial"/>
        </w:rPr>
        <w:t xml:space="preserve"> 17 </w:t>
      </w:r>
      <w:r w:rsidR="00EB40CA">
        <w:rPr>
          <w:rFonts w:ascii="Arial" w:hAnsi="Arial"/>
        </w:rPr>
        <w:t>out of</w:t>
      </w:r>
      <w:r>
        <w:rPr>
          <w:rFonts w:ascii="Arial" w:hAnsi="Arial"/>
        </w:rPr>
        <w:t xml:space="preserve"> 20. </w:t>
      </w:r>
      <w:proofErr w:type="gramStart"/>
      <w:r>
        <w:rPr>
          <w:rFonts w:ascii="Arial" w:hAnsi="Arial"/>
        </w:rPr>
        <w:t>So</w:t>
      </w:r>
      <w:proofErr w:type="gramEnd"/>
      <w:r>
        <w:rPr>
          <w:rFonts w:ascii="Arial" w:hAnsi="Arial"/>
        </w:rPr>
        <w:t xml:space="preserve"> it's more tha</w:t>
      </w:r>
      <w:r w:rsidR="00590672">
        <w:rPr>
          <w:rFonts w:ascii="Arial" w:hAnsi="Arial"/>
        </w:rPr>
        <w:t>n</w:t>
      </w:r>
      <w:r>
        <w:rPr>
          <w:rFonts w:ascii="Arial" w:hAnsi="Arial"/>
        </w:rPr>
        <w:t xml:space="preserve"> podcasts.</w:t>
      </w:r>
    </w:p>
    <w:p w14:paraId="5A00AB11" w14:textId="71844603" w:rsidR="00B65BEF" w:rsidRDefault="00CC441C" w:rsidP="0012534C">
      <w:pPr>
        <w:spacing w:after="0"/>
      </w:pPr>
      <w:r>
        <w:rPr>
          <w:rFonts w:ascii="Arial" w:hAnsi="Arial"/>
          <w:b/>
        </w:rPr>
        <w:t>Carey Scheer</w:t>
      </w:r>
      <w:r w:rsidR="00EF3069">
        <w:rPr>
          <w:rFonts w:ascii="Arial" w:hAnsi="Arial"/>
          <w:b/>
        </w:rPr>
        <w:t xml:space="preserve"> </w:t>
      </w:r>
      <w:r w:rsidR="00EF3069">
        <w:rPr>
          <w:rFonts w:ascii="Arial" w:hAnsi="Arial"/>
          <w:color w:val="5D7284"/>
        </w:rPr>
        <w:t>17:36</w:t>
      </w:r>
    </w:p>
    <w:p w14:paraId="463F29E8" w14:textId="1B75C09E" w:rsidR="00B65BEF" w:rsidRDefault="00EF3069" w:rsidP="1DA6E620">
      <w:pPr>
        <w:rPr>
          <w:rFonts w:ascii="Arial" w:hAnsi="Arial"/>
        </w:rPr>
      </w:pPr>
      <w:r w:rsidRPr="1DA6E620">
        <w:rPr>
          <w:rFonts w:ascii="Arial" w:hAnsi="Arial"/>
        </w:rPr>
        <w:t>And yes, at 58 years old</w:t>
      </w:r>
      <w:r w:rsidR="00635A5D" w:rsidRPr="1DA6E620">
        <w:rPr>
          <w:rFonts w:ascii="Arial" w:hAnsi="Arial"/>
        </w:rPr>
        <w:t>,</w:t>
      </w:r>
      <w:r w:rsidRPr="1DA6E620">
        <w:rPr>
          <w:rFonts w:ascii="Arial" w:hAnsi="Arial"/>
        </w:rPr>
        <w:t xml:space="preserve"> Gavin is at </w:t>
      </w:r>
      <w:proofErr w:type="spellStart"/>
      <w:r w:rsidRPr="1DA6E620">
        <w:rPr>
          <w:rFonts w:ascii="Arial" w:hAnsi="Arial"/>
        </w:rPr>
        <w:t>uni</w:t>
      </w:r>
      <w:proofErr w:type="spellEnd"/>
      <w:r w:rsidRPr="1DA6E620">
        <w:rPr>
          <w:rFonts w:ascii="Arial" w:hAnsi="Arial"/>
        </w:rPr>
        <w:t xml:space="preserve"> currently studying Aboriginal culture. Just imagine if Gavin had</w:t>
      </w:r>
      <w:r w:rsidR="00635A5D" w:rsidRPr="1DA6E620">
        <w:rPr>
          <w:rFonts w:ascii="Arial" w:hAnsi="Arial"/>
        </w:rPr>
        <w:t xml:space="preserve"> </w:t>
      </w:r>
      <w:r w:rsidRPr="1DA6E620">
        <w:rPr>
          <w:rFonts w:ascii="Arial" w:hAnsi="Arial"/>
        </w:rPr>
        <w:t>listened to his job provider and stayed put in a place that had no respect for him. What would Gavin have missed out on? What would the world have missed out on? And what are we missing out on right now because of the w</w:t>
      </w:r>
      <w:r w:rsidR="00935C29" w:rsidRPr="1DA6E620">
        <w:rPr>
          <w:rFonts w:ascii="Arial" w:hAnsi="Arial"/>
        </w:rPr>
        <w:t>ay</w:t>
      </w:r>
      <w:r w:rsidRPr="1DA6E620">
        <w:rPr>
          <w:rFonts w:ascii="Arial" w:hAnsi="Arial"/>
        </w:rPr>
        <w:t xml:space="preserve"> society limits people with disability</w:t>
      </w:r>
      <w:r w:rsidR="396B75D8" w:rsidRPr="1DA6E620">
        <w:rPr>
          <w:rFonts w:ascii="Arial" w:hAnsi="Arial"/>
        </w:rPr>
        <w:t>?</w:t>
      </w:r>
    </w:p>
    <w:p w14:paraId="5398AB23" w14:textId="3EDB3C54" w:rsidR="00B65BEF" w:rsidRDefault="007079D4" w:rsidP="0012534C">
      <w:pPr>
        <w:spacing w:after="0"/>
      </w:pPr>
      <w:r w:rsidRPr="00E5339C">
        <w:rPr>
          <w:rFonts w:ascii="Arial" w:hAnsi="Arial"/>
          <w:b/>
          <w:bCs/>
        </w:rPr>
        <w:t>Gavin Burner</w:t>
      </w:r>
      <w:r>
        <w:rPr>
          <w:rFonts w:ascii="Arial" w:hAnsi="Arial"/>
          <w:color w:val="5D7284"/>
        </w:rPr>
        <w:t xml:space="preserve"> </w:t>
      </w:r>
      <w:r w:rsidR="00EF3069">
        <w:rPr>
          <w:rFonts w:ascii="Arial" w:hAnsi="Arial"/>
          <w:color w:val="5D7284"/>
        </w:rPr>
        <w:t>18:08</w:t>
      </w:r>
    </w:p>
    <w:p w14:paraId="3B7B4B86" w14:textId="6BB07169" w:rsidR="00B65BEF" w:rsidRDefault="00EF3069" w:rsidP="00B23BE7">
      <w:r w:rsidRPr="1DA6E620">
        <w:rPr>
          <w:rFonts w:ascii="Arial" w:hAnsi="Arial"/>
        </w:rPr>
        <w:t>Everybody wants to grow</w:t>
      </w:r>
      <w:r w:rsidR="007079D4" w:rsidRPr="1DA6E620">
        <w:rPr>
          <w:rFonts w:ascii="Arial" w:hAnsi="Arial"/>
        </w:rPr>
        <w:t>. E</w:t>
      </w:r>
      <w:r w:rsidRPr="1DA6E620">
        <w:rPr>
          <w:rFonts w:ascii="Arial" w:hAnsi="Arial"/>
        </w:rPr>
        <w:t>verybody want</w:t>
      </w:r>
      <w:r w:rsidR="003377ED" w:rsidRPr="1DA6E620">
        <w:rPr>
          <w:rFonts w:ascii="Arial" w:hAnsi="Arial"/>
        </w:rPr>
        <w:t>s</w:t>
      </w:r>
      <w:r w:rsidRPr="1DA6E620">
        <w:rPr>
          <w:rFonts w:ascii="Arial" w:hAnsi="Arial"/>
        </w:rPr>
        <w:t xml:space="preserve"> to </w:t>
      </w:r>
      <w:r w:rsidR="00C37719" w:rsidRPr="1DA6E620">
        <w:rPr>
          <w:rFonts w:ascii="Arial" w:hAnsi="Arial"/>
        </w:rPr>
        <w:t>learn</w:t>
      </w:r>
      <w:r w:rsidR="003377ED" w:rsidRPr="1DA6E620">
        <w:rPr>
          <w:rFonts w:ascii="Arial" w:hAnsi="Arial"/>
        </w:rPr>
        <w:t>. Everybody</w:t>
      </w:r>
      <w:r w:rsidRPr="1DA6E620">
        <w:rPr>
          <w:rFonts w:ascii="Arial" w:hAnsi="Arial"/>
        </w:rPr>
        <w:t xml:space="preserve"> can do things</w:t>
      </w:r>
      <w:r w:rsidR="00D20284" w:rsidRPr="1DA6E620">
        <w:rPr>
          <w:rFonts w:ascii="Arial" w:hAnsi="Arial"/>
        </w:rPr>
        <w:t>,</w:t>
      </w:r>
      <w:r w:rsidRPr="1DA6E620">
        <w:rPr>
          <w:rFonts w:ascii="Arial" w:hAnsi="Arial"/>
        </w:rPr>
        <w:t xml:space="preserve"> sometimes t</w:t>
      </w:r>
      <w:r w:rsidR="00D20284" w:rsidRPr="1DA6E620">
        <w:rPr>
          <w:rFonts w:ascii="Arial" w:hAnsi="Arial"/>
        </w:rPr>
        <w:t xml:space="preserve">hey </w:t>
      </w:r>
      <w:proofErr w:type="spellStart"/>
      <w:r w:rsidR="00D20284" w:rsidRPr="1DA6E620">
        <w:rPr>
          <w:rFonts w:ascii="Arial" w:hAnsi="Arial"/>
        </w:rPr>
        <w:t>gotta</w:t>
      </w:r>
      <w:proofErr w:type="spellEnd"/>
      <w:r w:rsidR="00D20284" w:rsidRPr="1DA6E620">
        <w:rPr>
          <w:rFonts w:ascii="Arial" w:hAnsi="Arial"/>
        </w:rPr>
        <w:t xml:space="preserve"> do it </w:t>
      </w:r>
      <w:r w:rsidRPr="1DA6E620">
        <w:rPr>
          <w:rFonts w:ascii="Arial" w:hAnsi="Arial"/>
        </w:rPr>
        <w:t>a different why</w:t>
      </w:r>
      <w:r w:rsidR="00D20284" w:rsidRPr="1DA6E620">
        <w:rPr>
          <w:rFonts w:ascii="Arial" w:hAnsi="Arial"/>
        </w:rPr>
        <w:t>.</w:t>
      </w:r>
    </w:p>
    <w:p w14:paraId="11C030A3" w14:textId="6D01F631" w:rsidR="00B65BEF" w:rsidRDefault="00EF3069" w:rsidP="0012534C">
      <w:pPr>
        <w:spacing w:after="0"/>
      </w:pPr>
      <w:r>
        <w:rPr>
          <w:rFonts w:ascii="Arial" w:hAnsi="Arial"/>
          <w:b/>
        </w:rPr>
        <w:t xml:space="preserve">Belle </w:t>
      </w:r>
      <w:r w:rsidR="0079422F">
        <w:rPr>
          <w:rFonts w:ascii="Arial" w:hAnsi="Arial"/>
          <w:b/>
        </w:rPr>
        <w:t>Owen</w:t>
      </w:r>
      <w:r>
        <w:rPr>
          <w:rFonts w:ascii="Arial" w:hAnsi="Arial"/>
          <w:b/>
        </w:rPr>
        <w:t xml:space="preserve"> </w:t>
      </w:r>
      <w:r>
        <w:rPr>
          <w:rFonts w:ascii="Arial" w:hAnsi="Arial"/>
          <w:color w:val="5D7284"/>
        </w:rPr>
        <w:t>18:23</w:t>
      </w:r>
    </w:p>
    <w:p w14:paraId="5AB93658" w14:textId="1AA73606" w:rsidR="00B65BEF" w:rsidRDefault="001A6FEF" w:rsidP="00B23BE7">
      <w:r>
        <w:rPr>
          <w:rFonts w:ascii="Arial" w:hAnsi="Arial"/>
        </w:rPr>
        <w:t>W</w:t>
      </w:r>
      <w:r w:rsidR="00EF3069">
        <w:rPr>
          <w:rFonts w:ascii="Arial" w:hAnsi="Arial"/>
        </w:rPr>
        <w:t xml:space="preserve">e're so grateful to Gavin for sharing his powerful story with us so that we could share it with you. If you're interested in being part of the change and you want to create a more disability inclusive workplace, be in touch with </w:t>
      </w:r>
      <w:r>
        <w:rPr>
          <w:rFonts w:ascii="Arial" w:hAnsi="Arial"/>
        </w:rPr>
        <w:t>P</w:t>
      </w:r>
      <w:r w:rsidR="00EF3069">
        <w:rPr>
          <w:rFonts w:ascii="Arial" w:hAnsi="Arial"/>
        </w:rPr>
        <w:t>urple</w:t>
      </w:r>
      <w:r>
        <w:rPr>
          <w:rFonts w:ascii="Arial" w:hAnsi="Arial"/>
        </w:rPr>
        <w:t xml:space="preserve"> O</w:t>
      </w:r>
      <w:r w:rsidR="00EF3069">
        <w:rPr>
          <w:rFonts w:ascii="Arial" w:hAnsi="Arial"/>
        </w:rPr>
        <w:t xml:space="preserve">range and the </w:t>
      </w:r>
      <w:r>
        <w:rPr>
          <w:rFonts w:ascii="Arial" w:hAnsi="Arial"/>
        </w:rPr>
        <w:t>R</w:t>
      </w:r>
      <w:r w:rsidR="00EF3069">
        <w:rPr>
          <w:rFonts w:ascii="Arial" w:hAnsi="Arial"/>
        </w:rPr>
        <w:t xml:space="preserve">oad to </w:t>
      </w:r>
      <w:r>
        <w:rPr>
          <w:rFonts w:ascii="Arial" w:hAnsi="Arial"/>
        </w:rPr>
        <w:t>E</w:t>
      </w:r>
      <w:r w:rsidR="00EF3069">
        <w:rPr>
          <w:rFonts w:ascii="Arial" w:hAnsi="Arial"/>
        </w:rPr>
        <w:t>mployment project. We're always on the lookout for our next story. If you have a story that you would like to share, or have feedback on the podcast, please get in touch with us through Facebook</w:t>
      </w:r>
      <w:r w:rsidR="003274DC">
        <w:rPr>
          <w:rFonts w:ascii="Arial" w:hAnsi="Arial"/>
        </w:rPr>
        <w:t>,</w:t>
      </w:r>
      <w:r w:rsidR="00EF3069">
        <w:rPr>
          <w:rFonts w:ascii="Arial" w:hAnsi="Arial"/>
        </w:rPr>
        <w:t xml:space="preserve"> by emailing us at stories</w:t>
      </w:r>
      <w:r w:rsidR="003274DC">
        <w:rPr>
          <w:rFonts w:ascii="Arial" w:hAnsi="Arial"/>
        </w:rPr>
        <w:t>@</w:t>
      </w:r>
      <w:r w:rsidR="00EF3069">
        <w:rPr>
          <w:rFonts w:ascii="Arial" w:hAnsi="Arial"/>
        </w:rPr>
        <w:t xml:space="preserve">purpleorange.org.au </w:t>
      </w:r>
      <w:r w:rsidR="003274DC">
        <w:rPr>
          <w:rFonts w:ascii="Arial" w:hAnsi="Arial"/>
        </w:rPr>
        <w:t>o</w:t>
      </w:r>
      <w:r w:rsidR="00EF3069">
        <w:rPr>
          <w:rFonts w:ascii="Arial" w:hAnsi="Arial"/>
        </w:rPr>
        <w:t>r by calling 08</w:t>
      </w:r>
      <w:r w:rsidR="003274DC">
        <w:rPr>
          <w:rFonts w:ascii="Arial" w:hAnsi="Arial"/>
        </w:rPr>
        <w:t xml:space="preserve"> </w:t>
      </w:r>
      <w:r w:rsidR="00EF3069">
        <w:rPr>
          <w:rFonts w:ascii="Arial" w:hAnsi="Arial"/>
        </w:rPr>
        <w:t>8373</w:t>
      </w:r>
      <w:r w:rsidR="003274DC">
        <w:rPr>
          <w:rFonts w:ascii="Arial" w:hAnsi="Arial"/>
        </w:rPr>
        <w:t xml:space="preserve"> </w:t>
      </w:r>
      <w:r w:rsidR="00EF3069">
        <w:rPr>
          <w:rFonts w:ascii="Arial" w:hAnsi="Arial"/>
        </w:rPr>
        <w:t>838</w:t>
      </w:r>
      <w:r w:rsidR="00C05624">
        <w:rPr>
          <w:rFonts w:ascii="Arial" w:hAnsi="Arial"/>
        </w:rPr>
        <w:t>8.</w:t>
      </w:r>
      <w:r w:rsidR="00EF3069">
        <w:rPr>
          <w:rFonts w:ascii="Arial" w:hAnsi="Arial"/>
        </w:rPr>
        <w:t xml:space="preserve"> Our website is purpleorange.org.au</w:t>
      </w:r>
      <w:r w:rsidR="00C05624">
        <w:rPr>
          <w:rFonts w:ascii="Arial" w:hAnsi="Arial"/>
        </w:rPr>
        <w:t>.</w:t>
      </w:r>
      <w:r w:rsidR="00EF3069">
        <w:rPr>
          <w:rFonts w:ascii="Arial" w:hAnsi="Arial"/>
        </w:rPr>
        <w:t xml:space="preserve"> Join us next time for the </w:t>
      </w:r>
      <w:proofErr w:type="gramStart"/>
      <w:r w:rsidR="00C05624">
        <w:rPr>
          <w:rFonts w:ascii="Arial" w:hAnsi="Arial"/>
        </w:rPr>
        <w:t>P</w:t>
      </w:r>
      <w:r w:rsidR="00EF3069">
        <w:rPr>
          <w:rFonts w:ascii="Arial" w:hAnsi="Arial"/>
        </w:rPr>
        <w:t>urple</w:t>
      </w:r>
      <w:proofErr w:type="gramEnd"/>
      <w:r w:rsidR="00EF3069">
        <w:rPr>
          <w:rFonts w:ascii="Arial" w:hAnsi="Arial"/>
        </w:rPr>
        <w:t xml:space="preserve"> </w:t>
      </w:r>
      <w:r w:rsidR="00C05624">
        <w:rPr>
          <w:rFonts w:ascii="Arial" w:hAnsi="Arial"/>
        </w:rPr>
        <w:lastRenderedPageBreak/>
        <w:t>O</w:t>
      </w:r>
      <w:r w:rsidR="00EF3069">
        <w:rPr>
          <w:rFonts w:ascii="Arial" w:hAnsi="Arial"/>
        </w:rPr>
        <w:t xml:space="preserve">range podcast where we'll hear from Lily who shares her story of </w:t>
      </w:r>
      <w:proofErr w:type="spellStart"/>
      <w:r w:rsidR="00EF3069">
        <w:rPr>
          <w:rFonts w:ascii="Arial" w:hAnsi="Arial"/>
        </w:rPr>
        <w:t>internalised</w:t>
      </w:r>
      <w:proofErr w:type="spellEnd"/>
      <w:r w:rsidR="00EF3069">
        <w:rPr>
          <w:rFonts w:ascii="Arial" w:hAnsi="Arial"/>
        </w:rPr>
        <w:t xml:space="preserve"> ableism</w:t>
      </w:r>
      <w:r w:rsidR="00C05624">
        <w:rPr>
          <w:rFonts w:ascii="Arial" w:hAnsi="Arial"/>
        </w:rPr>
        <w:t>. I’m Belle Owen,</w:t>
      </w:r>
      <w:r w:rsidR="00EF3069">
        <w:rPr>
          <w:rFonts w:ascii="Arial" w:hAnsi="Arial"/>
        </w:rPr>
        <w:t xml:space="preserve"> thanks for listening</w:t>
      </w:r>
      <w:r w:rsidR="00C05624">
        <w:rPr>
          <w:rFonts w:ascii="Arial" w:hAnsi="Arial"/>
        </w:rPr>
        <w:t>.</w:t>
      </w:r>
    </w:p>
    <w:sectPr w:rsidR="00B65BEF" w:rsidSect="001216B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15D1FA0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89183456">
    <w:abstractNumId w:val="8"/>
  </w:num>
  <w:num w:numId="2" w16cid:durableId="1609198121">
    <w:abstractNumId w:val="6"/>
  </w:num>
  <w:num w:numId="3" w16cid:durableId="709497717">
    <w:abstractNumId w:val="5"/>
  </w:num>
  <w:num w:numId="4" w16cid:durableId="148981727">
    <w:abstractNumId w:val="4"/>
  </w:num>
  <w:num w:numId="5" w16cid:durableId="1926377876">
    <w:abstractNumId w:val="7"/>
  </w:num>
  <w:num w:numId="6" w16cid:durableId="513493876">
    <w:abstractNumId w:val="3"/>
  </w:num>
  <w:num w:numId="7" w16cid:durableId="1309286956">
    <w:abstractNumId w:val="2"/>
  </w:num>
  <w:num w:numId="8" w16cid:durableId="169755320">
    <w:abstractNumId w:val="1"/>
  </w:num>
  <w:num w:numId="9" w16cid:durableId="167368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4EC"/>
    <w:rsid w:val="00034616"/>
    <w:rsid w:val="00035738"/>
    <w:rsid w:val="000359E5"/>
    <w:rsid w:val="00050A6B"/>
    <w:rsid w:val="00050DAC"/>
    <w:rsid w:val="0006063C"/>
    <w:rsid w:val="00066610"/>
    <w:rsid w:val="000850B3"/>
    <w:rsid w:val="00090B32"/>
    <w:rsid w:val="000C589E"/>
    <w:rsid w:val="000E40DA"/>
    <w:rsid w:val="0010090E"/>
    <w:rsid w:val="00102445"/>
    <w:rsid w:val="0010569E"/>
    <w:rsid w:val="001216B9"/>
    <w:rsid w:val="0012534C"/>
    <w:rsid w:val="00126B42"/>
    <w:rsid w:val="00142F58"/>
    <w:rsid w:val="00146FC2"/>
    <w:rsid w:val="0015074B"/>
    <w:rsid w:val="00160E31"/>
    <w:rsid w:val="00161A20"/>
    <w:rsid w:val="0017368A"/>
    <w:rsid w:val="001A6FEF"/>
    <w:rsid w:val="001D5A10"/>
    <w:rsid w:val="001D5E06"/>
    <w:rsid w:val="001D62ED"/>
    <w:rsid w:val="001E2C4C"/>
    <w:rsid w:val="00201EA9"/>
    <w:rsid w:val="002036DC"/>
    <w:rsid w:val="00210A0E"/>
    <w:rsid w:val="00231954"/>
    <w:rsid w:val="002334EE"/>
    <w:rsid w:val="00246169"/>
    <w:rsid w:val="002465C9"/>
    <w:rsid w:val="00291704"/>
    <w:rsid w:val="00291B93"/>
    <w:rsid w:val="0029639D"/>
    <w:rsid w:val="002A0606"/>
    <w:rsid w:val="002B5653"/>
    <w:rsid w:val="002C7EC3"/>
    <w:rsid w:val="002E3494"/>
    <w:rsid w:val="002F15BF"/>
    <w:rsid w:val="00301E0A"/>
    <w:rsid w:val="00303759"/>
    <w:rsid w:val="00326F90"/>
    <w:rsid w:val="003274DC"/>
    <w:rsid w:val="003377ED"/>
    <w:rsid w:val="00340EB9"/>
    <w:rsid w:val="00361B3A"/>
    <w:rsid w:val="00362781"/>
    <w:rsid w:val="003860B4"/>
    <w:rsid w:val="003A2E60"/>
    <w:rsid w:val="003B0013"/>
    <w:rsid w:val="003C5939"/>
    <w:rsid w:val="003E0572"/>
    <w:rsid w:val="00421389"/>
    <w:rsid w:val="004337E1"/>
    <w:rsid w:val="00445926"/>
    <w:rsid w:val="00450C94"/>
    <w:rsid w:val="0048299E"/>
    <w:rsid w:val="00485283"/>
    <w:rsid w:val="004866FC"/>
    <w:rsid w:val="00491771"/>
    <w:rsid w:val="004A4ACF"/>
    <w:rsid w:val="004A641F"/>
    <w:rsid w:val="004B1CE3"/>
    <w:rsid w:val="004B593C"/>
    <w:rsid w:val="004D11C9"/>
    <w:rsid w:val="004D3F24"/>
    <w:rsid w:val="004E213A"/>
    <w:rsid w:val="004E3D67"/>
    <w:rsid w:val="00500F22"/>
    <w:rsid w:val="00515A86"/>
    <w:rsid w:val="005555B4"/>
    <w:rsid w:val="00590672"/>
    <w:rsid w:val="005B7A7D"/>
    <w:rsid w:val="005E664F"/>
    <w:rsid w:val="005E683A"/>
    <w:rsid w:val="00635A5D"/>
    <w:rsid w:val="00641B72"/>
    <w:rsid w:val="00645B50"/>
    <w:rsid w:val="00653E85"/>
    <w:rsid w:val="006646B2"/>
    <w:rsid w:val="00667F50"/>
    <w:rsid w:val="00675850"/>
    <w:rsid w:val="00681452"/>
    <w:rsid w:val="006C2FCA"/>
    <w:rsid w:val="006C4E6D"/>
    <w:rsid w:val="006D0A74"/>
    <w:rsid w:val="006D523D"/>
    <w:rsid w:val="006D7D34"/>
    <w:rsid w:val="006E0D1C"/>
    <w:rsid w:val="006E2A8C"/>
    <w:rsid w:val="006F693E"/>
    <w:rsid w:val="00700FF8"/>
    <w:rsid w:val="00702299"/>
    <w:rsid w:val="007079D4"/>
    <w:rsid w:val="0071617A"/>
    <w:rsid w:val="00737318"/>
    <w:rsid w:val="00742A2E"/>
    <w:rsid w:val="00750FEE"/>
    <w:rsid w:val="007749AF"/>
    <w:rsid w:val="007816F4"/>
    <w:rsid w:val="00782EED"/>
    <w:rsid w:val="0079422F"/>
    <w:rsid w:val="00794EBC"/>
    <w:rsid w:val="0079529B"/>
    <w:rsid w:val="007C35CD"/>
    <w:rsid w:val="007D5FC2"/>
    <w:rsid w:val="007F56C0"/>
    <w:rsid w:val="00805A55"/>
    <w:rsid w:val="00820EB0"/>
    <w:rsid w:val="00825D5B"/>
    <w:rsid w:val="0082792E"/>
    <w:rsid w:val="008368B0"/>
    <w:rsid w:val="00857B60"/>
    <w:rsid w:val="008875CE"/>
    <w:rsid w:val="008B1D4A"/>
    <w:rsid w:val="008C1217"/>
    <w:rsid w:val="008D51DA"/>
    <w:rsid w:val="008E0E5D"/>
    <w:rsid w:val="00911640"/>
    <w:rsid w:val="009158B0"/>
    <w:rsid w:val="009210BE"/>
    <w:rsid w:val="00927213"/>
    <w:rsid w:val="00930F33"/>
    <w:rsid w:val="00934729"/>
    <w:rsid w:val="00934C22"/>
    <w:rsid w:val="00935C29"/>
    <w:rsid w:val="00946E77"/>
    <w:rsid w:val="009772FE"/>
    <w:rsid w:val="009809E5"/>
    <w:rsid w:val="009924E4"/>
    <w:rsid w:val="00995F83"/>
    <w:rsid w:val="009A76B3"/>
    <w:rsid w:val="009C364A"/>
    <w:rsid w:val="009C3AF0"/>
    <w:rsid w:val="009C4DC0"/>
    <w:rsid w:val="00A0011B"/>
    <w:rsid w:val="00A12EE5"/>
    <w:rsid w:val="00A1623F"/>
    <w:rsid w:val="00A22FEB"/>
    <w:rsid w:val="00A304FF"/>
    <w:rsid w:val="00A974FF"/>
    <w:rsid w:val="00AA1D8D"/>
    <w:rsid w:val="00AA7DC0"/>
    <w:rsid w:val="00AB5BFD"/>
    <w:rsid w:val="00AE26D5"/>
    <w:rsid w:val="00AF155E"/>
    <w:rsid w:val="00AF4218"/>
    <w:rsid w:val="00AF5FC6"/>
    <w:rsid w:val="00AF7C36"/>
    <w:rsid w:val="00B157AB"/>
    <w:rsid w:val="00B23BE7"/>
    <w:rsid w:val="00B37196"/>
    <w:rsid w:val="00B438AD"/>
    <w:rsid w:val="00B468A5"/>
    <w:rsid w:val="00B47730"/>
    <w:rsid w:val="00B64F4F"/>
    <w:rsid w:val="00B65BEF"/>
    <w:rsid w:val="00B74826"/>
    <w:rsid w:val="00B85A6D"/>
    <w:rsid w:val="00B910A6"/>
    <w:rsid w:val="00BA4C2B"/>
    <w:rsid w:val="00BA585F"/>
    <w:rsid w:val="00BC1CB6"/>
    <w:rsid w:val="00BD0140"/>
    <w:rsid w:val="00BD6ADE"/>
    <w:rsid w:val="00C048B4"/>
    <w:rsid w:val="00C05624"/>
    <w:rsid w:val="00C24502"/>
    <w:rsid w:val="00C37719"/>
    <w:rsid w:val="00C53046"/>
    <w:rsid w:val="00C54B6F"/>
    <w:rsid w:val="00C62813"/>
    <w:rsid w:val="00C67C3D"/>
    <w:rsid w:val="00CA2D3A"/>
    <w:rsid w:val="00CB0664"/>
    <w:rsid w:val="00CB35F0"/>
    <w:rsid w:val="00CC1E70"/>
    <w:rsid w:val="00CC441C"/>
    <w:rsid w:val="00CD5C59"/>
    <w:rsid w:val="00CF0958"/>
    <w:rsid w:val="00CF0EB5"/>
    <w:rsid w:val="00CF28D5"/>
    <w:rsid w:val="00D07884"/>
    <w:rsid w:val="00D20284"/>
    <w:rsid w:val="00D57E81"/>
    <w:rsid w:val="00D65D84"/>
    <w:rsid w:val="00D66737"/>
    <w:rsid w:val="00D675C2"/>
    <w:rsid w:val="00D73CE6"/>
    <w:rsid w:val="00D81681"/>
    <w:rsid w:val="00D942C8"/>
    <w:rsid w:val="00DB0434"/>
    <w:rsid w:val="00DB2E3B"/>
    <w:rsid w:val="00DC1015"/>
    <w:rsid w:val="00DD0031"/>
    <w:rsid w:val="00DE3D5A"/>
    <w:rsid w:val="00E1515C"/>
    <w:rsid w:val="00E436E7"/>
    <w:rsid w:val="00E52E78"/>
    <w:rsid w:val="00E5339C"/>
    <w:rsid w:val="00E64AF9"/>
    <w:rsid w:val="00E720F5"/>
    <w:rsid w:val="00E7219D"/>
    <w:rsid w:val="00E95EC7"/>
    <w:rsid w:val="00EA018D"/>
    <w:rsid w:val="00EA59ED"/>
    <w:rsid w:val="00EB40CA"/>
    <w:rsid w:val="00ED3244"/>
    <w:rsid w:val="00EF3069"/>
    <w:rsid w:val="00F013ED"/>
    <w:rsid w:val="00F03B12"/>
    <w:rsid w:val="00F250D8"/>
    <w:rsid w:val="00F463E4"/>
    <w:rsid w:val="00F54CDA"/>
    <w:rsid w:val="00F6642E"/>
    <w:rsid w:val="00F668E2"/>
    <w:rsid w:val="00F9022F"/>
    <w:rsid w:val="00F90F38"/>
    <w:rsid w:val="00FC1FAE"/>
    <w:rsid w:val="00FC693F"/>
    <w:rsid w:val="00FC6EAC"/>
    <w:rsid w:val="00FC7779"/>
    <w:rsid w:val="0203C683"/>
    <w:rsid w:val="03FAE911"/>
    <w:rsid w:val="04FCCF4A"/>
    <w:rsid w:val="06DEE7C3"/>
    <w:rsid w:val="071630CA"/>
    <w:rsid w:val="0977A176"/>
    <w:rsid w:val="0DD394B0"/>
    <w:rsid w:val="0E747867"/>
    <w:rsid w:val="0F5DD770"/>
    <w:rsid w:val="10C158C8"/>
    <w:rsid w:val="10D11835"/>
    <w:rsid w:val="1AC37EE6"/>
    <w:rsid w:val="1BEE945E"/>
    <w:rsid w:val="1C2A4656"/>
    <w:rsid w:val="1CBA1494"/>
    <w:rsid w:val="1DA6E620"/>
    <w:rsid w:val="1DBFC9B7"/>
    <w:rsid w:val="202E5A18"/>
    <w:rsid w:val="219958D6"/>
    <w:rsid w:val="2AE1352C"/>
    <w:rsid w:val="2C20737C"/>
    <w:rsid w:val="30B60578"/>
    <w:rsid w:val="334E9442"/>
    <w:rsid w:val="343C0B97"/>
    <w:rsid w:val="34DEDF66"/>
    <w:rsid w:val="37C8FE85"/>
    <w:rsid w:val="392DC92F"/>
    <w:rsid w:val="396B75D8"/>
    <w:rsid w:val="3BC0E71B"/>
    <w:rsid w:val="3C8D0334"/>
    <w:rsid w:val="3DB7E0D5"/>
    <w:rsid w:val="3DFD9B80"/>
    <w:rsid w:val="41C39F4E"/>
    <w:rsid w:val="433CFFF5"/>
    <w:rsid w:val="45D378F0"/>
    <w:rsid w:val="45FCD934"/>
    <w:rsid w:val="4730CEFB"/>
    <w:rsid w:val="4E56EFD1"/>
    <w:rsid w:val="50C8A698"/>
    <w:rsid w:val="51CB3650"/>
    <w:rsid w:val="523E58D9"/>
    <w:rsid w:val="529950D4"/>
    <w:rsid w:val="54176894"/>
    <w:rsid w:val="54689523"/>
    <w:rsid w:val="576CC1F7"/>
    <w:rsid w:val="59C71034"/>
    <w:rsid w:val="5A598F69"/>
    <w:rsid w:val="5F3A62DB"/>
    <w:rsid w:val="62FE6B48"/>
    <w:rsid w:val="63DB5D57"/>
    <w:rsid w:val="68B34D76"/>
    <w:rsid w:val="6AB489D3"/>
    <w:rsid w:val="6EAF8C26"/>
    <w:rsid w:val="70A536FE"/>
    <w:rsid w:val="71E9F3E5"/>
    <w:rsid w:val="720EC05E"/>
    <w:rsid w:val="72628C81"/>
    <w:rsid w:val="72F4E4E3"/>
    <w:rsid w:val="74FF36CF"/>
    <w:rsid w:val="785A7BC4"/>
    <w:rsid w:val="7A3CBB1D"/>
    <w:rsid w:val="7C75E06D"/>
    <w:rsid w:val="7FBB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8D1034F2DF846838C7B15F57413F5" ma:contentTypeVersion="14" ma:contentTypeDescription="Create a new document." ma:contentTypeScope="" ma:versionID="f1b212765557858e3e51ed80c6436341">
  <xsd:schema xmlns:xsd="http://www.w3.org/2001/XMLSchema" xmlns:xs="http://www.w3.org/2001/XMLSchema" xmlns:p="http://schemas.microsoft.com/office/2006/metadata/properties" xmlns:ns2="c75c5eae-5884-4d08-8ebf-98ba4fe0a62f" xmlns:ns3="cf5a79d9-a52f-47fb-b25a-2ba9be1a4052" targetNamespace="http://schemas.microsoft.com/office/2006/metadata/properties" ma:root="true" ma:fieldsID="268beb29c18d64fa37f99d87d4c42fe3" ns2:_="" ns3:_="">
    <xsd:import namespace="c75c5eae-5884-4d08-8ebf-98ba4fe0a62f"/>
    <xsd:import namespace="cf5a79d9-a52f-47fb-b25a-2ba9be1a40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5eae-5884-4d08-8ebf-98ba4fe0a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5a79d9-a52f-47fb-b25a-2ba9be1a40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e87028-44b1-486f-95c1-0df5696deb52}" ma:internalName="TaxCatchAll" ma:showField="CatchAllData" ma:web="cf5a79d9-a52f-47fb-b25a-2ba9be1a40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DDB1-095B-4F3B-8672-5C5676B30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c5eae-5884-4d08-8ebf-98ba4fe0a62f"/>
    <ds:schemaRef ds:uri="cf5a79d9-a52f-47fb-b25a-2ba9be1a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82758-B26E-451E-B41F-CF78CBBFD49B}">
  <ds:schemaRefs>
    <ds:schemaRef ds:uri="http://schemas.microsoft.com/sharepoint/v3/contenttype/forms"/>
  </ds:schemaRefs>
</ds:datastoreItem>
</file>

<file path=customXml/itemProps3.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2262</Words>
  <Characters>12894</Characters>
  <Application>Microsoft Office Word</Application>
  <DocSecurity>0</DocSecurity>
  <Lines>107</Lines>
  <Paragraphs>30</Paragraphs>
  <ScaleCrop>false</ScaleCrop>
  <Manager/>
  <Company/>
  <LinksUpToDate>false</LinksUpToDate>
  <CharactersWithSpaces>15126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Melanie Merlino</cp:lastModifiedBy>
  <cp:revision>199</cp:revision>
  <dcterms:created xsi:type="dcterms:W3CDTF">2023-10-31T05:55:00Z</dcterms:created>
  <dcterms:modified xsi:type="dcterms:W3CDTF">2023-11-02T23:25:00Z</dcterms:modified>
  <cp:category/>
</cp:coreProperties>
</file>